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BEB5" w14:textId="5D5967B4" w:rsidR="006828E2" w:rsidRPr="001E301F" w:rsidRDefault="006828E2" w:rsidP="006828E2">
      <w:pPr>
        <w:pStyle w:val="Rubrik"/>
        <w:rPr>
          <w:rFonts w:ascii="Arial" w:hAnsi="Arial" w:cs="Arial"/>
        </w:rPr>
      </w:pPr>
      <w:bookmarkStart w:id="0" w:name="Start"/>
      <w:bookmarkEnd w:id="0"/>
      <w:r w:rsidRPr="4E4905C4">
        <w:rPr>
          <w:rFonts w:ascii="Arial" w:hAnsi="Arial" w:cs="Arial"/>
        </w:rPr>
        <w:t>Svar på fråga 2020/21:14</w:t>
      </w:r>
      <w:r w:rsidR="00616BF0">
        <w:rPr>
          <w:rFonts w:ascii="Arial" w:hAnsi="Arial" w:cs="Arial"/>
        </w:rPr>
        <w:t>67</w:t>
      </w:r>
      <w:r w:rsidRPr="4E4905C4">
        <w:rPr>
          <w:rFonts w:ascii="Arial" w:hAnsi="Arial" w:cs="Arial"/>
        </w:rPr>
        <w:t xml:space="preserve"> av </w:t>
      </w:r>
      <w:r w:rsidR="00616BF0">
        <w:rPr>
          <w:rFonts w:ascii="Arial" w:hAnsi="Arial" w:cs="Arial"/>
        </w:rPr>
        <w:t xml:space="preserve">Alexandra </w:t>
      </w:r>
      <w:proofErr w:type="spellStart"/>
      <w:r w:rsidR="00616BF0">
        <w:rPr>
          <w:rFonts w:ascii="Arial" w:hAnsi="Arial" w:cs="Arial"/>
        </w:rPr>
        <w:t>Anstrell</w:t>
      </w:r>
      <w:proofErr w:type="spellEnd"/>
      <w:r w:rsidRPr="4E4905C4">
        <w:rPr>
          <w:rFonts w:ascii="Arial" w:hAnsi="Arial" w:cs="Arial"/>
        </w:rPr>
        <w:t xml:space="preserve"> (M)</w:t>
      </w:r>
    </w:p>
    <w:p w14:paraId="29DE1925" w14:textId="54DA78A7" w:rsidR="006828E2" w:rsidRPr="001E301F" w:rsidRDefault="006828E2" w:rsidP="006828E2">
      <w:pPr>
        <w:pStyle w:val="Rubrik"/>
        <w:rPr>
          <w:rFonts w:ascii="Arial" w:hAnsi="Arial" w:cs="Arial"/>
        </w:rPr>
      </w:pPr>
      <w:r w:rsidRPr="4E4905C4">
        <w:rPr>
          <w:rFonts w:ascii="Arial" w:hAnsi="Arial" w:cs="Arial"/>
        </w:rPr>
        <w:t>Migrationsverket</w:t>
      </w:r>
      <w:r w:rsidR="00616BF0">
        <w:rPr>
          <w:rFonts w:ascii="Arial" w:hAnsi="Arial" w:cs="Arial"/>
        </w:rPr>
        <w:t>s handläggningstider</w:t>
      </w:r>
      <w:r w:rsidRPr="4E4905C4">
        <w:rPr>
          <w:rFonts w:ascii="Arial" w:hAnsi="Arial" w:cs="Arial"/>
        </w:rPr>
        <w:t xml:space="preserve"> </w:t>
      </w:r>
    </w:p>
    <w:p w14:paraId="5D07D1B7" w14:textId="77777777" w:rsidR="00BF47E0" w:rsidRPr="003E7B64" w:rsidRDefault="00BF47E0" w:rsidP="00BF47E0">
      <w:pPr>
        <w:autoSpaceDE w:val="0"/>
        <w:autoSpaceDN w:val="0"/>
        <w:adjustRightInd w:val="0"/>
      </w:pPr>
      <w:r>
        <w:rPr>
          <w:rFonts w:eastAsiaTheme="majorEastAsia" w:cstheme="majorBidi"/>
          <w:kern w:val="28"/>
        </w:rPr>
        <w:t xml:space="preserve">Alexandra </w:t>
      </w:r>
      <w:proofErr w:type="spellStart"/>
      <w:r>
        <w:rPr>
          <w:rFonts w:eastAsiaTheme="majorEastAsia" w:cstheme="majorBidi"/>
          <w:kern w:val="28"/>
        </w:rPr>
        <w:t>Anstrell</w:t>
      </w:r>
      <w:proofErr w:type="spellEnd"/>
      <w:r w:rsidRPr="4E4905C4">
        <w:rPr>
          <w:rFonts w:eastAsiaTheme="majorEastAsia" w:cstheme="majorBidi"/>
          <w:kern w:val="28"/>
        </w:rPr>
        <w:t xml:space="preserve"> </w:t>
      </w:r>
      <w:r w:rsidRPr="000E00B7">
        <w:t xml:space="preserve">har frågat mig </w:t>
      </w:r>
      <w:r>
        <w:t>hur jag avser att öka effektiviteten för att korta handläggningstiderna med beaktande av att trycket på asyl- och anknytningsärenden kan öka på nytt under 2021.</w:t>
      </w:r>
    </w:p>
    <w:p w14:paraId="1005386B" w14:textId="77777777" w:rsidR="00BF47E0" w:rsidRDefault="00BF47E0" w:rsidP="00BF47E0">
      <w:pPr>
        <w:pStyle w:val="Normalwebb"/>
        <w:contextualSpacing/>
        <w:rPr>
          <w:rFonts w:asciiTheme="minorHAnsi" w:eastAsia="Times New Roman" w:hAnsiTheme="minorHAnsi"/>
          <w:sz w:val="25"/>
          <w:szCs w:val="25"/>
          <w:lang w:eastAsia="sv-SE"/>
        </w:rPr>
      </w:pPr>
      <w:r>
        <w:rPr>
          <w:rFonts w:asciiTheme="minorHAnsi" w:eastAsia="Times New Roman" w:hAnsiTheme="minorHAnsi"/>
          <w:sz w:val="25"/>
          <w:szCs w:val="25"/>
          <w:lang w:eastAsia="sv-SE"/>
        </w:rPr>
        <w:t xml:space="preserve">Under 2020 ansökte ungefär 13 000 personer om asyl i Sverige, vilket är det lägsta antalet asylsökande på 20 år. </w:t>
      </w:r>
    </w:p>
    <w:p w14:paraId="335219AB" w14:textId="77777777" w:rsidR="00BF47E0" w:rsidRDefault="00BF47E0" w:rsidP="00BF47E0">
      <w:pPr>
        <w:pStyle w:val="Normalwebb"/>
        <w:contextualSpacing/>
        <w:rPr>
          <w:rFonts w:asciiTheme="minorHAnsi" w:eastAsia="Times New Roman" w:hAnsiTheme="minorHAnsi"/>
          <w:sz w:val="25"/>
          <w:szCs w:val="25"/>
          <w:lang w:eastAsia="sv-SE"/>
        </w:rPr>
      </w:pPr>
    </w:p>
    <w:p w14:paraId="6FAF82D2" w14:textId="77777777" w:rsidR="00BF47E0" w:rsidRDefault="00BF47E0" w:rsidP="00BF47E0">
      <w:pPr>
        <w:pStyle w:val="Normalwebb"/>
        <w:contextualSpacing/>
        <w:rPr>
          <w:rFonts w:asciiTheme="minorHAnsi" w:eastAsia="Times New Roman" w:hAnsiTheme="minorHAnsi"/>
          <w:sz w:val="25"/>
          <w:szCs w:val="25"/>
          <w:lang w:eastAsia="sv-SE"/>
        </w:rPr>
      </w:pPr>
      <w:r>
        <w:rPr>
          <w:rFonts w:asciiTheme="minorHAnsi" w:eastAsia="Times New Roman" w:hAnsiTheme="minorHAnsi"/>
          <w:sz w:val="25"/>
          <w:szCs w:val="25"/>
          <w:lang w:eastAsia="sv-SE"/>
        </w:rPr>
        <w:t xml:space="preserve">Migrationsverket bedömer i sin senaste prognos från oktober 2020 att antalet nya asylansökningar kommer att ligga inom intervallet 12 000–26 000 under 2021, med ett planeringsantagande om 18 000 ansökningar. Det är 3 000 färre ansökningar än vad som var förväntat för denna period innan pandemin. </w:t>
      </w:r>
    </w:p>
    <w:p w14:paraId="3B3A99FE" w14:textId="77777777" w:rsidR="00BF47E0" w:rsidRDefault="00BF47E0" w:rsidP="00BF47E0">
      <w:pPr>
        <w:pStyle w:val="Normalwebb"/>
        <w:contextualSpacing/>
        <w:rPr>
          <w:rFonts w:asciiTheme="minorHAnsi" w:eastAsia="Times New Roman" w:hAnsiTheme="minorHAnsi"/>
          <w:sz w:val="25"/>
          <w:szCs w:val="25"/>
          <w:lang w:eastAsia="sv-SE"/>
        </w:rPr>
      </w:pPr>
    </w:p>
    <w:p w14:paraId="523267BC" w14:textId="77777777" w:rsidR="00BF47E0" w:rsidRPr="00EE199A" w:rsidRDefault="00BF47E0" w:rsidP="00BF47E0">
      <w:pPr>
        <w:pStyle w:val="Normalwebb"/>
        <w:contextualSpacing/>
        <w:rPr>
          <w:rFonts w:asciiTheme="minorHAnsi" w:eastAsia="Times New Roman" w:hAnsiTheme="minorHAnsi"/>
          <w:color w:val="FF0000"/>
          <w:sz w:val="25"/>
          <w:szCs w:val="25"/>
          <w:lang w:eastAsia="sv-SE"/>
        </w:rPr>
      </w:pP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 xml:space="preserve">Migrationsverket </w:t>
      </w:r>
      <w:r>
        <w:rPr>
          <w:rFonts w:asciiTheme="minorHAnsi" w:eastAsia="Times New Roman" w:hAnsiTheme="minorHAnsi"/>
          <w:sz w:val="25"/>
          <w:szCs w:val="25"/>
          <w:lang w:eastAsia="sv-SE"/>
        </w:rPr>
        <w:t xml:space="preserve">bedömer </w:t>
      </w: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 xml:space="preserve">att den genomsnittliga handläggningstiden </w:t>
      </w:r>
      <w:r>
        <w:rPr>
          <w:rFonts w:asciiTheme="minorHAnsi" w:eastAsia="Times New Roman" w:hAnsiTheme="minorHAnsi"/>
          <w:sz w:val="25"/>
          <w:szCs w:val="25"/>
          <w:lang w:eastAsia="sv-SE"/>
        </w:rPr>
        <w:t xml:space="preserve">för nya asylansökningar </w:t>
      </w: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 xml:space="preserve">under 2021 kommer att vara ungefär </w:t>
      </w:r>
      <w:r>
        <w:rPr>
          <w:rFonts w:asciiTheme="minorHAnsi" w:eastAsia="Times New Roman" w:hAnsiTheme="minorHAnsi"/>
          <w:sz w:val="25"/>
          <w:szCs w:val="25"/>
          <w:lang w:eastAsia="sv-SE"/>
        </w:rPr>
        <w:t>tre</w:t>
      </w: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 xml:space="preserve"> månader.</w:t>
      </w:r>
      <w:bookmarkStart w:id="1" w:name="_Hlk62728683"/>
      <w:r>
        <w:rPr>
          <w:rFonts w:asciiTheme="minorHAnsi" w:eastAsia="Times New Roman" w:hAnsiTheme="minorHAnsi"/>
          <w:sz w:val="25"/>
          <w:szCs w:val="25"/>
          <w:lang w:eastAsia="sv-SE"/>
        </w:rPr>
        <w:t xml:space="preserve"> De senaste åren har handläggningstiderna minskat kraftigt. </w:t>
      </w:r>
      <w:r w:rsidRPr="003D4F76">
        <w:rPr>
          <w:rFonts w:asciiTheme="minorHAnsi" w:eastAsia="Times New Roman" w:hAnsiTheme="minorHAnsi"/>
          <w:sz w:val="25"/>
          <w:szCs w:val="25"/>
          <w:lang w:eastAsia="sv-SE"/>
        </w:rPr>
        <w:t>Tex</w:t>
      </w:r>
      <w:r>
        <w:rPr>
          <w:rFonts w:asciiTheme="minorHAnsi" w:eastAsia="Times New Roman" w:hAnsiTheme="minorHAnsi"/>
          <w:sz w:val="25"/>
          <w:szCs w:val="25"/>
          <w:lang w:eastAsia="sv-SE"/>
        </w:rPr>
        <w:t xml:space="preserve"> har de genomsnittliga handläggningstiderna för asyl halverats sedan 2018.</w:t>
      </w:r>
      <w:bookmarkEnd w:id="1"/>
    </w:p>
    <w:p w14:paraId="72C2758E" w14:textId="77777777" w:rsidR="00BF47E0" w:rsidRDefault="00BF47E0" w:rsidP="00BF47E0">
      <w:pPr>
        <w:pStyle w:val="Normalwebb"/>
        <w:contextualSpacing/>
        <w:rPr>
          <w:rFonts w:asciiTheme="minorHAnsi" w:eastAsia="Times New Roman" w:hAnsiTheme="minorHAnsi"/>
          <w:sz w:val="25"/>
          <w:szCs w:val="25"/>
          <w:lang w:eastAsia="sv-SE"/>
        </w:rPr>
      </w:pPr>
    </w:p>
    <w:p w14:paraId="2924B5C2" w14:textId="77777777" w:rsidR="00BF47E0" w:rsidRPr="00F16C49" w:rsidRDefault="00BF47E0" w:rsidP="00BF47E0">
      <w:pPr>
        <w:pStyle w:val="Normalwebb"/>
        <w:contextualSpacing/>
        <w:rPr>
          <w:rFonts w:asciiTheme="minorHAnsi" w:eastAsia="Times New Roman" w:hAnsiTheme="minorHAnsi"/>
          <w:sz w:val="25"/>
          <w:szCs w:val="25"/>
          <w:lang w:eastAsia="sv-SE"/>
        </w:rPr>
      </w:pP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 xml:space="preserve">Regeringen har vidtagit en rad åtgärder för att Migrationsverket </w:t>
      </w:r>
      <w:r>
        <w:rPr>
          <w:rFonts w:asciiTheme="minorHAnsi" w:eastAsia="Times New Roman" w:hAnsiTheme="minorHAnsi"/>
          <w:sz w:val="25"/>
          <w:szCs w:val="25"/>
          <w:lang w:eastAsia="sv-SE"/>
        </w:rPr>
        <w:t xml:space="preserve">ska </w:t>
      </w: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>förkorta handläggningstiderna.</w:t>
      </w:r>
      <w:r>
        <w:t xml:space="preserve"> </w:t>
      </w:r>
      <w:r w:rsidRPr="4E4905C4">
        <w:rPr>
          <w:rFonts w:asciiTheme="minorHAnsi" w:hAnsiTheme="minorHAnsi"/>
          <w:sz w:val="25"/>
          <w:szCs w:val="25"/>
        </w:rPr>
        <w:t xml:space="preserve">Från 2014 till 2016 nästintill dubblerade regeringen Migrationsverkets förvaltningsanslag från 3,6 miljarder till 6,8 miljarder för att </w:t>
      </w:r>
      <w:r>
        <w:rPr>
          <w:rFonts w:asciiTheme="minorHAnsi" w:hAnsiTheme="minorHAnsi"/>
          <w:sz w:val="25"/>
          <w:szCs w:val="25"/>
        </w:rPr>
        <w:t xml:space="preserve">hantera det då stora antalet ärenden och för att kunna minska </w:t>
      </w:r>
      <w:r w:rsidRPr="4E4905C4">
        <w:rPr>
          <w:rFonts w:asciiTheme="minorHAnsi" w:hAnsiTheme="minorHAnsi"/>
          <w:sz w:val="25"/>
          <w:szCs w:val="25"/>
        </w:rPr>
        <w:t>handläggningstider</w:t>
      </w:r>
      <w:r>
        <w:rPr>
          <w:rFonts w:asciiTheme="minorHAnsi" w:hAnsiTheme="minorHAnsi"/>
          <w:sz w:val="25"/>
          <w:szCs w:val="25"/>
        </w:rPr>
        <w:t>na</w:t>
      </w:r>
      <w:r w:rsidRPr="4E4905C4">
        <w:rPr>
          <w:rFonts w:asciiTheme="minorHAnsi" w:hAnsiTheme="minorHAnsi"/>
          <w:sz w:val="25"/>
          <w:szCs w:val="25"/>
        </w:rPr>
        <w:t>.</w:t>
      </w:r>
    </w:p>
    <w:p w14:paraId="005D9FFC" w14:textId="77777777" w:rsidR="00BF47E0" w:rsidRDefault="00BF47E0" w:rsidP="00BF47E0">
      <w:pPr>
        <w:pStyle w:val="Normalwebb"/>
        <w:contextualSpacing/>
        <w:rPr>
          <w:rFonts w:asciiTheme="minorHAnsi" w:hAnsiTheme="minorHAnsi"/>
          <w:sz w:val="25"/>
          <w:szCs w:val="25"/>
        </w:rPr>
      </w:pPr>
    </w:p>
    <w:p w14:paraId="22CF251F" w14:textId="77777777" w:rsidR="00BF47E0" w:rsidRDefault="00BF47E0" w:rsidP="00BF47E0">
      <w:pPr>
        <w:pStyle w:val="Normalwebb"/>
        <w:contextualSpacing/>
        <w:rPr>
          <w:rFonts w:asciiTheme="minorHAnsi" w:eastAsia="Times New Roman" w:hAnsiTheme="minorHAnsi"/>
          <w:sz w:val="25"/>
          <w:szCs w:val="25"/>
          <w:lang w:eastAsia="sv-SE"/>
        </w:rPr>
      </w:pPr>
      <w:r w:rsidRPr="00954C92">
        <w:rPr>
          <w:rFonts w:asciiTheme="minorHAnsi" w:eastAsia="Times New Roman" w:hAnsiTheme="minorHAnsi"/>
          <w:sz w:val="25"/>
          <w:szCs w:val="25"/>
          <w:lang w:eastAsia="sv-SE"/>
        </w:rPr>
        <w:t>I</w:t>
      </w:r>
      <w:r w:rsidRPr="4E4905C4">
        <w:rPr>
          <w:rFonts w:asciiTheme="minorHAnsi" w:hAnsiTheme="minorHAnsi"/>
          <w:sz w:val="25"/>
          <w:szCs w:val="25"/>
        </w:rPr>
        <w:t xml:space="preserve"> årets regleringsbrev </w:t>
      </w: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 xml:space="preserve">fortsätter </w:t>
      </w:r>
      <w:r>
        <w:rPr>
          <w:rFonts w:asciiTheme="minorHAnsi" w:eastAsia="Times New Roman" w:hAnsiTheme="minorHAnsi"/>
          <w:sz w:val="25"/>
          <w:szCs w:val="25"/>
          <w:lang w:eastAsia="sv-SE"/>
        </w:rPr>
        <w:t xml:space="preserve">regeringen </w:t>
      </w: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 xml:space="preserve">att prioritera en ökad effektivitet inom </w:t>
      </w:r>
      <w:r w:rsidRPr="003E7B64">
        <w:rPr>
          <w:rFonts w:asciiTheme="minorHAnsi" w:hAnsiTheme="minorHAnsi"/>
          <w:sz w:val="25"/>
          <w:szCs w:val="25"/>
        </w:rPr>
        <w:t>handläggningsverksamheten</w:t>
      </w:r>
      <w:r w:rsidRPr="00F16C49">
        <w:rPr>
          <w:rFonts w:asciiTheme="minorHAnsi" w:eastAsia="Times New Roman" w:hAnsiTheme="minorHAnsi"/>
          <w:sz w:val="25"/>
          <w:szCs w:val="25"/>
          <w:lang w:eastAsia="sv-SE"/>
        </w:rPr>
        <w:t xml:space="preserve"> </w:t>
      </w: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 xml:space="preserve">med hjälp av digitalisering som på sikt </w:t>
      </w: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lastRenderedPageBreak/>
        <w:t xml:space="preserve">möjliggör </w:t>
      </w:r>
      <w:r>
        <w:rPr>
          <w:rFonts w:asciiTheme="minorHAnsi" w:eastAsia="Times New Roman" w:hAnsiTheme="minorHAnsi"/>
          <w:sz w:val="25"/>
          <w:szCs w:val="25"/>
          <w:lang w:eastAsia="sv-SE"/>
        </w:rPr>
        <w:t xml:space="preserve">effektivisering och </w:t>
      </w: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>automatisering</w:t>
      </w:r>
      <w:r w:rsidRPr="003E7B64">
        <w:rPr>
          <w:rFonts w:asciiTheme="minorHAnsi" w:hAnsiTheme="minorHAnsi"/>
          <w:sz w:val="25"/>
          <w:szCs w:val="25"/>
        </w:rPr>
        <w:t>.</w:t>
      </w:r>
      <w:r>
        <w:rPr>
          <w:rFonts w:asciiTheme="minorHAnsi" w:hAnsiTheme="minorHAnsi"/>
          <w:sz w:val="25"/>
          <w:szCs w:val="25"/>
        </w:rPr>
        <w:t xml:space="preserve"> Regeringen</w:t>
      </w:r>
      <w:r w:rsidRPr="003E7B64">
        <w:rPr>
          <w:rFonts w:asciiTheme="minorHAnsi" w:hAnsiTheme="minorHAnsi"/>
          <w:sz w:val="25"/>
          <w:szCs w:val="25"/>
        </w:rPr>
        <w:t xml:space="preserve"> lägger särskild vikt vid förbättringar </w:t>
      </w:r>
      <w:r>
        <w:rPr>
          <w:rFonts w:asciiTheme="minorHAnsi" w:hAnsiTheme="minorHAnsi"/>
          <w:sz w:val="25"/>
          <w:szCs w:val="25"/>
        </w:rPr>
        <w:t>inom</w:t>
      </w:r>
      <w:r w:rsidRPr="003E7B64">
        <w:rPr>
          <w:rFonts w:asciiTheme="minorHAnsi" w:hAnsiTheme="minorHAnsi"/>
          <w:sz w:val="25"/>
          <w:szCs w:val="25"/>
        </w:rPr>
        <w:t xml:space="preserve"> prövningen av ansökningar om medborgarskap och om uppehållstillstånd </w:t>
      </w:r>
      <w:r>
        <w:rPr>
          <w:rFonts w:asciiTheme="minorHAnsi" w:hAnsiTheme="minorHAnsi"/>
          <w:sz w:val="25"/>
          <w:szCs w:val="25"/>
        </w:rPr>
        <w:t xml:space="preserve">på grund av </w:t>
      </w:r>
      <w:r w:rsidRPr="003E7B64">
        <w:rPr>
          <w:rFonts w:asciiTheme="minorHAnsi" w:hAnsiTheme="minorHAnsi"/>
          <w:sz w:val="25"/>
          <w:szCs w:val="25"/>
        </w:rPr>
        <w:t xml:space="preserve">anknytning eller </w:t>
      </w:r>
      <w:r>
        <w:rPr>
          <w:rFonts w:asciiTheme="minorHAnsi" w:hAnsiTheme="minorHAnsi"/>
          <w:sz w:val="25"/>
          <w:szCs w:val="25"/>
        </w:rPr>
        <w:t xml:space="preserve">för </w:t>
      </w:r>
      <w:r w:rsidRPr="003E7B64">
        <w:rPr>
          <w:rFonts w:asciiTheme="minorHAnsi" w:hAnsiTheme="minorHAnsi"/>
          <w:sz w:val="25"/>
          <w:szCs w:val="25"/>
        </w:rPr>
        <w:t>arbete.</w:t>
      </w:r>
      <w:r>
        <w:t xml:space="preserve">  </w:t>
      </w:r>
    </w:p>
    <w:p w14:paraId="7FCFCDEE" w14:textId="77777777" w:rsidR="00BF47E0" w:rsidRDefault="00BF47E0" w:rsidP="00BF47E0">
      <w:pPr>
        <w:pStyle w:val="Normalwebb"/>
        <w:contextualSpacing/>
        <w:rPr>
          <w:rFonts w:asciiTheme="minorHAnsi" w:eastAsia="Times New Roman" w:hAnsiTheme="minorHAnsi"/>
          <w:sz w:val="25"/>
          <w:szCs w:val="25"/>
          <w:lang w:eastAsia="sv-SE"/>
        </w:rPr>
      </w:pPr>
    </w:p>
    <w:p w14:paraId="621C3079" w14:textId="77777777" w:rsidR="00BF47E0" w:rsidRDefault="00BF47E0" w:rsidP="00BF47E0">
      <w:pPr>
        <w:pStyle w:val="Normalwebb"/>
        <w:contextualSpacing/>
        <w:rPr>
          <w:rFonts w:asciiTheme="minorHAnsi" w:eastAsia="Times New Roman" w:hAnsiTheme="minorHAnsi"/>
          <w:sz w:val="25"/>
          <w:szCs w:val="25"/>
          <w:lang w:eastAsia="sv-SE"/>
        </w:rPr>
      </w:pP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 xml:space="preserve">Utöver styrning </w:t>
      </w:r>
      <w:r>
        <w:rPr>
          <w:rFonts w:asciiTheme="minorHAnsi" w:eastAsia="Times New Roman" w:hAnsiTheme="minorHAnsi"/>
          <w:sz w:val="25"/>
          <w:szCs w:val="25"/>
          <w:lang w:eastAsia="sv-SE"/>
        </w:rPr>
        <w:t>genom</w:t>
      </w: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 xml:space="preserve"> regleringsbrev har regeringen </w:t>
      </w:r>
      <w:r>
        <w:rPr>
          <w:rFonts w:asciiTheme="minorHAnsi" w:eastAsia="Times New Roman" w:hAnsiTheme="minorHAnsi"/>
          <w:sz w:val="25"/>
          <w:szCs w:val="25"/>
          <w:lang w:eastAsia="sv-SE"/>
        </w:rPr>
        <w:t>gett Statskontoret i uppdrag</w:t>
      </w: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 xml:space="preserve"> att undersöka </w:t>
      </w:r>
      <w:r>
        <w:rPr>
          <w:rFonts w:asciiTheme="minorHAnsi" w:eastAsia="Times New Roman" w:hAnsiTheme="minorHAnsi"/>
          <w:sz w:val="25"/>
          <w:szCs w:val="25"/>
          <w:lang w:eastAsia="sv-SE"/>
        </w:rPr>
        <w:t xml:space="preserve">ytterligare </w:t>
      </w:r>
      <w:r w:rsidRPr="4E4905C4">
        <w:rPr>
          <w:rFonts w:asciiTheme="minorHAnsi" w:eastAsia="Times New Roman" w:hAnsiTheme="minorHAnsi"/>
          <w:sz w:val="25"/>
          <w:szCs w:val="25"/>
          <w:lang w:eastAsia="sv-SE"/>
        </w:rPr>
        <w:t xml:space="preserve">effektiviseringsmöjligheter. </w:t>
      </w:r>
    </w:p>
    <w:p w14:paraId="6E7C8C76" w14:textId="77777777" w:rsidR="00BF47E0" w:rsidRPr="00677E1A" w:rsidRDefault="00BF47E0" w:rsidP="00BF47E0">
      <w:pPr>
        <w:pStyle w:val="Normalwebb"/>
        <w:contextualSpacing/>
        <w:rPr>
          <w:rFonts w:asciiTheme="minorHAnsi" w:eastAsia="Times New Roman" w:hAnsiTheme="minorHAnsi"/>
          <w:sz w:val="25"/>
          <w:szCs w:val="25"/>
          <w:lang w:eastAsia="sv-SE"/>
        </w:rPr>
      </w:pPr>
    </w:p>
    <w:p w14:paraId="3B258A65" w14:textId="77777777" w:rsidR="00BF47E0" w:rsidRPr="00954C92" w:rsidRDefault="00BF47E0" w:rsidP="00BF47E0">
      <w:pPr>
        <w:pStyle w:val="Normalwebb"/>
        <w:contextualSpacing/>
        <w:rPr>
          <w:rFonts w:asciiTheme="minorHAnsi" w:eastAsia="Times New Roman" w:hAnsiTheme="minorHAnsi"/>
          <w:sz w:val="25"/>
          <w:szCs w:val="25"/>
          <w:lang w:eastAsia="sv-SE"/>
        </w:rPr>
      </w:pPr>
      <w:r w:rsidRPr="003E7B64">
        <w:rPr>
          <w:rFonts w:asciiTheme="minorHAnsi" w:eastAsia="Times New Roman" w:hAnsiTheme="minorHAnsi"/>
          <w:sz w:val="25"/>
          <w:szCs w:val="25"/>
          <w:lang w:eastAsia="sv-SE"/>
        </w:rPr>
        <w:t xml:space="preserve">Med det sagt så kvarstår </w:t>
      </w:r>
      <w:r>
        <w:rPr>
          <w:rFonts w:asciiTheme="minorHAnsi" w:eastAsia="Times New Roman" w:hAnsiTheme="minorHAnsi"/>
          <w:sz w:val="25"/>
          <w:szCs w:val="25"/>
          <w:lang w:eastAsia="sv-SE"/>
        </w:rPr>
        <w:t>en del arbete</w:t>
      </w:r>
      <w:r w:rsidRPr="003E7B64">
        <w:rPr>
          <w:rFonts w:asciiTheme="minorHAnsi" w:eastAsia="Times New Roman" w:hAnsiTheme="minorHAnsi"/>
          <w:sz w:val="25"/>
          <w:szCs w:val="25"/>
          <w:lang w:eastAsia="sv-SE"/>
        </w:rPr>
        <w:t xml:space="preserve"> för Migrationsverke</w:t>
      </w:r>
      <w:r>
        <w:rPr>
          <w:rFonts w:asciiTheme="minorHAnsi" w:eastAsia="Times New Roman" w:hAnsiTheme="minorHAnsi"/>
          <w:sz w:val="25"/>
          <w:szCs w:val="25"/>
          <w:lang w:eastAsia="sv-SE"/>
        </w:rPr>
        <w:t xml:space="preserve">t för </w:t>
      </w:r>
      <w:r w:rsidRPr="003E7B64">
        <w:rPr>
          <w:rFonts w:asciiTheme="minorHAnsi" w:eastAsia="Times New Roman" w:hAnsiTheme="minorHAnsi"/>
          <w:sz w:val="25"/>
          <w:szCs w:val="25"/>
          <w:lang w:eastAsia="sv-SE"/>
        </w:rPr>
        <w:t>att korta handläggningstider</w:t>
      </w:r>
      <w:r>
        <w:rPr>
          <w:rFonts w:asciiTheme="minorHAnsi" w:eastAsia="Times New Roman" w:hAnsiTheme="minorHAnsi"/>
          <w:sz w:val="25"/>
          <w:szCs w:val="25"/>
          <w:lang w:eastAsia="sv-SE"/>
        </w:rPr>
        <w:t>na ytterligare</w:t>
      </w:r>
      <w:r w:rsidRPr="003E7B64">
        <w:rPr>
          <w:rFonts w:asciiTheme="minorHAnsi" w:eastAsia="Times New Roman" w:hAnsiTheme="minorHAnsi"/>
          <w:sz w:val="25"/>
          <w:szCs w:val="25"/>
          <w:lang w:eastAsia="sv-SE"/>
        </w:rPr>
        <w:t xml:space="preserve">. Regeringen följer frågan noga och kommer analysera behovet av </w:t>
      </w:r>
      <w:r>
        <w:rPr>
          <w:rFonts w:asciiTheme="minorHAnsi" w:eastAsia="Times New Roman" w:hAnsiTheme="minorHAnsi"/>
          <w:sz w:val="25"/>
          <w:szCs w:val="25"/>
          <w:lang w:eastAsia="sv-SE"/>
        </w:rPr>
        <w:t>fler</w:t>
      </w:r>
      <w:r w:rsidRPr="003E7B64">
        <w:rPr>
          <w:rFonts w:asciiTheme="minorHAnsi" w:eastAsia="Times New Roman" w:hAnsiTheme="minorHAnsi"/>
          <w:sz w:val="25"/>
          <w:szCs w:val="25"/>
          <w:lang w:eastAsia="sv-SE"/>
        </w:rPr>
        <w:t xml:space="preserve"> åtgärder.  </w:t>
      </w:r>
    </w:p>
    <w:p w14:paraId="176F0582" w14:textId="77777777" w:rsidR="009301AC" w:rsidRDefault="009301AC" w:rsidP="00364192">
      <w:pPr>
        <w:pStyle w:val="Brdtext"/>
      </w:pPr>
    </w:p>
    <w:p w14:paraId="6D8FA005" w14:textId="14E1F148" w:rsidR="0099589C" w:rsidRDefault="0099589C" w:rsidP="00364192">
      <w:pPr>
        <w:pStyle w:val="Brdtext"/>
      </w:pPr>
      <w:r>
        <w:t xml:space="preserve">Stockholm den </w:t>
      </w:r>
      <w:sdt>
        <w:sdtPr>
          <w:id w:val="-1225218591"/>
          <w:placeholder>
            <w:docPart w:val="64361C405BDA4CBCBE87499A3DC38756"/>
          </w:placeholder>
          <w:dataBinding w:prefixMappings="xmlns:ns0='http://lp/documentinfo/RK' " w:xpath="/ns0:DocumentInfo[1]/ns0:BaseInfo[1]/ns0:HeaderDate[1]" w:storeItemID="{766F5687-E7D5-4480-8F3A-08924656F92E}"/>
          <w:date w:fullDate="2021-02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36B07">
            <w:t>3 februari 2021</w:t>
          </w:r>
        </w:sdtContent>
      </w:sdt>
    </w:p>
    <w:p w14:paraId="39FACCEA" w14:textId="77777777" w:rsidR="0099589C" w:rsidRDefault="0099589C" w:rsidP="00364192">
      <w:pPr>
        <w:pStyle w:val="Brdtextutanavstnd"/>
      </w:pPr>
    </w:p>
    <w:p w14:paraId="6593F277" w14:textId="77777777" w:rsidR="0099589C" w:rsidRDefault="0099589C" w:rsidP="00364192">
      <w:pPr>
        <w:pStyle w:val="Brdtextutanavstnd"/>
      </w:pPr>
    </w:p>
    <w:p w14:paraId="77C9A7AD" w14:textId="77777777" w:rsidR="0099589C" w:rsidRDefault="0099589C" w:rsidP="00364192">
      <w:pPr>
        <w:pStyle w:val="Brdtextutanavstnd"/>
      </w:pPr>
    </w:p>
    <w:p w14:paraId="4730AEC3" w14:textId="066CB32F" w:rsidR="0099589C" w:rsidRPr="00DB48AB" w:rsidRDefault="0099589C" w:rsidP="00364192">
      <w:pPr>
        <w:pStyle w:val="Brdtext"/>
      </w:pPr>
      <w:r>
        <w:t>Morgan Johansson</w:t>
      </w:r>
    </w:p>
    <w:sectPr w:rsidR="0099589C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D419B" w14:textId="77777777" w:rsidR="00056F59" w:rsidRDefault="00056F59" w:rsidP="00A87A54">
      <w:pPr>
        <w:spacing w:after="0" w:line="240" w:lineRule="auto"/>
      </w:pPr>
      <w:r>
        <w:separator/>
      </w:r>
    </w:p>
  </w:endnote>
  <w:endnote w:type="continuationSeparator" w:id="0">
    <w:p w14:paraId="36D9FD14" w14:textId="77777777" w:rsidR="00056F59" w:rsidRDefault="00056F59" w:rsidP="00A87A54">
      <w:pPr>
        <w:spacing w:after="0" w:line="240" w:lineRule="auto"/>
      </w:pPr>
      <w:r>
        <w:continuationSeparator/>
      </w:r>
    </w:p>
  </w:endnote>
  <w:endnote w:type="continuationNotice" w:id="1">
    <w:p w14:paraId="0D415FC3" w14:textId="77777777" w:rsidR="00056F59" w:rsidRDefault="00056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11117" w14:textId="77777777" w:rsidR="00BF47E0" w:rsidRDefault="00BF47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64192" w:rsidRPr="00347E11" w14:paraId="3DE7BBBA" w14:textId="77777777" w:rsidTr="00364192">
      <w:trPr>
        <w:trHeight w:val="227"/>
        <w:jc w:val="right"/>
      </w:trPr>
      <w:tc>
        <w:tcPr>
          <w:tcW w:w="708" w:type="dxa"/>
          <w:vAlign w:val="bottom"/>
        </w:tcPr>
        <w:p w14:paraId="356D51CB" w14:textId="77777777" w:rsidR="00364192" w:rsidRPr="00B62610" w:rsidRDefault="00364192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64192" w:rsidRPr="00347E11" w14:paraId="3910F94F" w14:textId="77777777" w:rsidTr="00364192">
      <w:trPr>
        <w:trHeight w:val="850"/>
        <w:jc w:val="right"/>
      </w:trPr>
      <w:tc>
        <w:tcPr>
          <w:tcW w:w="708" w:type="dxa"/>
          <w:vAlign w:val="bottom"/>
        </w:tcPr>
        <w:p w14:paraId="7E19A662" w14:textId="77777777" w:rsidR="00364192" w:rsidRPr="00347E11" w:rsidRDefault="00364192" w:rsidP="005606BC">
          <w:pPr>
            <w:pStyle w:val="Sidfot"/>
            <w:spacing w:line="276" w:lineRule="auto"/>
            <w:jc w:val="right"/>
          </w:pPr>
        </w:p>
      </w:tc>
    </w:tr>
  </w:tbl>
  <w:p w14:paraId="5B392157" w14:textId="77777777" w:rsidR="00364192" w:rsidRPr="005606BC" w:rsidRDefault="00364192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64192" w:rsidRPr="00347E11" w14:paraId="4732E6B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DDE8A5" w14:textId="77777777" w:rsidR="00364192" w:rsidRPr="00347E11" w:rsidRDefault="00364192" w:rsidP="00347E11">
          <w:pPr>
            <w:pStyle w:val="Sidfot"/>
            <w:rPr>
              <w:sz w:val="8"/>
            </w:rPr>
          </w:pPr>
        </w:p>
      </w:tc>
    </w:tr>
    <w:tr w:rsidR="00364192" w:rsidRPr="00EE3C0F" w14:paraId="5D3D841C" w14:textId="77777777" w:rsidTr="00C26068">
      <w:trPr>
        <w:trHeight w:val="227"/>
      </w:trPr>
      <w:tc>
        <w:tcPr>
          <w:tcW w:w="4074" w:type="dxa"/>
        </w:tcPr>
        <w:p w14:paraId="06CA0673" w14:textId="77777777" w:rsidR="00364192" w:rsidRPr="00F53AEA" w:rsidRDefault="00364192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6628F2" w14:textId="77777777" w:rsidR="00364192" w:rsidRPr="00F53AEA" w:rsidRDefault="00364192" w:rsidP="00F53AEA">
          <w:pPr>
            <w:pStyle w:val="Sidfot"/>
            <w:spacing w:line="276" w:lineRule="auto"/>
          </w:pPr>
        </w:p>
      </w:tc>
    </w:tr>
  </w:tbl>
  <w:p w14:paraId="1C0208DB" w14:textId="77777777" w:rsidR="00364192" w:rsidRPr="00EE3C0F" w:rsidRDefault="00364192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E663C" w14:textId="77777777" w:rsidR="00056F59" w:rsidRDefault="00056F59" w:rsidP="00A87A54">
      <w:pPr>
        <w:spacing w:after="0" w:line="240" w:lineRule="auto"/>
      </w:pPr>
      <w:r>
        <w:separator/>
      </w:r>
    </w:p>
  </w:footnote>
  <w:footnote w:type="continuationSeparator" w:id="0">
    <w:p w14:paraId="3DC39207" w14:textId="77777777" w:rsidR="00056F59" w:rsidRDefault="00056F59" w:rsidP="00A87A54">
      <w:pPr>
        <w:spacing w:after="0" w:line="240" w:lineRule="auto"/>
      </w:pPr>
      <w:r>
        <w:continuationSeparator/>
      </w:r>
    </w:p>
  </w:footnote>
  <w:footnote w:type="continuationNotice" w:id="1">
    <w:p w14:paraId="50A35A41" w14:textId="77777777" w:rsidR="00056F59" w:rsidRDefault="00056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390" w14:textId="77777777" w:rsidR="00BF47E0" w:rsidRDefault="00BF47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0964" w14:textId="77777777" w:rsidR="00BF47E0" w:rsidRDefault="00BF47E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64192" w14:paraId="00426B15" w14:textId="77777777" w:rsidTr="00C93EBA">
      <w:trPr>
        <w:trHeight w:val="227"/>
      </w:trPr>
      <w:tc>
        <w:tcPr>
          <w:tcW w:w="5534" w:type="dxa"/>
        </w:tcPr>
        <w:p w14:paraId="3AF8BE59" w14:textId="77777777" w:rsidR="00364192" w:rsidRPr="007D73AB" w:rsidRDefault="00364192">
          <w:pPr>
            <w:pStyle w:val="Sidhuvud"/>
          </w:pPr>
        </w:p>
      </w:tc>
      <w:tc>
        <w:tcPr>
          <w:tcW w:w="3170" w:type="dxa"/>
          <w:vAlign w:val="bottom"/>
        </w:tcPr>
        <w:p w14:paraId="73AB3BF0" w14:textId="77777777" w:rsidR="00364192" w:rsidRPr="007D73AB" w:rsidRDefault="00364192" w:rsidP="00340DE0">
          <w:pPr>
            <w:pStyle w:val="Sidhuvud"/>
          </w:pPr>
        </w:p>
      </w:tc>
      <w:tc>
        <w:tcPr>
          <w:tcW w:w="1134" w:type="dxa"/>
        </w:tcPr>
        <w:p w14:paraId="0B275DB4" w14:textId="77777777" w:rsidR="00364192" w:rsidRDefault="00364192" w:rsidP="00364192">
          <w:pPr>
            <w:pStyle w:val="Sidhuvud"/>
          </w:pPr>
        </w:p>
      </w:tc>
    </w:tr>
    <w:tr w:rsidR="00364192" w14:paraId="6E8AC3B7" w14:textId="77777777" w:rsidTr="00C93EBA">
      <w:trPr>
        <w:trHeight w:val="1928"/>
      </w:trPr>
      <w:tc>
        <w:tcPr>
          <w:tcW w:w="5534" w:type="dxa"/>
        </w:tcPr>
        <w:p w14:paraId="0F12A9F2" w14:textId="77777777" w:rsidR="00364192" w:rsidRPr="00340DE0" w:rsidRDefault="0036419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C8CEC0" wp14:editId="62B07DE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0E6DEC" w14:textId="77777777" w:rsidR="00364192" w:rsidRPr="00710A6C" w:rsidRDefault="00364192" w:rsidP="00EE3C0F">
          <w:pPr>
            <w:pStyle w:val="Sidhuvud"/>
            <w:rPr>
              <w:b/>
            </w:rPr>
          </w:pPr>
        </w:p>
        <w:p w14:paraId="769BEA1A" w14:textId="77777777" w:rsidR="00364192" w:rsidRDefault="00364192" w:rsidP="00EE3C0F">
          <w:pPr>
            <w:pStyle w:val="Sidhuvud"/>
          </w:pPr>
        </w:p>
        <w:p w14:paraId="5670E506" w14:textId="77777777" w:rsidR="00364192" w:rsidRDefault="00364192" w:rsidP="00EE3C0F">
          <w:pPr>
            <w:pStyle w:val="Sidhuvud"/>
          </w:pPr>
        </w:p>
        <w:p w14:paraId="440F0181" w14:textId="77777777" w:rsidR="00364192" w:rsidRDefault="00364192" w:rsidP="00EE3C0F">
          <w:pPr>
            <w:pStyle w:val="Sidhuvud"/>
          </w:pPr>
        </w:p>
        <w:p w14:paraId="7DBE7ABE" w14:textId="7192C9D7" w:rsidR="00364192" w:rsidRDefault="00364192" w:rsidP="00EE3C0F">
          <w:pPr>
            <w:pStyle w:val="Sidhuvud"/>
          </w:pPr>
          <w:r w:rsidRPr="00B20D9E">
            <w:t>Ju2020/</w:t>
          </w:r>
          <w:r>
            <w:t>00329</w:t>
          </w:r>
        </w:p>
        <w:p w14:paraId="0F77C54F" w14:textId="77777777" w:rsidR="00364192" w:rsidRDefault="00364192" w:rsidP="00EE3C0F">
          <w:pPr>
            <w:pStyle w:val="Sidhuvud"/>
          </w:pPr>
        </w:p>
      </w:tc>
      <w:tc>
        <w:tcPr>
          <w:tcW w:w="1134" w:type="dxa"/>
        </w:tcPr>
        <w:p w14:paraId="00D92BF7" w14:textId="77777777" w:rsidR="00364192" w:rsidRDefault="00364192" w:rsidP="0094502D">
          <w:pPr>
            <w:pStyle w:val="Sidhuvud"/>
          </w:pPr>
        </w:p>
        <w:p w14:paraId="2678420D" w14:textId="77777777" w:rsidR="00364192" w:rsidRPr="0094502D" w:rsidRDefault="00364192" w:rsidP="00EC71A6">
          <w:pPr>
            <w:pStyle w:val="Sidhuvud"/>
          </w:pPr>
        </w:p>
      </w:tc>
    </w:tr>
    <w:tr w:rsidR="00364192" w14:paraId="1F70E5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F405FBE0B704B4AB9D7F9D00BA75C4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B9B1EC9" w14:textId="04C32BDB" w:rsidR="00B938D8" w:rsidRPr="00B938D8" w:rsidRDefault="00B938D8" w:rsidP="00B938D8">
              <w:pPr>
                <w:ind w:firstLine="1328"/>
                <w:rPr>
                  <w:rFonts w:asciiTheme="majorHAnsi" w:hAnsiTheme="majorHAnsi"/>
                  <w:b/>
                  <w:sz w:val="19"/>
                  <w:szCs w:val="19"/>
                </w:rPr>
              </w:pPr>
              <w:r w:rsidRPr="00B938D8">
                <w:rPr>
                  <w:rFonts w:asciiTheme="majorHAnsi" w:hAnsiTheme="majorHAnsi"/>
                  <w:b/>
                  <w:sz w:val="19"/>
                  <w:szCs w:val="19"/>
                </w:rPr>
                <w:t>Justitiedepartementet</w:t>
              </w:r>
            </w:p>
            <w:p w14:paraId="01317FE1" w14:textId="04C32BDB" w:rsidR="00364192" w:rsidRDefault="00B938D8" w:rsidP="009301AC">
              <w:pPr>
                <w:ind w:firstLine="1304"/>
                <w:rPr>
                  <w:rFonts w:asciiTheme="majorHAnsi" w:hAnsiTheme="majorHAnsi"/>
                  <w:sz w:val="19"/>
                  <w:szCs w:val="19"/>
                </w:rPr>
              </w:pPr>
              <w:r w:rsidRPr="00B938D8">
                <w:rPr>
                  <w:rFonts w:asciiTheme="majorHAnsi" w:hAnsiTheme="majorHAnsi"/>
                  <w:sz w:val="19"/>
                  <w:szCs w:val="19"/>
                </w:rPr>
                <w:t>Justitie- och migrationsministern</w:t>
              </w:r>
            </w:p>
            <w:p w14:paraId="2E184847" w14:textId="6BEC62B9" w:rsidR="00B938D8" w:rsidRPr="00B938D8" w:rsidRDefault="00B938D8" w:rsidP="00B938D8"/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8D45968CD9D44E5A803C331EB8E2AB94"/>
            </w:placeholder>
            <w:dataBinding w:prefixMappings="xmlns:ns0='http://lp/documentinfo/RK' " w:xpath="/ns0:DocumentInfo[1]/ns0:BaseInfo[1]/ns0:Recipient[1]" w:storeItemID="{766F5687-E7D5-4480-8F3A-08924656F92E}"/>
            <w:text w:multiLine="1"/>
          </w:sdtPr>
          <w:sdtEndPr/>
          <w:sdtContent>
            <w:p w14:paraId="55C3A016" w14:textId="77777777" w:rsidR="00364192" w:rsidRDefault="00B938D8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7499A2DB" w14:textId="7136571E" w:rsidR="00B938D8" w:rsidRPr="00B938D8" w:rsidRDefault="00B938D8" w:rsidP="00B938D8">
          <w:pPr>
            <w:jc w:val="center"/>
          </w:pPr>
        </w:p>
      </w:tc>
      <w:tc>
        <w:tcPr>
          <w:tcW w:w="1134" w:type="dxa"/>
        </w:tcPr>
        <w:p w14:paraId="4509AE4F" w14:textId="77777777" w:rsidR="00364192" w:rsidRDefault="00364192" w:rsidP="003E6020">
          <w:pPr>
            <w:pStyle w:val="Sidhuvud"/>
          </w:pPr>
        </w:p>
      </w:tc>
    </w:tr>
  </w:tbl>
  <w:p w14:paraId="49155022" w14:textId="77777777" w:rsidR="00364192" w:rsidRDefault="003641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9C"/>
    <w:rsid w:val="00000290"/>
    <w:rsid w:val="00001068"/>
    <w:rsid w:val="0000412C"/>
    <w:rsid w:val="00004D5C"/>
    <w:rsid w:val="00005F68"/>
    <w:rsid w:val="00006CA7"/>
    <w:rsid w:val="00011CB1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1749"/>
    <w:rsid w:val="00053A04"/>
    <w:rsid w:val="00053CAA"/>
    <w:rsid w:val="00055875"/>
    <w:rsid w:val="00056F59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58B"/>
    <w:rsid w:val="000D31A9"/>
    <w:rsid w:val="000D370F"/>
    <w:rsid w:val="000D5449"/>
    <w:rsid w:val="000D7110"/>
    <w:rsid w:val="000E00B7"/>
    <w:rsid w:val="000E12D9"/>
    <w:rsid w:val="000E431B"/>
    <w:rsid w:val="000E59A9"/>
    <w:rsid w:val="000E638A"/>
    <w:rsid w:val="000E6472"/>
    <w:rsid w:val="000F00B8"/>
    <w:rsid w:val="000F113D"/>
    <w:rsid w:val="000F1EA7"/>
    <w:rsid w:val="000F2084"/>
    <w:rsid w:val="000F2A8A"/>
    <w:rsid w:val="000F3A92"/>
    <w:rsid w:val="000F6462"/>
    <w:rsid w:val="000F66BD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401E"/>
    <w:rsid w:val="00145905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6960"/>
    <w:rsid w:val="00187E1F"/>
    <w:rsid w:val="0019051C"/>
    <w:rsid w:val="0019127B"/>
    <w:rsid w:val="00192350"/>
    <w:rsid w:val="00192E34"/>
    <w:rsid w:val="0019308B"/>
    <w:rsid w:val="0019407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01F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E61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77C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68E8"/>
    <w:rsid w:val="00260D2D"/>
    <w:rsid w:val="00261975"/>
    <w:rsid w:val="00264503"/>
    <w:rsid w:val="00271B13"/>
    <w:rsid w:val="00271D00"/>
    <w:rsid w:val="0027325E"/>
    <w:rsid w:val="00273CFC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E06"/>
    <w:rsid w:val="002B3870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885"/>
    <w:rsid w:val="002D6541"/>
    <w:rsid w:val="002E150B"/>
    <w:rsid w:val="002E2487"/>
    <w:rsid w:val="002E2C89"/>
    <w:rsid w:val="002E3609"/>
    <w:rsid w:val="002E4D3F"/>
    <w:rsid w:val="002E5668"/>
    <w:rsid w:val="002E61A5"/>
    <w:rsid w:val="002E783B"/>
    <w:rsid w:val="002F1869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37A5A"/>
    <w:rsid w:val="00340DE0"/>
    <w:rsid w:val="00341F47"/>
    <w:rsid w:val="0034210D"/>
    <w:rsid w:val="00342327"/>
    <w:rsid w:val="0034250B"/>
    <w:rsid w:val="00344234"/>
    <w:rsid w:val="00345BDD"/>
    <w:rsid w:val="0034750A"/>
    <w:rsid w:val="00347C69"/>
    <w:rsid w:val="00347E11"/>
    <w:rsid w:val="00350019"/>
    <w:rsid w:val="003503DD"/>
    <w:rsid w:val="00350696"/>
    <w:rsid w:val="00350C92"/>
    <w:rsid w:val="003542C5"/>
    <w:rsid w:val="00360397"/>
    <w:rsid w:val="00364192"/>
    <w:rsid w:val="00365461"/>
    <w:rsid w:val="0036637F"/>
    <w:rsid w:val="00370311"/>
    <w:rsid w:val="00380663"/>
    <w:rsid w:val="0038278C"/>
    <w:rsid w:val="003853E3"/>
    <w:rsid w:val="0038587E"/>
    <w:rsid w:val="00392ED4"/>
    <w:rsid w:val="00393680"/>
    <w:rsid w:val="00394D4C"/>
    <w:rsid w:val="00395D9F"/>
    <w:rsid w:val="00397242"/>
    <w:rsid w:val="003A0B39"/>
    <w:rsid w:val="003A1315"/>
    <w:rsid w:val="003A2E73"/>
    <w:rsid w:val="003A3071"/>
    <w:rsid w:val="003A3A54"/>
    <w:rsid w:val="003A5969"/>
    <w:rsid w:val="003A5C58"/>
    <w:rsid w:val="003A5E31"/>
    <w:rsid w:val="003B0C81"/>
    <w:rsid w:val="003B0F93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A6A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FA5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6B07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8DE"/>
    <w:rsid w:val="00480A8A"/>
    <w:rsid w:val="00480EC3"/>
    <w:rsid w:val="0048317E"/>
    <w:rsid w:val="00485601"/>
    <w:rsid w:val="004865B8"/>
    <w:rsid w:val="00486C0D"/>
    <w:rsid w:val="00490642"/>
    <w:rsid w:val="004911D9"/>
    <w:rsid w:val="00491796"/>
    <w:rsid w:val="00492DC3"/>
    <w:rsid w:val="00493416"/>
    <w:rsid w:val="0049768A"/>
    <w:rsid w:val="004A33C6"/>
    <w:rsid w:val="004A64EC"/>
    <w:rsid w:val="004A66B1"/>
    <w:rsid w:val="004A7DC4"/>
    <w:rsid w:val="004B1E7B"/>
    <w:rsid w:val="004B3029"/>
    <w:rsid w:val="004B352B"/>
    <w:rsid w:val="004B35E7"/>
    <w:rsid w:val="004B3908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D7709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2AF0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6CA"/>
    <w:rsid w:val="005B537F"/>
    <w:rsid w:val="005C075B"/>
    <w:rsid w:val="005C120D"/>
    <w:rsid w:val="005C15B3"/>
    <w:rsid w:val="005C568C"/>
    <w:rsid w:val="005C6F80"/>
    <w:rsid w:val="005D07C2"/>
    <w:rsid w:val="005D4E95"/>
    <w:rsid w:val="005E2F29"/>
    <w:rsid w:val="005E400D"/>
    <w:rsid w:val="005E49D4"/>
    <w:rsid w:val="005E4E79"/>
    <w:rsid w:val="005E5CE7"/>
    <w:rsid w:val="005E790C"/>
    <w:rsid w:val="005F08C5"/>
    <w:rsid w:val="005F6D8D"/>
    <w:rsid w:val="00602B3D"/>
    <w:rsid w:val="00604782"/>
    <w:rsid w:val="00605718"/>
    <w:rsid w:val="00605C66"/>
    <w:rsid w:val="00606310"/>
    <w:rsid w:val="006070A1"/>
    <w:rsid w:val="00607814"/>
    <w:rsid w:val="00610D87"/>
    <w:rsid w:val="00610E88"/>
    <w:rsid w:val="006136D7"/>
    <w:rsid w:val="00613827"/>
    <w:rsid w:val="00616BF0"/>
    <w:rsid w:val="006175D7"/>
    <w:rsid w:val="006208E5"/>
    <w:rsid w:val="00622BAB"/>
    <w:rsid w:val="006248FB"/>
    <w:rsid w:val="00626CB5"/>
    <w:rsid w:val="006273E4"/>
    <w:rsid w:val="00631F82"/>
    <w:rsid w:val="00633B59"/>
    <w:rsid w:val="00634EF4"/>
    <w:rsid w:val="006357D0"/>
    <w:rsid w:val="006358C8"/>
    <w:rsid w:val="006375B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C56"/>
    <w:rsid w:val="006700F0"/>
    <w:rsid w:val="006706EA"/>
    <w:rsid w:val="00670A48"/>
    <w:rsid w:val="00672F6F"/>
    <w:rsid w:val="00674C2F"/>
    <w:rsid w:val="00674C8B"/>
    <w:rsid w:val="006828E2"/>
    <w:rsid w:val="00683653"/>
    <w:rsid w:val="00685C94"/>
    <w:rsid w:val="0068725F"/>
    <w:rsid w:val="00691AEE"/>
    <w:rsid w:val="00691BA4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C0B"/>
    <w:rsid w:val="006D2998"/>
    <w:rsid w:val="006D3188"/>
    <w:rsid w:val="006D5159"/>
    <w:rsid w:val="006D6779"/>
    <w:rsid w:val="006E08FC"/>
    <w:rsid w:val="006F126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A3D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BA2"/>
    <w:rsid w:val="007D2FF5"/>
    <w:rsid w:val="007D42A2"/>
    <w:rsid w:val="007D4BCF"/>
    <w:rsid w:val="007D73AB"/>
    <w:rsid w:val="007D790E"/>
    <w:rsid w:val="007E2712"/>
    <w:rsid w:val="007E4A9C"/>
    <w:rsid w:val="007E4B8D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30B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79A6"/>
    <w:rsid w:val="008504F6"/>
    <w:rsid w:val="0085240E"/>
    <w:rsid w:val="00852484"/>
    <w:rsid w:val="00856825"/>
    <w:rsid w:val="008573B9"/>
    <w:rsid w:val="0085782D"/>
    <w:rsid w:val="00863BB7"/>
    <w:rsid w:val="008730FD"/>
    <w:rsid w:val="00873DA1"/>
    <w:rsid w:val="00875DDD"/>
    <w:rsid w:val="00880908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4BB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8B1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01AC"/>
    <w:rsid w:val="00935814"/>
    <w:rsid w:val="0094502D"/>
    <w:rsid w:val="009460DA"/>
    <w:rsid w:val="00946561"/>
    <w:rsid w:val="00946B39"/>
    <w:rsid w:val="00947013"/>
    <w:rsid w:val="0095062C"/>
    <w:rsid w:val="00954C92"/>
    <w:rsid w:val="00956EA9"/>
    <w:rsid w:val="00966E40"/>
    <w:rsid w:val="00970724"/>
    <w:rsid w:val="00971BC4"/>
    <w:rsid w:val="00973084"/>
    <w:rsid w:val="00973CBD"/>
    <w:rsid w:val="00974520"/>
    <w:rsid w:val="00974B59"/>
    <w:rsid w:val="00975341"/>
    <w:rsid w:val="0097653D"/>
    <w:rsid w:val="009824A0"/>
    <w:rsid w:val="00984EA2"/>
    <w:rsid w:val="00986CC3"/>
    <w:rsid w:val="0099068E"/>
    <w:rsid w:val="009920AA"/>
    <w:rsid w:val="00992943"/>
    <w:rsid w:val="009931B3"/>
    <w:rsid w:val="0099589C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7FC1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2867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49EC"/>
    <w:rsid w:val="00A56667"/>
    <w:rsid w:val="00A56824"/>
    <w:rsid w:val="00A572DA"/>
    <w:rsid w:val="00A6082D"/>
    <w:rsid w:val="00A6090E"/>
    <w:rsid w:val="00A60D45"/>
    <w:rsid w:val="00A61F6D"/>
    <w:rsid w:val="00A65996"/>
    <w:rsid w:val="00A65B97"/>
    <w:rsid w:val="00A67276"/>
    <w:rsid w:val="00A67588"/>
    <w:rsid w:val="00A67840"/>
    <w:rsid w:val="00A7164F"/>
    <w:rsid w:val="00A71A9E"/>
    <w:rsid w:val="00A7382D"/>
    <w:rsid w:val="00A743AC"/>
    <w:rsid w:val="00A746D4"/>
    <w:rsid w:val="00A75AB7"/>
    <w:rsid w:val="00A80206"/>
    <w:rsid w:val="00A8483F"/>
    <w:rsid w:val="00A8576E"/>
    <w:rsid w:val="00A870B0"/>
    <w:rsid w:val="00A8728A"/>
    <w:rsid w:val="00A87A54"/>
    <w:rsid w:val="00AA0E7E"/>
    <w:rsid w:val="00AA105C"/>
    <w:rsid w:val="00AA1809"/>
    <w:rsid w:val="00AA1FFE"/>
    <w:rsid w:val="00AA285D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F7A"/>
    <w:rsid w:val="00AE77EB"/>
    <w:rsid w:val="00AE7BD8"/>
    <w:rsid w:val="00AE7D02"/>
    <w:rsid w:val="00AF0BB7"/>
    <w:rsid w:val="00AF0BDE"/>
    <w:rsid w:val="00AF0EDE"/>
    <w:rsid w:val="00AF4853"/>
    <w:rsid w:val="00AF53B9"/>
    <w:rsid w:val="00AF7547"/>
    <w:rsid w:val="00B00702"/>
    <w:rsid w:val="00B0110B"/>
    <w:rsid w:val="00B0177F"/>
    <w:rsid w:val="00B01D17"/>
    <w:rsid w:val="00B0234E"/>
    <w:rsid w:val="00B06751"/>
    <w:rsid w:val="00B07931"/>
    <w:rsid w:val="00B13241"/>
    <w:rsid w:val="00B13699"/>
    <w:rsid w:val="00B149E2"/>
    <w:rsid w:val="00B166C1"/>
    <w:rsid w:val="00B20D9E"/>
    <w:rsid w:val="00B2131A"/>
    <w:rsid w:val="00B213BB"/>
    <w:rsid w:val="00B2169D"/>
    <w:rsid w:val="00B21CBB"/>
    <w:rsid w:val="00B2606D"/>
    <w:rsid w:val="00B263C0"/>
    <w:rsid w:val="00B316CA"/>
    <w:rsid w:val="00B31A80"/>
    <w:rsid w:val="00B31BFB"/>
    <w:rsid w:val="00B3476A"/>
    <w:rsid w:val="00B3528F"/>
    <w:rsid w:val="00B357AB"/>
    <w:rsid w:val="00B41704"/>
    <w:rsid w:val="00B41F72"/>
    <w:rsid w:val="00B42985"/>
    <w:rsid w:val="00B44E90"/>
    <w:rsid w:val="00B45324"/>
    <w:rsid w:val="00B47018"/>
    <w:rsid w:val="00B47956"/>
    <w:rsid w:val="00B517E1"/>
    <w:rsid w:val="00B556E8"/>
    <w:rsid w:val="00B55E70"/>
    <w:rsid w:val="00B56BDA"/>
    <w:rsid w:val="00B60238"/>
    <w:rsid w:val="00B640A8"/>
    <w:rsid w:val="00B64962"/>
    <w:rsid w:val="00B64F40"/>
    <w:rsid w:val="00B66AC0"/>
    <w:rsid w:val="00B673C8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38D8"/>
    <w:rsid w:val="00B96EFA"/>
    <w:rsid w:val="00B97CCF"/>
    <w:rsid w:val="00BA1553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39C"/>
    <w:rsid w:val="00BE18F0"/>
    <w:rsid w:val="00BE1BAF"/>
    <w:rsid w:val="00BE20A3"/>
    <w:rsid w:val="00BE302F"/>
    <w:rsid w:val="00BE3210"/>
    <w:rsid w:val="00BE350E"/>
    <w:rsid w:val="00BE3E56"/>
    <w:rsid w:val="00BE4BF7"/>
    <w:rsid w:val="00BE62F6"/>
    <w:rsid w:val="00BE638E"/>
    <w:rsid w:val="00BF27B2"/>
    <w:rsid w:val="00BF47E0"/>
    <w:rsid w:val="00BF4F06"/>
    <w:rsid w:val="00BF534E"/>
    <w:rsid w:val="00BF5717"/>
    <w:rsid w:val="00BF5C91"/>
    <w:rsid w:val="00BF6644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CBA"/>
    <w:rsid w:val="00C36E3A"/>
    <w:rsid w:val="00C37A77"/>
    <w:rsid w:val="00C41141"/>
    <w:rsid w:val="00C449AD"/>
    <w:rsid w:val="00C44E30"/>
    <w:rsid w:val="00C461E6"/>
    <w:rsid w:val="00C50045"/>
    <w:rsid w:val="00C50695"/>
    <w:rsid w:val="00C50771"/>
    <w:rsid w:val="00C508BE"/>
    <w:rsid w:val="00C55FE8"/>
    <w:rsid w:val="00C60175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916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019"/>
    <w:rsid w:val="00D249A5"/>
    <w:rsid w:val="00D2793F"/>
    <w:rsid w:val="00D279D8"/>
    <w:rsid w:val="00D27C8E"/>
    <w:rsid w:val="00D3026A"/>
    <w:rsid w:val="00D32D62"/>
    <w:rsid w:val="00D34E83"/>
    <w:rsid w:val="00D36E44"/>
    <w:rsid w:val="00D40205"/>
    <w:rsid w:val="00D40C72"/>
    <w:rsid w:val="00D4141B"/>
    <w:rsid w:val="00D4145D"/>
    <w:rsid w:val="00D4460B"/>
    <w:rsid w:val="00D458F0"/>
    <w:rsid w:val="00D4799F"/>
    <w:rsid w:val="00D50B3B"/>
    <w:rsid w:val="00D51C1C"/>
    <w:rsid w:val="00D51FCC"/>
    <w:rsid w:val="00D5467F"/>
    <w:rsid w:val="00D55837"/>
    <w:rsid w:val="00D56A9F"/>
    <w:rsid w:val="00D57BA2"/>
    <w:rsid w:val="00D60F51"/>
    <w:rsid w:val="00D63D7D"/>
    <w:rsid w:val="00D65E43"/>
    <w:rsid w:val="00D6730A"/>
    <w:rsid w:val="00D674A6"/>
    <w:rsid w:val="00D7168E"/>
    <w:rsid w:val="00D72719"/>
    <w:rsid w:val="00D73F9D"/>
    <w:rsid w:val="00D74B7C"/>
    <w:rsid w:val="00D76068"/>
    <w:rsid w:val="00D7632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123"/>
    <w:rsid w:val="00DA4084"/>
    <w:rsid w:val="00DA56ED"/>
    <w:rsid w:val="00DA5A54"/>
    <w:rsid w:val="00DA5C0D"/>
    <w:rsid w:val="00DB3F6C"/>
    <w:rsid w:val="00DB4C87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97D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0BB5"/>
    <w:rsid w:val="00E32C2B"/>
    <w:rsid w:val="00E33493"/>
    <w:rsid w:val="00E36E88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E77"/>
    <w:rsid w:val="00E70856"/>
    <w:rsid w:val="00E727DE"/>
    <w:rsid w:val="00E74A30"/>
    <w:rsid w:val="00E77778"/>
    <w:rsid w:val="00E77B7E"/>
    <w:rsid w:val="00E77BA8"/>
    <w:rsid w:val="00E82588"/>
    <w:rsid w:val="00E82DF1"/>
    <w:rsid w:val="00E83C82"/>
    <w:rsid w:val="00E90CAA"/>
    <w:rsid w:val="00E93339"/>
    <w:rsid w:val="00E95B00"/>
    <w:rsid w:val="00E96532"/>
    <w:rsid w:val="00E973A0"/>
    <w:rsid w:val="00EA1688"/>
    <w:rsid w:val="00EA1AFC"/>
    <w:rsid w:val="00EA2317"/>
    <w:rsid w:val="00EA3A7D"/>
    <w:rsid w:val="00EA4C83"/>
    <w:rsid w:val="00EB0E3F"/>
    <w:rsid w:val="00EB53D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6C25"/>
    <w:rsid w:val="00EF1601"/>
    <w:rsid w:val="00EF21FE"/>
    <w:rsid w:val="00EF2A7F"/>
    <w:rsid w:val="00EF2D58"/>
    <w:rsid w:val="00EF37C2"/>
    <w:rsid w:val="00EF453C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43E"/>
    <w:rsid w:val="00F6392C"/>
    <w:rsid w:val="00F64256"/>
    <w:rsid w:val="00F64BCB"/>
    <w:rsid w:val="00F66093"/>
    <w:rsid w:val="00F66657"/>
    <w:rsid w:val="00F6751E"/>
    <w:rsid w:val="00F70848"/>
    <w:rsid w:val="00F70EAE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1D3"/>
    <w:rsid w:val="00FA4976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0D5"/>
    <w:rsid w:val="00FC7600"/>
    <w:rsid w:val="00FC7CAB"/>
    <w:rsid w:val="00FD0B7B"/>
    <w:rsid w:val="00FD1A46"/>
    <w:rsid w:val="00FD4C08"/>
    <w:rsid w:val="00FE1DCC"/>
    <w:rsid w:val="00FE1DD4"/>
    <w:rsid w:val="00FE2B19"/>
    <w:rsid w:val="00FE4DAA"/>
    <w:rsid w:val="00FF0538"/>
    <w:rsid w:val="00FF5B88"/>
    <w:rsid w:val="00FF6BA9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B0553"/>
  <w15:docId w15:val="{1B05921A-DA47-43DC-9448-468CF669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AE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405FBE0B704B4AB9D7F9D00BA75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1DADE-F93E-4A5A-AC87-0E75CBB41865}"/>
      </w:docPartPr>
      <w:docPartBody>
        <w:p w:rsidR="0028690A" w:rsidRDefault="003B2D66" w:rsidP="003B2D66">
          <w:pPr>
            <w:pStyle w:val="1F405FBE0B704B4AB9D7F9D00BA75C4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45968CD9D44E5A803C331EB8E2AB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FBDB6-78E2-4F5B-96D0-0B4D1295C9EA}"/>
      </w:docPartPr>
      <w:docPartBody>
        <w:p w:rsidR="0028690A" w:rsidRDefault="003B2D66" w:rsidP="003B2D66">
          <w:pPr>
            <w:pStyle w:val="8D45968CD9D44E5A803C331EB8E2AB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361C405BDA4CBCBE87499A3DC38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F1287-D9A1-44BE-9641-B87001040470}"/>
      </w:docPartPr>
      <w:docPartBody>
        <w:p w:rsidR="0028690A" w:rsidRDefault="003B2D66" w:rsidP="003B2D66">
          <w:pPr>
            <w:pStyle w:val="64361C405BDA4CBCBE87499A3DC3875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66"/>
    <w:rsid w:val="00033E08"/>
    <w:rsid w:val="001873AE"/>
    <w:rsid w:val="001D0F19"/>
    <w:rsid w:val="0028690A"/>
    <w:rsid w:val="00352AF3"/>
    <w:rsid w:val="003B2D66"/>
    <w:rsid w:val="00603FA2"/>
    <w:rsid w:val="006C3984"/>
    <w:rsid w:val="00744C28"/>
    <w:rsid w:val="00752E2D"/>
    <w:rsid w:val="007D176B"/>
    <w:rsid w:val="00A673D7"/>
    <w:rsid w:val="00AE6B7C"/>
    <w:rsid w:val="00B326C3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886158CDA14E19889548A03A1B97F2">
    <w:name w:val="FB886158CDA14E19889548A03A1B97F2"/>
    <w:rsid w:val="003B2D66"/>
  </w:style>
  <w:style w:type="character" w:styleId="Platshllartext">
    <w:name w:val="Placeholder Text"/>
    <w:basedOn w:val="Standardstycketeckensnitt"/>
    <w:uiPriority w:val="99"/>
    <w:semiHidden/>
    <w:rsid w:val="00FB7AB2"/>
  </w:style>
  <w:style w:type="paragraph" w:customStyle="1" w:styleId="681F5B0CEE27483AA0587069BD3DB967">
    <w:name w:val="681F5B0CEE27483AA0587069BD3DB967"/>
    <w:rsid w:val="003B2D66"/>
  </w:style>
  <w:style w:type="paragraph" w:customStyle="1" w:styleId="B10829E476C44364805C30223EE283D2">
    <w:name w:val="B10829E476C44364805C30223EE283D2"/>
    <w:rsid w:val="003B2D66"/>
  </w:style>
  <w:style w:type="paragraph" w:customStyle="1" w:styleId="50C82981D17249ABACD5D13E499B8508">
    <w:name w:val="50C82981D17249ABACD5D13E499B8508"/>
    <w:rsid w:val="003B2D66"/>
  </w:style>
  <w:style w:type="paragraph" w:customStyle="1" w:styleId="6A8F26661711473DB32FA32DB155EDB7">
    <w:name w:val="6A8F26661711473DB32FA32DB155EDB7"/>
    <w:rsid w:val="003B2D66"/>
  </w:style>
  <w:style w:type="paragraph" w:customStyle="1" w:styleId="7FBCBD162AE84819906B0F9B5E3B6C27">
    <w:name w:val="7FBCBD162AE84819906B0F9B5E3B6C27"/>
    <w:rsid w:val="003B2D66"/>
  </w:style>
  <w:style w:type="paragraph" w:customStyle="1" w:styleId="9BC56488A70542CFB85904CD00705B9E">
    <w:name w:val="9BC56488A70542CFB85904CD00705B9E"/>
    <w:rsid w:val="003B2D66"/>
  </w:style>
  <w:style w:type="paragraph" w:customStyle="1" w:styleId="994F0B03F8AE4A6994909DC7CBAD0B78">
    <w:name w:val="994F0B03F8AE4A6994909DC7CBAD0B78"/>
    <w:rsid w:val="003B2D66"/>
  </w:style>
  <w:style w:type="paragraph" w:customStyle="1" w:styleId="C8BA33A7D547468D9FC44EEEE270F8FE">
    <w:name w:val="C8BA33A7D547468D9FC44EEEE270F8FE"/>
    <w:rsid w:val="003B2D66"/>
  </w:style>
  <w:style w:type="paragraph" w:customStyle="1" w:styleId="1F405FBE0B704B4AB9D7F9D00BA75C4B">
    <w:name w:val="1F405FBE0B704B4AB9D7F9D00BA75C4B"/>
    <w:rsid w:val="003B2D66"/>
  </w:style>
  <w:style w:type="paragraph" w:customStyle="1" w:styleId="8D45968CD9D44E5A803C331EB8E2AB94">
    <w:name w:val="8D45968CD9D44E5A803C331EB8E2AB94"/>
    <w:rsid w:val="003B2D66"/>
  </w:style>
  <w:style w:type="paragraph" w:customStyle="1" w:styleId="7FBCBD162AE84819906B0F9B5E3B6C271">
    <w:name w:val="7FBCBD162AE84819906B0F9B5E3B6C271"/>
    <w:rsid w:val="003B2D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F405FBE0B704B4AB9D7F9D00BA75C4B1">
    <w:name w:val="1F405FBE0B704B4AB9D7F9D00BA75C4B1"/>
    <w:rsid w:val="003B2D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B86A289389342F5BBD4E6AED9914D95">
    <w:name w:val="9B86A289389342F5BBD4E6AED9914D95"/>
    <w:rsid w:val="003B2D66"/>
  </w:style>
  <w:style w:type="paragraph" w:customStyle="1" w:styleId="6B48254B965948948D63FD7BDCF81C7E">
    <w:name w:val="6B48254B965948948D63FD7BDCF81C7E"/>
    <w:rsid w:val="003B2D66"/>
  </w:style>
  <w:style w:type="paragraph" w:customStyle="1" w:styleId="CDE4B4153A0C4F2C9E20CDDA60958DF1">
    <w:name w:val="CDE4B4153A0C4F2C9E20CDDA60958DF1"/>
    <w:rsid w:val="003B2D66"/>
  </w:style>
  <w:style w:type="paragraph" w:customStyle="1" w:styleId="8F98B822F15C4D598306057CC8AB7194">
    <w:name w:val="8F98B822F15C4D598306057CC8AB7194"/>
    <w:rsid w:val="003B2D66"/>
  </w:style>
  <w:style w:type="paragraph" w:customStyle="1" w:styleId="CE0FA4B7CCFC4F7887A6DA550D28C652">
    <w:name w:val="CE0FA4B7CCFC4F7887A6DA550D28C652"/>
    <w:rsid w:val="003B2D66"/>
  </w:style>
  <w:style w:type="paragraph" w:customStyle="1" w:styleId="64361C405BDA4CBCBE87499A3DC38756">
    <w:name w:val="64361C405BDA4CBCBE87499A3DC38756"/>
    <w:rsid w:val="003B2D66"/>
  </w:style>
  <w:style w:type="paragraph" w:customStyle="1" w:styleId="311026A29EF5411EBC8F9435FA85A143">
    <w:name w:val="311026A29EF5411EBC8F9435FA85A143"/>
    <w:rsid w:val="003B2D66"/>
  </w:style>
  <w:style w:type="paragraph" w:customStyle="1" w:styleId="65B86D3ABA334DCA860CE85F7112240B">
    <w:name w:val="65B86D3ABA334DCA860CE85F7112240B"/>
    <w:rsid w:val="006C3984"/>
  </w:style>
  <w:style w:type="paragraph" w:customStyle="1" w:styleId="041A26FF18FE438199ECA7D3611AA35B">
    <w:name w:val="041A26FF18FE438199ECA7D3611AA35B"/>
  </w:style>
  <w:style w:type="paragraph" w:customStyle="1" w:styleId="A23C9541428A4C8985DD6EE91D32B24D">
    <w:name w:val="A23C9541428A4C8985DD6EE91D32B24D"/>
    <w:rsid w:val="00FB7AB2"/>
  </w:style>
  <w:style w:type="paragraph" w:customStyle="1" w:styleId="FFA34AD3D0DB4E8FBB97170B4BDBDC31">
    <w:name w:val="FFA34AD3D0DB4E8FBB97170B4BDBDC31"/>
    <w:rsid w:val="00FB7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2021-02-03T00:00:00</HeaderDate>
    <Office/>
    <Dnr>u2020/04334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196E9368F1E9D4685E8B5219B8F57DC" ma:contentTypeVersion="26" ma:contentTypeDescription="Skapa nytt dokument med möjlighet att välja RK-mall" ma:contentTypeScope="" ma:versionID="2f720488961118da341916e69e0e6060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307e3de-eeb0-45b3-bb5e-a0a8bc50b025" targetNamespace="http://schemas.microsoft.com/office/2006/metadata/properties" ma:root="true" ma:fieldsID="39b09f9afe2eac25d406ae32325b227a" ns2:_="" ns4:_="" ns5:_="" ns6:_="">
    <xsd:import namespace="4e9c2f0c-7bf8-49af-8356-cbf363fc78a7"/>
    <xsd:import namespace="cc625d36-bb37-4650-91b9-0c96159295ba"/>
    <xsd:import namespace="18f3d968-6251-40b0-9f11-012b293496c2"/>
    <xsd:import namespace="9307e3de-eeb0-45b3-bb5e-a0a8bc50b025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7164716d-aa10-4d96-add3-272436c293d6}" ma:internalName="TaxCatchAllLabel" ma:readOnly="true" ma:showField="CatchAllDataLabel" ma:web="575c5997-c172-4bd5-bbe9-759fda2b6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164716d-aa10-4d96-add3-272436c293d6}" ma:internalName="TaxCatchAll" ma:showField="CatchAllData" ma:web="575c5997-c172-4bd5-bbe9-759fda2b6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7e3de-eeb0-45b3-bb5e-a0a8bc50b025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2021-02-03T00:00:00</HeaderDate>
    <Office/>
    <Dnr>u2020/04334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3d042d9f-2466-49a7-8dbd-10b4146233a3</RD_Svarsid>
  </documentManagement>
</p:properties>
</file>

<file path=customXml/itemProps1.xml><?xml version="1.0" encoding="utf-8"?>
<ds:datastoreItem xmlns:ds="http://schemas.openxmlformats.org/officeDocument/2006/customXml" ds:itemID="{EB395E4D-0B50-4DE3-AF26-AA3D2671DEAF}"/>
</file>

<file path=customXml/itemProps2.xml><?xml version="1.0" encoding="utf-8"?>
<ds:datastoreItem xmlns:ds="http://schemas.openxmlformats.org/officeDocument/2006/customXml" ds:itemID="{766F5687-E7D5-4480-8F3A-08924656F92E}"/>
</file>

<file path=customXml/itemProps3.xml><?xml version="1.0" encoding="utf-8"?>
<ds:datastoreItem xmlns:ds="http://schemas.openxmlformats.org/officeDocument/2006/customXml" ds:itemID="{42E0AA21-6362-4A19-B77C-6E2BC7D9195D}"/>
</file>

<file path=customXml/itemProps4.xml><?xml version="1.0" encoding="utf-8"?>
<ds:datastoreItem xmlns:ds="http://schemas.openxmlformats.org/officeDocument/2006/customXml" ds:itemID="{C3FAD9BA-CD92-413B-BC80-91D70B79A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307e3de-eeb0-45b3-bb5e-a0a8bc50b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6F5687-E7D5-4480-8F3A-08924656F92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CDE207A-8617-42DC-B5F3-1139AED845C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CDE207A-8617-42DC-B5F3-1139AED845C4}"/>
</file>

<file path=customXml/itemProps8.xml><?xml version="1.0" encoding="utf-8"?>
<ds:datastoreItem xmlns:ds="http://schemas.openxmlformats.org/officeDocument/2006/customXml" ds:itemID="{A649D026-72A9-4072-92A3-8BE5B5BB7D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1467.docx</dc:title>
  <dc:subject/>
  <dc:creator>Karin Norberg</dc:creator>
  <cp:keywords/>
  <dc:description/>
  <cp:lastModifiedBy>Johan Andersson</cp:lastModifiedBy>
  <cp:revision>12</cp:revision>
  <cp:lastPrinted>2020-11-19T10:25:00Z</cp:lastPrinted>
  <dcterms:created xsi:type="dcterms:W3CDTF">2021-01-27T10:42:00Z</dcterms:created>
  <dcterms:modified xsi:type="dcterms:W3CDTF">2021-02-02T10:10:00Z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e1606c94-d698-41ff-8691-a97cafe4086a</vt:lpwstr>
  </property>
</Properties>
</file>