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1BFAA" w14:textId="77777777" w:rsidR="007153FC" w:rsidRDefault="007153FC" w:rsidP="007153FC">
      <w:pPr>
        <w:pStyle w:val="Rubrik"/>
      </w:pPr>
      <w:bookmarkStart w:id="0" w:name="Start"/>
      <w:bookmarkEnd w:id="0"/>
      <w:r>
        <w:t xml:space="preserve">Svar på fråga 2017/18:532 av </w:t>
      </w:r>
      <w:r w:rsidRPr="007153FC">
        <w:t>Daniel Bäckström</w:t>
      </w:r>
      <w:r>
        <w:t xml:space="preserve"> (C)</w:t>
      </w:r>
      <w:r>
        <w:br/>
        <w:t>Naturvårdsverkets uppmaning om ändrade regler av miniminivåer för rovdjur</w:t>
      </w:r>
    </w:p>
    <w:p w14:paraId="1A52800D" w14:textId="77777777" w:rsidR="00212E0D" w:rsidRDefault="007153FC" w:rsidP="00212E0D">
      <w:pPr>
        <w:pStyle w:val="Brdtext"/>
      </w:pPr>
      <w:r>
        <w:t xml:space="preserve">Daniel Bäckström har frågat mig hur jag och regeringen </w:t>
      </w:r>
      <w:r w:rsidR="000745D7">
        <w:t xml:space="preserve">ställer sig </w:t>
      </w:r>
      <w:r>
        <w:t>till att ändra reglerna för miniminivåer på rovdjur så att de fastställs på förvalt</w:t>
      </w:r>
      <w:r w:rsidR="003C244F">
        <w:t>-</w:t>
      </w:r>
      <w:r>
        <w:t>ningsområdesnivå.</w:t>
      </w:r>
      <w:r w:rsidR="00212E0D">
        <w:t xml:space="preserve"> </w:t>
      </w:r>
      <w:r>
        <w:t xml:space="preserve">Bakgrunden till Daniel Bäckströms fråga är </w:t>
      </w:r>
      <w:r w:rsidR="008801D5">
        <w:t xml:space="preserve">en begäran från </w:t>
      </w:r>
      <w:r w:rsidR="00212E0D">
        <w:t xml:space="preserve">Naturvårdsverket </w:t>
      </w:r>
      <w:r>
        <w:t xml:space="preserve">som kom </w:t>
      </w:r>
      <w:r w:rsidR="008801D5">
        <w:t xml:space="preserve">in </w:t>
      </w:r>
      <w:r>
        <w:t>till Miljö- och energidepartementet och Näringsdepartementet den 4 december 2017</w:t>
      </w:r>
      <w:r w:rsidR="00212E0D">
        <w:t xml:space="preserve">. </w:t>
      </w:r>
    </w:p>
    <w:p w14:paraId="6A073B67" w14:textId="77777777" w:rsidR="007153FC" w:rsidRDefault="00212E0D" w:rsidP="00212E0D">
      <w:pPr>
        <w:pStyle w:val="Brdtext"/>
      </w:pPr>
      <w:r>
        <w:t>Naturvårdsverket föreslår att regeringen ändrar förordningen (2009:1263) om förvaltning av björn, varg, järv</w:t>
      </w:r>
      <w:bookmarkStart w:id="1" w:name="_GoBack"/>
      <w:bookmarkEnd w:id="1"/>
      <w:r>
        <w:t xml:space="preserve">, lo </w:t>
      </w:r>
      <w:r w:rsidR="00AF2109">
        <w:t xml:space="preserve">och kungsörn </w:t>
      </w:r>
      <w:r>
        <w:t>och förordningen (2009:1474) om viltförvaltningsdelegationer så att miniminivåer</w:t>
      </w:r>
      <w:r w:rsidR="000B3FC2">
        <w:t>na</w:t>
      </w:r>
      <w:r>
        <w:t xml:space="preserve"> </w:t>
      </w:r>
      <w:r w:rsidR="00561E76">
        <w:t xml:space="preserve">för </w:t>
      </w:r>
      <w:r w:rsidR="00BB3C00">
        <w:t xml:space="preserve">björn, varg, järv och lo </w:t>
      </w:r>
      <w:r>
        <w:t>enbart fastställs för rovdjursförvaltningsområden</w:t>
      </w:r>
      <w:r w:rsidR="008801D5">
        <w:t>a</w:t>
      </w:r>
      <w:r>
        <w:t xml:space="preserve"> och inte för län</w:t>
      </w:r>
      <w:r w:rsidR="008801D5">
        <w:t>en</w:t>
      </w:r>
      <w:r>
        <w:t xml:space="preserve">. Enligt Naturvårdsverket skulle </w:t>
      </w:r>
      <w:r w:rsidR="008801D5">
        <w:t>en sådan ändring</w:t>
      </w:r>
      <w:r>
        <w:t xml:space="preserve"> bidra till </w:t>
      </w:r>
      <w:r w:rsidR="008801D5">
        <w:t xml:space="preserve">ett </w:t>
      </w:r>
      <w:r>
        <w:t>stärkt regionalt ansvar, ett mer</w:t>
      </w:r>
      <w:r w:rsidR="008801D5">
        <w:t>a</w:t>
      </w:r>
      <w:r>
        <w:t xml:space="preserve"> flexibelt och resurseffektivt system samt </w:t>
      </w:r>
      <w:r w:rsidR="008801D5">
        <w:t>underlätta spridning av de stora rovdjuren och därmed stärka deras gynnsamma bevarandestatus</w:t>
      </w:r>
      <w:r>
        <w:t xml:space="preserve"> </w:t>
      </w:r>
      <w:r w:rsidR="008801D5">
        <w:t>när det gäller</w:t>
      </w:r>
      <w:r>
        <w:t xml:space="preserve"> referensv</w:t>
      </w:r>
      <w:r w:rsidR="008801D5">
        <w:t xml:space="preserve">ärden för </w:t>
      </w:r>
      <w:r w:rsidR="00BA3A01">
        <w:t xml:space="preserve">deras </w:t>
      </w:r>
      <w:r w:rsidR="008801D5">
        <w:t>utbredningsområden</w:t>
      </w:r>
      <w:r>
        <w:t>.</w:t>
      </w:r>
    </w:p>
    <w:p w14:paraId="327EBF9A" w14:textId="77777777" w:rsidR="00212E0D" w:rsidRDefault="000D4E9E" w:rsidP="00212E0D">
      <w:pPr>
        <w:pStyle w:val="Brdtext"/>
      </w:pPr>
      <w:r>
        <w:t xml:space="preserve">Regeringen </w:t>
      </w:r>
      <w:r w:rsidR="000745D7">
        <w:t>bered</w:t>
      </w:r>
      <w:r w:rsidR="000B3FC2">
        <w:t>er</w:t>
      </w:r>
      <w:r w:rsidR="00212E0D">
        <w:t xml:space="preserve"> Naturvårdsverkets </w:t>
      </w:r>
      <w:r w:rsidR="000B3FC2">
        <w:t>begäran</w:t>
      </w:r>
      <w:r w:rsidR="00212E0D">
        <w:t xml:space="preserve"> och </w:t>
      </w:r>
      <w:r w:rsidR="00883C82">
        <w:t xml:space="preserve">har ännu inte </w:t>
      </w:r>
      <w:r w:rsidR="000745D7">
        <w:t xml:space="preserve">tagit ställning till </w:t>
      </w:r>
      <w:r w:rsidR="00883C82">
        <w:t>förslagen</w:t>
      </w:r>
      <w:r w:rsidR="00212E0D">
        <w:t>.</w:t>
      </w:r>
    </w:p>
    <w:p w14:paraId="438940F9" w14:textId="161FA69D" w:rsidR="007153FC" w:rsidRDefault="007153FC" w:rsidP="003C244F">
      <w:pPr>
        <w:pStyle w:val="Brdtext"/>
      </w:pPr>
      <w:r>
        <w:t xml:space="preserve">Stockholm den </w:t>
      </w:r>
      <w:sdt>
        <w:sdtPr>
          <w:id w:val="-1225218591"/>
          <w:placeholder>
            <w:docPart w:val="5758344BCED74FBBBAC6032165C2A813"/>
          </w:placeholder>
          <w:dataBinding w:prefixMappings="xmlns:ns0='http://lp/documentinfo/RK' " w:xpath="/ns0:DocumentInfo[1]/ns0:BaseInfo[1]/ns0:HeaderDate[1]" w:storeItemID="{9B6C12FF-188B-4512-AA94-22EF95346A72}"/>
          <w:date w:fullDate="2018-01-1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B3FC2">
            <w:t>1</w:t>
          </w:r>
          <w:r w:rsidR="00C511B8">
            <w:t>1</w:t>
          </w:r>
          <w:r>
            <w:t xml:space="preserve"> januari 2018</w:t>
          </w:r>
        </w:sdtContent>
      </w:sdt>
      <w:r w:rsidR="00C511B8">
        <w:br/>
      </w:r>
    </w:p>
    <w:p w14:paraId="038E7BFC" w14:textId="77777777" w:rsidR="007153FC" w:rsidRPr="00DB48AB" w:rsidRDefault="00212E0D" w:rsidP="00DB48AB">
      <w:pPr>
        <w:pStyle w:val="Brdtext"/>
      </w:pPr>
      <w:r>
        <w:t>Karolina Skog</w:t>
      </w:r>
    </w:p>
    <w:sectPr w:rsidR="007153FC" w:rsidRPr="00DB48AB" w:rsidSect="007153FC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30596" w14:textId="77777777" w:rsidR="007153FC" w:rsidRDefault="007153FC" w:rsidP="00A87A54">
      <w:pPr>
        <w:spacing w:after="0" w:line="240" w:lineRule="auto"/>
      </w:pPr>
      <w:r>
        <w:separator/>
      </w:r>
    </w:p>
  </w:endnote>
  <w:endnote w:type="continuationSeparator" w:id="0">
    <w:p w14:paraId="03939D27" w14:textId="77777777" w:rsidR="007153FC" w:rsidRDefault="007153F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F71C43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0B4B433" w14:textId="04EDD4CB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C244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06FBA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9EE66A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A8275C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9E425E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740606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B487F1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5CABFA2" w14:textId="77777777" w:rsidTr="00C26068">
      <w:trPr>
        <w:trHeight w:val="227"/>
      </w:trPr>
      <w:tc>
        <w:tcPr>
          <w:tcW w:w="4074" w:type="dxa"/>
        </w:tcPr>
        <w:p w14:paraId="3BC05C5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DA248A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E2678D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5258A" w14:textId="77777777" w:rsidR="007153FC" w:rsidRDefault="007153FC" w:rsidP="00A87A54">
      <w:pPr>
        <w:spacing w:after="0" w:line="240" w:lineRule="auto"/>
      </w:pPr>
      <w:r>
        <w:separator/>
      </w:r>
    </w:p>
  </w:footnote>
  <w:footnote w:type="continuationSeparator" w:id="0">
    <w:p w14:paraId="28927978" w14:textId="77777777" w:rsidR="007153FC" w:rsidRDefault="007153F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153FC" w14:paraId="4E7696D0" w14:textId="77777777" w:rsidTr="00C93EBA">
      <w:trPr>
        <w:trHeight w:val="227"/>
      </w:trPr>
      <w:tc>
        <w:tcPr>
          <w:tcW w:w="5534" w:type="dxa"/>
        </w:tcPr>
        <w:p w14:paraId="15567DA4" w14:textId="77777777" w:rsidR="007153FC" w:rsidRPr="007D73AB" w:rsidRDefault="007153FC">
          <w:pPr>
            <w:pStyle w:val="Sidhuvud"/>
          </w:pPr>
        </w:p>
      </w:tc>
      <w:tc>
        <w:tcPr>
          <w:tcW w:w="3170" w:type="dxa"/>
          <w:vAlign w:val="bottom"/>
        </w:tcPr>
        <w:p w14:paraId="321EC556" w14:textId="77777777" w:rsidR="007153FC" w:rsidRPr="007D73AB" w:rsidRDefault="007153FC" w:rsidP="00340DE0">
          <w:pPr>
            <w:pStyle w:val="Sidhuvud"/>
          </w:pPr>
        </w:p>
      </w:tc>
      <w:tc>
        <w:tcPr>
          <w:tcW w:w="1134" w:type="dxa"/>
        </w:tcPr>
        <w:p w14:paraId="61853607" w14:textId="77777777" w:rsidR="007153FC" w:rsidRDefault="007153FC" w:rsidP="005A703A">
          <w:pPr>
            <w:pStyle w:val="Sidhuvud"/>
          </w:pPr>
        </w:p>
      </w:tc>
    </w:tr>
    <w:tr w:rsidR="007153FC" w14:paraId="15D796EF" w14:textId="77777777" w:rsidTr="00C93EBA">
      <w:trPr>
        <w:trHeight w:val="1928"/>
      </w:trPr>
      <w:tc>
        <w:tcPr>
          <w:tcW w:w="5534" w:type="dxa"/>
        </w:tcPr>
        <w:p w14:paraId="36849576" w14:textId="77777777" w:rsidR="007153FC" w:rsidRPr="00340DE0" w:rsidRDefault="007153F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C79A8A9" wp14:editId="02480CB4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76698ED" w14:textId="77777777" w:rsidR="007153FC" w:rsidRPr="00710A6C" w:rsidRDefault="007153FC" w:rsidP="00EE3C0F">
          <w:pPr>
            <w:pStyle w:val="Sidhuvud"/>
            <w:rPr>
              <w:b/>
            </w:rPr>
          </w:pPr>
        </w:p>
        <w:p w14:paraId="56057365" w14:textId="77777777" w:rsidR="007153FC" w:rsidRDefault="007153FC" w:rsidP="00EE3C0F">
          <w:pPr>
            <w:pStyle w:val="Sidhuvud"/>
          </w:pPr>
        </w:p>
        <w:p w14:paraId="2A28C57B" w14:textId="77777777" w:rsidR="007153FC" w:rsidRDefault="007153FC" w:rsidP="00EE3C0F">
          <w:pPr>
            <w:pStyle w:val="Sidhuvud"/>
          </w:pPr>
        </w:p>
        <w:p w14:paraId="792CC6B6" w14:textId="77777777" w:rsidR="007153FC" w:rsidRDefault="007153F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9AE54E3FBC24E4994B79B58592CD6A2"/>
            </w:placeholder>
            <w:dataBinding w:prefixMappings="xmlns:ns0='http://lp/documentinfo/RK' " w:xpath="/ns0:DocumentInfo[1]/ns0:BaseInfo[1]/ns0:Dnr[1]" w:storeItemID="{9B6C12FF-188B-4512-AA94-22EF95346A72}"/>
            <w:text/>
          </w:sdtPr>
          <w:sdtEndPr/>
          <w:sdtContent>
            <w:p w14:paraId="45D03BD0" w14:textId="77777777" w:rsidR="007153FC" w:rsidRDefault="007153FC" w:rsidP="00EE3C0F">
              <w:pPr>
                <w:pStyle w:val="Sidhuvud"/>
              </w:pPr>
              <w:r>
                <w:t>M201</w:t>
              </w:r>
              <w:r w:rsidR="003C244F">
                <w:t>7</w:t>
              </w:r>
              <w:r>
                <w:t>/</w:t>
              </w:r>
              <w:r w:rsidR="003C244F">
                <w:t>03297/Nm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E096B5AD7EC44178B82A88A8CFBFC78"/>
            </w:placeholder>
            <w:showingPlcHdr/>
            <w:dataBinding w:prefixMappings="xmlns:ns0='http://lp/documentinfo/RK' " w:xpath="/ns0:DocumentInfo[1]/ns0:BaseInfo[1]/ns0:DocNumber[1]" w:storeItemID="{9B6C12FF-188B-4512-AA94-22EF95346A72}"/>
            <w:text/>
          </w:sdtPr>
          <w:sdtEndPr/>
          <w:sdtContent>
            <w:p w14:paraId="6093729A" w14:textId="77777777" w:rsidR="007153FC" w:rsidRDefault="007153F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3A06832" w14:textId="77777777" w:rsidR="007153FC" w:rsidRDefault="007153FC" w:rsidP="00EE3C0F">
          <w:pPr>
            <w:pStyle w:val="Sidhuvud"/>
          </w:pPr>
        </w:p>
      </w:tc>
      <w:tc>
        <w:tcPr>
          <w:tcW w:w="1134" w:type="dxa"/>
        </w:tcPr>
        <w:p w14:paraId="0BCA0F5F" w14:textId="77777777" w:rsidR="007153FC" w:rsidRDefault="007153FC" w:rsidP="0094502D">
          <w:pPr>
            <w:pStyle w:val="Sidhuvud"/>
          </w:pPr>
        </w:p>
        <w:p w14:paraId="61BC74BE" w14:textId="77777777" w:rsidR="007153FC" w:rsidRPr="0094502D" w:rsidRDefault="007153FC" w:rsidP="00EC71A6">
          <w:pPr>
            <w:pStyle w:val="Sidhuvud"/>
          </w:pPr>
        </w:p>
      </w:tc>
    </w:tr>
    <w:tr w:rsidR="007153FC" w14:paraId="434D27A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1BD8D3E92474D7A910807D17FD3707E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0AC6169C" w14:textId="77777777" w:rsidR="00212E0D" w:rsidRPr="00212E0D" w:rsidRDefault="00212E0D" w:rsidP="00340DE0">
              <w:pPr>
                <w:pStyle w:val="Sidhuvud"/>
                <w:rPr>
                  <w:b/>
                </w:rPr>
              </w:pPr>
              <w:r w:rsidRPr="00212E0D">
                <w:rPr>
                  <w:b/>
                </w:rPr>
                <w:t>Miljö- och energidepartementet</w:t>
              </w:r>
            </w:p>
            <w:p w14:paraId="6C5E1298" w14:textId="0D6730A0" w:rsidR="007153FC" w:rsidRPr="007153FC" w:rsidRDefault="00212E0D" w:rsidP="00340DE0">
              <w:pPr>
                <w:pStyle w:val="Sidhuvud"/>
                <w:rPr>
                  <w:b/>
                </w:rPr>
              </w:pPr>
              <w:r w:rsidRPr="00212E0D">
                <w:t>Miljöministern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FBDF9178BA449C7867FBE6E2007E6AC"/>
          </w:placeholder>
          <w:dataBinding w:prefixMappings="xmlns:ns0='http://lp/documentinfo/RK' " w:xpath="/ns0:DocumentInfo[1]/ns0:BaseInfo[1]/ns0:Recipient[1]" w:storeItemID="{9B6C12FF-188B-4512-AA94-22EF95346A72}"/>
          <w:text w:multiLine="1"/>
        </w:sdtPr>
        <w:sdtEndPr/>
        <w:sdtContent>
          <w:tc>
            <w:tcPr>
              <w:tcW w:w="3170" w:type="dxa"/>
            </w:tcPr>
            <w:p w14:paraId="6FFC4CB3" w14:textId="77777777" w:rsidR="007153FC" w:rsidRDefault="007153F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D17560E" w14:textId="77777777" w:rsidR="007153FC" w:rsidRDefault="007153FC" w:rsidP="003E6020">
          <w:pPr>
            <w:pStyle w:val="Sidhuvud"/>
          </w:pPr>
        </w:p>
      </w:tc>
    </w:tr>
  </w:tbl>
  <w:p w14:paraId="01F655C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FC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45D7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3FC2"/>
    <w:rsid w:val="000C61D1"/>
    <w:rsid w:val="000D31A9"/>
    <w:rsid w:val="000D4E9E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2E0D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244F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A6C18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1E76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D42A6"/>
    <w:rsid w:val="006E08FC"/>
    <w:rsid w:val="006F2588"/>
    <w:rsid w:val="00706FBA"/>
    <w:rsid w:val="00710A6C"/>
    <w:rsid w:val="00710D98"/>
    <w:rsid w:val="00711CE9"/>
    <w:rsid w:val="00712266"/>
    <w:rsid w:val="00712593"/>
    <w:rsid w:val="00712D82"/>
    <w:rsid w:val="007153FC"/>
    <w:rsid w:val="007171AB"/>
    <w:rsid w:val="007213D0"/>
    <w:rsid w:val="00732599"/>
    <w:rsid w:val="00743E09"/>
    <w:rsid w:val="00744FCC"/>
    <w:rsid w:val="00750C93"/>
    <w:rsid w:val="00754E24"/>
    <w:rsid w:val="00757B3B"/>
    <w:rsid w:val="00767A4D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01D5"/>
    <w:rsid w:val="00881BC6"/>
    <w:rsid w:val="00883C82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2109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A3A01"/>
    <w:rsid w:val="00BB3C00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511B8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57DB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5D1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C9DE23"/>
  <w15:docId w15:val="{C24B7BCA-6164-4F04-95D5-4153D669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AE54E3FBC24E4994B79B58592CD6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54574B-727C-4D8F-88FA-7F3ECD2FDC04}"/>
      </w:docPartPr>
      <w:docPartBody>
        <w:p w:rsidR="00C750BD" w:rsidRDefault="00BF184A" w:rsidP="00BF184A">
          <w:pPr>
            <w:pStyle w:val="69AE54E3FBC24E4994B79B58592CD6A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E096B5AD7EC44178B82A88A8CFBFC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ABC96F-751B-4DC6-AF6F-C32D0B3DDC7A}"/>
      </w:docPartPr>
      <w:docPartBody>
        <w:p w:rsidR="00C750BD" w:rsidRDefault="00BF184A" w:rsidP="00BF184A">
          <w:pPr>
            <w:pStyle w:val="FE096B5AD7EC44178B82A88A8CFBFC7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1BD8D3E92474D7A910807D17FD370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7176DE-DDF2-4AE2-A923-A6874954BA0C}"/>
      </w:docPartPr>
      <w:docPartBody>
        <w:p w:rsidR="00C750BD" w:rsidRDefault="00BF184A" w:rsidP="00BF184A">
          <w:pPr>
            <w:pStyle w:val="51BD8D3E92474D7A910807D17FD3707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FBDF9178BA449C7867FBE6E2007E6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EE5920-4404-43FE-A0A7-B70E8174D8DD}"/>
      </w:docPartPr>
      <w:docPartBody>
        <w:p w:rsidR="00C750BD" w:rsidRDefault="00BF184A" w:rsidP="00BF184A">
          <w:pPr>
            <w:pStyle w:val="9FBDF9178BA449C7867FBE6E2007E6A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758344BCED74FBBBAC6032165C2A8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D6DF04-E396-4FF6-B319-8802CCE79283}"/>
      </w:docPartPr>
      <w:docPartBody>
        <w:p w:rsidR="00C750BD" w:rsidRDefault="00BF184A" w:rsidP="00BF184A">
          <w:pPr>
            <w:pStyle w:val="5758344BCED74FBBBAC6032165C2A81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4A"/>
    <w:rsid w:val="00BF184A"/>
    <w:rsid w:val="00C7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32582A443D14B2D9622F04515B7F193">
    <w:name w:val="532582A443D14B2D9622F04515B7F193"/>
    <w:rsid w:val="00BF184A"/>
  </w:style>
  <w:style w:type="character" w:styleId="Platshllartext">
    <w:name w:val="Placeholder Text"/>
    <w:basedOn w:val="Standardstycketeckensnitt"/>
    <w:uiPriority w:val="99"/>
    <w:semiHidden/>
    <w:rsid w:val="00BF184A"/>
    <w:rPr>
      <w:noProof w:val="0"/>
      <w:color w:val="808080"/>
    </w:rPr>
  </w:style>
  <w:style w:type="paragraph" w:customStyle="1" w:styleId="03E73B8431954AE3B7807E9AEF89F0E8">
    <w:name w:val="03E73B8431954AE3B7807E9AEF89F0E8"/>
    <w:rsid w:val="00BF184A"/>
  </w:style>
  <w:style w:type="paragraph" w:customStyle="1" w:styleId="ED782463807442A1B632DAA3D3ECE878">
    <w:name w:val="ED782463807442A1B632DAA3D3ECE878"/>
    <w:rsid w:val="00BF184A"/>
  </w:style>
  <w:style w:type="paragraph" w:customStyle="1" w:styleId="E5F0E6D45FE54E44AADB7784BDD4E7D2">
    <w:name w:val="E5F0E6D45FE54E44AADB7784BDD4E7D2"/>
    <w:rsid w:val="00BF184A"/>
  </w:style>
  <w:style w:type="paragraph" w:customStyle="1" w:styleId="69AE54E3FBC24E4994B79B58592CD6A2">
    <w:name w:val="69AE54E3FBC24E4994B79B58592CD6A2"/>
    <w:rsid w:val="00BF184A"/>
  </w:style>
  <w:style w:type="paragraph" w:customStyle="1" w:styleId="FE096B5AD7EC44178B82A88A8CFBFC78">
    <w:name w:val="FE096B5AD7EC44178B82A88A8CFBFC78"/>
    <w:rsid w:val="00BF184A"/>
  </w:style>
  <w:style w:type="paragraph" w:customStyle="1" w:styleId="C001DC494E5D45189537A4C229F11151">
    <w:name w:val="C001DC494E5D45189537A4C229F11151"/>
    <w:rsid w:val="00BF184A"/>
  </w:style>
  <w:style w:type="paragraph" w:customStyle="1" w:styleId="C21A988727FA41169793FF72A8866798">
    <w:name w:val="C21A988727FA41169793FF72A8866798"/>
    <w:rsid w:val="00BF184A"/>
  </w:style>
  <w:style w:type="paragraph" w:customStyle="1" w:styleId="F52FB9358F214C668477D139DE689B73">
    <w:name w:val="F52FB9358F214C668477D139DE689B73"/>
    <w:rsid w:val="00BF184A"/>
  </w:style>
  <w:style w:type="paragraph" w:customStyle="1" w:styleId="51BD8D3E92474D7A910807D17FD3707E">
    <w:name w:val="51BD8D3E92474D7A910807D17FD3707E"/>
    <w:rsid w:val="00BF184A"/>
  </w:style>
  <w:style w:type="paragraph" w:customStyle="1" w:styleId="9FBDF9178BA449C7867FBE6E2007E6AC">
    <w:name w:val="9FBDF9178BA449C7867FBE6E2007E6AC"/>
    <w:rsid w:val="00BF184A"/>
  </w:style>
  <w:style w:type="paragraph" w:customStyle="1" w:styleId="CCA7F76DAA5E4565A2176C12CD9B4953">
    <w:name w:val="CCA7F76DAA5E4565A2176C12CD9B4953"/>
    <w:rsid w:val="00BF184A"/>
  </w:style>
  <w:style w:type="paragraph" w:customStyle="1" w:styleId="6D8B09846C914B63B1673225E2292D35">
    <w:name w:val="6D8B09846C914B63B1673225E2292D35"/>
    <w:rsid w:val="00BF184A"/>
  </w:style>
  <w:style w:type="paragraph" w:customStyle="1" w:styleId="A5E9F459EBD94B67969717D384214633">
    <w:name w:val="A5E9F459EBD94B67969717D384214633"/>
    <w:rsid w:val="00BF184A"/>
  </w:style>
  <w:style w:type="paragraph" w:customStyle="1" w:styleId="FF0C93098B0040BABC319B015999A094">
    <w:name w:val="FF0C93098B0040BABC319B015999A094"/>
    <w:rsid w:val="00BF184A"/>
  </w:style>
  <w:style w:type="paragraph" w:customStyle="1" w:styleId="C8B48D246FE64DE8A3EF9BB2E6044E65">
    <w:name w:val="C8B48D246FE64DE8A3EF9BB2E6044E65"/>
    <w:rsid w:val="00BF184A"/>
  </w:style>
  <w:style w:type="paragraph" w:customStyle="1" w:styleId="5758344BCED74FBBBAC6032165C2A813">
    <w:name w:val="5758344BCED74FBBBAC6032165C2A813"/>
    <w:rsid w:val="00BF184A"/>
  </w:style>
  <w:style w:type="paragraph" w:customStyle="1" w:styleId="0F76164C406B4FADBAE185CCAF0CC06D">
    <w:name w:val="0F76164C406B4FADBAE185CCAF0CC06D"/>
    <w:rsid w:val="00BF18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>Ämnesråd/Gruppchef</SenderTitle>
      <SenderMail> </SenderMail>
      <SenderPhone> </SenderPhone>
    </Sender>
    <TopId>1</TopId>
    <TopSender>Miljöministern</TopSender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2018-01-11T00:00:00</HeaderDate>
    <Office/>
    <Dnr>M2017/03297/Nm</Dnr>
    <ParagrafNr/>
    <DocumentTitle/>
    <VisitingAddress/>
    <Extra1/>
    <Extra2/>
    <Extra3>Daniel Bäckström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6a759e0d-be5f-4d83-9faa-49dcc34410c6</RD_Svarsid>
  </documentManagement>
</p:properties>
</file>

<file path=customXml/item4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>Ämnesråd/Gruppchef</SenderTitle>
      <SenderMail> </SenderMail>
      <SenderPhone> </SenderPhone>
    </Sender>
    <TopId>1</TopId>
    <TopSender>Miljöministern</TopSender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2018-01-11T00:00:00</HeaderDate>
    <Office/>
    <Dnr>M2017/03297/Nm</Dnr>
    <ParagrafNr/>
    <DocumentTitle/>
    <VisitingAddress/>
    <Extra1/>
    <Extra2/>
    <Extra3>Daniel Bäckström</Extra3>
    <Number/>
    <Recipient>Till riksdagen</Recipient>
    <SenderText/>
    <DocNumber/>
    <Doclanguage>1053</Doclanguage>
    <Appendix/>
    <LogotypeName>RK_LOGO_SV_BW.png</LogotypeName>
  </BaseInfo>
</DocumentInfo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18CEA-FE5B-48E9-BDD4-9285ACF8D8A8}"/>
</file>

<file path=customXml/itemProps2.xml><?xml version="1.0" encoding="utf-8"?>
<ds:datastoreItem xmlns:ds="http://schemas.openxmlformats.org/officeDocument/2006/customXml" ds:itemID="{9B6C12FF-188B-4512-AA94-22EF95346A72}"/>
</file>

<file path=customXml/itemProps3.xml><?xml version="1.0" encoding="utf-8"?>
<ds:datastoreItem xmlns:ds="http://schemas.openxmlformats.org/officeDocument/2006/customXml" ds:itemID="{F436A87B-A87A-4DDC-B4A2-8A8643E8B548}"/>
</file>

<file path=customXml/itemProps4.xml><?xml version="1.0" encoding="utf-8"?>
<ds:datastoreItem xmlns:ds="http://schemas.openxmlformats.org/officeDocument/2006/customXml" ds:itemID="{9B6C12FF-188B-4512-AA94-22EF95346A72}"/>
</file>

<file path=customXml/itemProps5.xml><?xml version="1.0" encoding="utf-8"?>
<ds:datastoreItem xmlns:ds="http://schemas.openxmlformats.org/officeDocument/2006/customXml" ds:itemID="{CBAD06B8-30A0-43AF-8107-AFA01BE783DB}"/>
</file>

<file path=customXml/itemProps6.xml><?xml version="1.0" encoding="utf-8"?>
<ds:datastoreItem xmlns:ds="http://schemas.openxmlformats.org/officeDocument/2006/customXml" ds:itemID="{6C440C90-FFEC-44FA-9CAD-AFF57C8C4C6B}"/>
</file>

<file path=customXml/itemProps7.xml><?xml version="1.0" encoding="utf-8"?>
<ds:datastoreItem xmlns:ds="http://schemas.openxmlformats.org/officeDocument/2006/customXml" ds:itemID="{6C440C90-FFEC-44FA-9CAD-AFF57C8C4C6B}"/>
</file>

<file path=customXml/itemProps8.xml><?xml version="1.0" encoding="utf-8"?>
<ds:datastoreItem xmlns:ds="http://schemas.openxmlformats.org/officeDocument/2006/customXml" ds:itemID="{AA34B1BA-F55F-40AE-9143-159FF37A181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Bergström</dc:creator>
  <cp:keywords/>
  <dc:description/>
  <cp:lastModifiedBy>Thomas H Pettersson</cp:lastModifiedBy>
  <cp:revision>3</cp:revision>
  <cp:lastPrinted>2018-01-11T13:57:00Z</cp:lastPrinted>
  <dcterms:created xsi:type="dcterms:W3CDTF">2018-01-11T13:56:00Z</dcterms:created>
  <dcterms:modified xsi:type="dcterms:W3CDTF">2018-01-11T13:57:00Z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Aktivitetskategori">
    <vt:lpwstr/>
  </property>
  <property fmtid="{D5CDD505-2E9C-101B-9397-08002B2CF9AE}" pid="4" name="RKDepartementsenhet">
    <vt:lpwstr/>
  </property>
  <property fmtid="{D5CDD505-2E9C-101B-9397-08002B2CF9AE}" pid="5" name="_dlc_DocIdItemGuid">
    <vt:lpwstr>59567851-3ddd-4eaf-8f5b-4514db17d1f2</vt:lpwstr>
  </property>
</Properties>
</file>