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DD3" w:rsidRDefault="005E4037" w:rsidP="00782DD3">
      <w:pPr>
        <w:pStyle w:val="Rubrik"/>
      </w:pPr>
      <w:bookmarkStart w:id="0" w:name="Start"/>
      <w:bookmarkEnd w:id="0"/>
      <w:r>
        <w:t>S</w:t>
      </w:r>
      <w:r w:rsidR="00B75CF5">
        <w:t>var på fråga 2017/18:1361</w:t>
      </w:r>
      <w:r w:rsidR="00C815EA">
        <w:t xml:space="preserve"> Ersättning till icke-statliga flygplatser med anledning av flygskatten</w:t>
      </w:r>
      <w:r w:rsidR="00B75CF5">
        <w:t xml:space="preserve">, 2017/18:1362 </w:t>
      </w:r>
      <w:r w:rsidR="00C815EA">
        <w:t xml:space="preserve">Flygskatten och driftsstöd till flygplatser i Norrland samt </w:t>
      </w:r>
      <w:r w:rsidR="00B75CF5">
        <w:t xml:space="preserve"> 2017/18:</w:t>
      </w:r>
      <w:r w:rsidR="00C815EA">
        <w:t xml:space="preserve">1363 Tidpunkten för utbetalning av ökat driftsstöd till flygplatser i Norrland, samtliga av </w:t>
      </w:r>
      <w:r>
        <w:t>Edvard Riedl (M)</w:t>
      </w:r>
      <w:r>
        <w:br/>
      </w:r>
    </w:p>
    <w:p w:rsidR="00782DD3" w:rsidRPr="00782DD3" w:rsidRDefault="00782DD3" w:rsidP="00782DD3">
      <w:pPr>
        <w:pStyle w:val="Brdtext"/>
      </w:pPr>
      <w:r>
        <w:t xml:space="preserve">Edvard Riedl har ställt tre frågor </w:t>
      </w:r>
      <w:r w:rsidR="00C815EA">
        <w:t xml:space="preserve">till mig </w:t>
      </w:r>
      <w:r>
        <w:t>som rör ökat drift</w:t>
      </w:r>
      <w:r w:rsidR="00C815EA">
        <w:t>s</w:t>
      </w:r>
      <w:r>
        <w:t>stöd till icke statliga flygplatser i Norrland till följd av den införda flygskatten.</w:t>
      </w:r>
    </w:p>
    <w:p w:rsidR="006323C6" w:rsidRDefault="00C815EA" w:rsidP="006323C6">
      <w:pPr>
        <w:pStyle w:val="Brdtext"/>
      </w:pPr>
      <w:r>
        <w:t>Jag väljer att besvara frågorna i ett sammanhang.</w:t>
      </w:r>
    </w:p>
    <w:p w:rsidR="00D529D1" w:rsidRPr="000A15A5" w:rsidRDefault="00B75CF5" w:rsidP="000A15A5">
      <w:pPr>
        <w:pStyle w:val="Brdtext"/>
      </w:pPr>
      <w:r>
        <w:t>En skatt på flygresor</w:t>
      </w:r>
      <w:r w:rsidR="0094375A">
        <w:t xml:space="preserve"> infördes den 1 april 2018 för att bidra till att Sverige ska bli ett av världens första fossilfria välfärdsländer. För att säkerställa att flygskatten inte innebär ökade driftsunderskott vid icke statliga flygplatser i Norrland tillfördes anslaget </w:t>
      </w:r>
      <w:r w:rsidR="00B44518">
        <w:t xml:space="preserve">1:6 Ersättning avseende icke statliga flygplatser </w:t>
      </w:r>
      <w:r w:rsidR="0094375A">
        <w:t>ytterligare medel genom budgetpropositionen för 2018.</w:t>
      </w:r>
      <w:r w:rsidR="00B44518">
        <w:t xml:space="preserve"> De medel som då tillfördes uppgår till </w:t>
      </w:r>
      <w:r w:rsidR="000A15A5" w:rsidRPr="000A15A5">
        <w:t>84 800 000 kr för 201</w:t>
      </w:r>
      <w:r w:rsidR="00525431">
        <w:t>8</w:t>
      </w:r>
      <w:r w:rsidR="000A15A5" w:rsidRPr="000A15A5">
        <w:t>, 113 000 000 kr för 20</w:t>
      </w:r>
      <w:r w:rsidR="00525431">
        <w:t>19 och 113 000 000 kr för 2020</w:t>
      </w:r>
      <w:r w:rsidR="000A15A5" w:rsidRPr="000A15A5">
        <w:t xml:space="preserve">. </w:t>
      </w:r>
      <w:r w:rsidR="00B44518">
        <w:t xml:space="preserve">För att </w:t>
      </w:r>
      <w:r w:rsidR="000A15A5" w:rsidRPr="000A15A5">
        <w:t>tydliggöra att anslag</w:t>
      </w:r>
      <w:r w:rsidR="00782DD3">
        <w:t>et</w:t>
      </w:r>
      <w:r w:rsidR="006F63A9">
        <w:t xml:space="preserve"> </w:t>
      </w:r>
      <w:r w:rsidR="000A15A5" w:rsidRPr="000A15A5">
        <w:t>också får användas för ändamål</w:t>
      </w:r>
      <w:r w:rsidR="00B44518">
        <w:t xml:space="preserve">et för vilket medel tillsköts i budgetpropositionen behöver anslagets ändamål ändras. Regeringen har därför i </w:t>
      </w:r>
      <w:r w:rsidR="000A15A5" w:rsidRPr="000A15A5">
        <w:t>vårändringsbudget</w:t>
      </w:r>
      <w:r w:rsidR="00B44518">
        <w:t xml:space="preserve">en </w:t>
      </w:r>
      <w:r w:rsidR="000A15A5" w:rsidRPr="000A15A5">
        <w:t xml:space="preserve">föreslagit riksdagen att anslaget även </w:t>
      </w:r>
      <w:r w:rsidR="00B44518">
        <w:t xml:space="preserve">bör få </w:t>
      </w:r>
      <w:r w:rsidR="000A15A5" w:rsidRPr="000A15A5">
        <w:t>användas till ökat drift</w:t>
      </w:r>
      <w:r w:rsidR="00C815EA">
        <w:t>s</w:t>
      </w:r>
      <w:r w:rsidR="000A15A5" w:rsidRPr="000A15A5">
        <w:t>stöd till följd av flygskatten till icke statliga flygplatser i Norrland.</w:t>
      </w:r>
    </w:p>
    <w:p w:rsidR="00F848B9" w:rsidRDefault="005A1C49" w:rsidP="006A12F1">
      <w:pPr>
        <w:pStyle w:val="Brdtext"/>
      </w:pPr>
      <w:r>
        <w:t>Eftersom det är för tidigt att dra slutsatser om flygskattens påverkan på flygplatsernas ekonomi har i</w:t>
      </w:r>
      <w:r w:rsidR="00D42179">
        <w:t xml:space="preserve">nga medel </w:t>
      </w:r>
      <w:r w:rsidR="00B75CF5">
        <w:t xml:space="preserve">för närvarande </w:t>
      </w:r>
      <w:r w:rsidR="00D529D1">
        <w:t>betalats ut till icke statliga flygplatser i Norrland i ökat driftstöd till följd av flygskattens införande.</w:t>
      </w:r>
      <w:r w:rsidR="00782DD3" w:rsidRPr="00782DD3">
        <w:t xml:space="preserve"> </w:t>
      </w:r>
      <w:r w:rsidR="00782DD3">
        <w:t xml:space="preserve">Regeringen väntar nu på </w:t>
      </w:r>
      <w:r w:rsidR="00782DD3" w:rsidRPr="000A15A5">
        <w:t xml:space="preserve">riksdagens beslut </w:t>
      </w:r>
      <w:r w:rsidR="00B75CF5">
        <w:t xml:space="preserve">den </w:t>
      </w:r>
      <w:r w:rsidR="004C7936">
        <w:t xml:space="preserve">20 </w:t>
      </w:r>
      <w:r w:rsidR="00782DD3" w:rsidRPr="000A15A5">
        <w:t xml:space="preserve">juni </w:t>
      </w:r>
      <w:r w:rsidR="00C815EA">
        <w:t xml:space="preserve">med anledning av </w:t>
      </w:r>
      <w:r w:rsidR="00782DD3" w:rsidRPr="000A15A5">
        <w:t>vårändring</w:t>
      </w:r>
      <w:r w:rsidR="00782DD3">
        <w:t>sbudgeten</w:t>
      </w:r>
      <w:r w:rsidR="00B44518">
        <w:t>,</w:t>
      </w:r>
      <w:r w:rsidR="00782DD3">
        <w:t xml:space="preserve"> samtidi</w:t>
      </w:r>
      <w:r w:rsidR="00391814">
        <w:t xml:space="preserve">gt som vi följer utvecklingen. </w:t>
      </w:r>
      <w:r w:rsidR="00C815EA">
        <w:t xml:space="preserve">             </w:t>
      </w:r>
      <w:r w:rsidR="00391814">
        <w:t xml:space="preserve">Vi har så här långt bl.a. noterat att antalet passagerare har ökat vid flera av de aktuella flygplatserna </w:t>
      </w:r>
      <w:r w:rsidR="00782DD3">
        <w:t>efter flygskattens införande.</w:t>
      </w:r>
      <w:r w:rsidR="00782DD3" w:rsidRPr="000A15A5">
        <w:t xml:space="preserve"> </w:t>
      </w:r>
      <w:r w:rsidR="00D529D1">
        <w:t xml:space="preserve">Det är </w:t>
      </w:r>
      <w:r w:rsidR="00782DD3">
        <w:t>därför f</w:t>
      </w:r>
      <w:r w:rsidR="00D529D1">
        <w:t xml:space="preserve">ör tidigt att nu </w:t>
      </w:r>
      <w:r w:rsidR="00AF006D">
        <w:t xml:space="preserve">ge </w:t>
      </w:r>
      <w:r w:rsidR="00782DD3">
        <w:t xml:space="preserve">besked </w:t>
      </w:r>
      <w:r w:rsidR="00361E37">
        <w:t>avseende</w:t>
      </w:r>
      <w:r>
        <w:t xml:space="preserve"> utbetalning </w:t>
      </w:r>
      <w:r w:rsidR="00D529D1">
        <w:t xml:space="preserve">av det ökade driftstödet till icke statliga flygplatser i Norrland. </w:t>
      </w:r>
    </w:p>
    <w:p w:rsidR="005E4037" w:rsidRDefault="005E403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39D340F5AFE45B6B385C6E527CBB5C6"/>
          </w:placeholder>
          <w:dataBinding w:prefixMappings="xmlns:ns0='http://lp/documentinfo/RK' " w:xpath="/ns0:DocumentInfo[1]/ns0:BaseInfo[1]/ns0:HeaderDate[1]" w:storeItemID="{4E73D6FE-199F-43AE-A0EE-E1E75406C5C0}"/>
          <w:date w:fullDate="2018-06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848B9">
            <w:t>4 juni 2018</w:t>
          </w:r>
        </w:sdtContent>
      </w:sdt>
    </w:p>
    <w:p w:rsidR="005E4037" w:rsidRDefault="005E4037" w:rsidP="004E7A8F">
      <w:pPr>
        <w:pStyle w:val="Brdtextutanavstnd"/>
      </w:pPr>
    </w:p>
    <w:p w:rsidR="00F848B9" w:rsidRDefault="00F848B9" w:rsidP="004E7A8F">
      <w:pPr>
        <w:pStyle w:val="Brdtextutanavstnd"/>
      </w:pPr>
    </w:p>
    <w:p w:rsidR="005E4037" w:rsidRDefault="005E4037" w:rsidP="00422A41">
      <w:pPr>
        <w:pStyle w:val="Brdtext"/>
      </w:pPr>
      <w:r>
        <w:t>Tomas Eneroth</w:t>
      </w:r>
    </w:p>
    <w:p w:rsidR="005E4037" w:rsidRPr="00DB48AB" w:rsidRDefault="005E4037" w:rsidP="00DB48AB">
      <w:pPr>
        <w:pStyle w:val="Brdtext"/>
      </w:pPr>
    </w:p>
    <w:sectPr w:rsidR="005E4037" w:rsidRPr="00DB48AB" w:rsidSect="005E40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9E5" w:rsidRDefault="009029E5" w:rsidP="00A87A54">
      <w:pPr>
        <w:spacing w:after="0" w:line="240" w:lineRule="auto"/>
      </w:pPr>
      <w:r>
        <w:separator/>
      </w:r>
    </w:p>
  </w:endnote>
  <w:endnote w:type="continuationSeparator" w:id="0">
    <w:p w:rsidR="009029E5" w:rsidRDefault="009029E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03" w:rsidRDefault="004A160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A0E8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A0E8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9E5" w:rsidRDefault="009029E5" w:rsidP="00A87A54">
      <w:pPr>
        <w:spacing w:after="0" w:line="240" w:lineRule="auto"/>
      </w:pPr>
      <w:r>
        <w:separator/>
      </w:r>
    </w:p>
  </w:footnote>
  <w:footnote w:type="continuationSeparator" w:id="0">
    <w:p w:rsidR="009029E5" w:rsidRDefault="009029E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03" w:rsidRDefault="004A160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03" w:rsidRDefault="004A160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E4037" w:rsidTr="00C93EBA">
      <w:trPr>
        <w:trHeight w:val="227"/>
      </w:trPr>
      <w:tc>
        <w:tcPr>
          <w:tcW w:w="5534" w:type="dxa"/>
        </w:tcPr>
        <w:p w:rsidR="005E4037" w:rsidRPr="007D73AB" w:rsidRDefault="005E4037">
          <w:pPr>
            <w:pStyle w:val="Sidhuvud"/>
          </w:pPr>
        </w:p>
      </w:tc>
      <w:tc>
        <w:tcPr>
          <w:tcW w:w="3170" w:type="dxa"/>
          <w:vAlign w:val="bottom"/>
        </w:tcPr>
        <w:p w:rsidR="005E4037" w:rsidRPr="007D73AB" w:rsidRDefault="005E4037" w:rsidP="00340DE0">
          <w:pPr>
            <w:pStyle w:val="Sidhuvud"/>
          </w:pPr>
        </w:p>
      </w:tc>
      <w:tc>
        <w:tcPr>
          <w:tcW w:w="1134" w:type="dxa"/>
        </w:tcPr>
        <w:p w:rsidR="005E4037" w:rsidRDefault="005E4037" w:rsidP="005A703A">
          <w:pPr>
            <w:pStyle w:val="Sidhuvud"/>
          </w:pPr>
        </w:p>
      </w:tc>
    </w:tr>
    <w:tr w:rsidR="005E4037" w:rsidRPr="005E48B9" w:rsidTr="00C93EBA">
      <w:trPr>
        <w:trHeight w:val="1928"/>
      </w:trPr>
      <w:tc>
        <w:tcPr>
          <w:tcW w:w="5534" w:type="dxa"/>
        </w:tcPr>
        <w:p w:rsidR="005E4037" w:rsidRPr="00340DE0" w:rsidRDefault="005E4037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E4037" w:rsidRPr="00710A6C" w:rsidRDefault="005E4037" w:rsidP="00EE3C0F">
          <w:pPr>
            <w:pStyle w:val="Sidhuvud"/>
            <w:rPr>
              <w:b/>
            </w:rPr>
          </w:pPr>
        </w:p>
        <w:p w:rsidR="005E4037" w:rsidRDefault="005E4037" w:rsidP="00EE3C0F">
          <w:pPr>
            <w:pStyle w:val="Sidhuvud"/>
          </w:pPr>
        </w:p>
        <w:p w:rsidR="005E4037" w:rsidRDefault="005E4037" w:rsidP="00EE3C0F">
          <w:pPr>
            <w:pStyle w:val="Sidhuvud"/>
          </w:pPr>
        </w:p>
        <w:p w:rsidR="005E4037" w:rsidRDefault="005E4037" w:rsidP="00EE3C0F">
          <w:pPr>
            <w:pStyle w:val="Sidhuvud"/>
          </w:pPr>
        </w:p>
        <w:sdt>
          <w:sdtPr>
            <w:rPr>
              <w:lang w:val="fr-FR"/>
            </w:rPr>
            <w:alias w:val="Dnr"/>
            <w:tag w:val="ccRKShow_Dnr"/>
            <w:id w:val="-829283628"/>
            <w:placeholder>
              <w:docPart w:val="DD9FB1F42A1542999F504C2EA3DC1F6D"/>
            </w:placeholder>
            <w:dataBinding w:prefixMappings="xmlns:ns0='http://lp/documentinfo/RK' " w:xpath="/ns0:DocumentInfo[1]/ns0:BaseInfo[1]/ns0:Dnr[1]" w:storeItemID="{4E73D6FE-199F-43AE-A0EE-E1E75406C5C0}"/>
            <w:text/>
          </w:sdtPr>
          <w:sdtEndPr/>
          <w:sdtContent>
            <w:p w:rsidR="005E4037" w:rsidRPr="005E48B9" w:rsidRDefault="005E4037" w:rsidP="00EE3C0F">
              <w:pPr>
                <w:pStyle w:val="Sidhuvud"/>
                <w:rPr>
                  <w:lang w:val="fr-FR"/>
                </w:rPr>
              </w:pPr>
              <w:r w:rsidRPr="005E48B9">
                <w:rPr>
                  <w:lang w:val="fr-FR"/>
                </w:rPr>
                <w:t>N2018/</w:t>
              </w:r>
              <w:r w:rsidR="004A1603">
                <w:rPr>
                  <w:lang w:val="fr-FR"/>
                </w:rPr>
                <w:t>03276</w:t>
              </w:r>
              <w:r w:rsidR="00940099">
                <w:rPr>
                  <w:lang w:val="fr-FR"/>
                </w:rPr>
                <w:t>/TF</w:t>
              </w:r>
              <w:r w:rsidR="005E48B9" w:rsidRPr="005E48B9">
                <w:rPr>
                  <w:lang w:val="fr-FR"/>
                </w:rPr>
                <w:t xml:space="preserve"> </w:t>
              </w:r>
              <w:r w:rsidR="00D86013" w:rsidRPr="005E48B9">
                <w:rPr>
                  <w:lang w:val="fr-FR"/>
                </w:rPr>
                <w:t xml:space="preserve"> </w:t>
              </w:r>
              <w:r w:rsidR="005E48B9">
                <w:rPr>
                  <w:lang w:val="fr-FR"/>
                </w:rPr>
                <w:t xml:space="preserve">    </w:t>
              </w:r>
              <w:r w:rsidR="005E48B9" w:rsidRPr="005E48B9">
                <w:rPr>
                  <w:lang w:val="fr-FR"/>
                </w:rPr>
                <w:t xml:space="preserve">                                </w:t>
              </w:r>
              <w:r w:rsidR="00D86013" w:rsidRPr="005E48B9">
                <w:rPr>
                  <w:lang w:val="fr-FR"/>
                </w:rPr>
                <w:t>N2018</w:t>
              </w:r>
              <w:r w:rsidR="005E48B9" w:rsidRPr="005E48B9">
                <w:rPr>
                  <w:lang w:val="fr-FR"/>
                </w:rPr>
                <w:t xml:space="preserve">/03278/TIF                                N2018/03279/TIF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6BC26F72E0948F38D8C7A7C2203C935"/>
            </w:placeholder>
            <w:showingPlcHdr/>
            <w:dataBinding w:prefixMappings="xmlns:ns0='http://lp/documentinfo/RK' " w:xpath="/ns0:DocumentInfo[1]/ns0:BaseInfo[1]/ns0:DocNumber[1]" w:storeItemID="{4E73D6FE-199F-43AE-A0EE-E1E75406C5C0}"/>
            <w:text/>
          </w:sdtPr>
          <w:sdtEndPr/>
          <w:sdtContent>
            <w:p w:rsidR="005E4037" w:rsidRPr="005E48B9" w:rsidRDefault="005E4037" w:rsidP="00EE3C0F">
              <w:pPr>
                <w:pStyle w:val="Sidhuvud"/>
                <w:rPr>
                  <w:lang w:val="fr-FR"/>
                </w:rPr>
              </w:pPr>
              <w:r w:rsidRPr="005E48B9">
                <w:rPr>
                  <w:rStyle w:val="Platshllartext"/>
                  <w:lang w:val="fr-FR"/>
                </w:rPr>
                <w:t xml:space="preserve"> </w:t>
              </w:r>
            </w:p>
          </w:sdtContent>
        </w:sdt>
        <w:p w:rsidR="005E4037" w:rsidRPr="005E48B9" w:rsidRDefault="005E4037" w:rsidP="00EE3C0F">
          <w:pPr>
            <w:pStyle w:val="Sidhuvud"/>
            <w:rPr>
              <w:lang w:val="fr-FR"/>
            </w:rPr>
          </w:pPr>
        </w:p>
      </w:tc>
      <w:tc>
        <w:tcPr>
          <w:tcW w:w="1134" w:type="dxa"/>
        </w:tcPr>
        <w:p w:rsidR="005E4037" w:rsidRPr="005E48B9" w:rsidRDefault="005E4037" w:rsidP="0094502D">
          <w:pPr>
            <w:pStyle w:val="Sidhuvud"/>
            <w:rPr>
              <w:lang w:val="fr-FR"/>
            </w:rPr>
          </w:pPr>
        </w:p>
        <w:p w:rsidR="005E4037" w:rsidRPr="005E48B9" w:rsidRDefault="005E4037" w:rsidP="00EC71A6">
          <w:pPr>
            <w:pStyle w:val="Sidhuvud"/>
            <w:rPr>
              <w:lang w:val="fr-FR"/>
            </w:rPr>
          </w:pPr>
        </w:p>
      </w:tc>
    </w:tr>
    <w:tr w:rsidR="005E403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28C1B1B573B2495D99248676D8AF86E8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5E48B9" w:rsidRDefault="00F848B9" w:rsidP="00340DE0">
              <w:pPr>
                <w:pStyle w:val="Sidhuvud"/>
              </w:pPr>
              <w:r>
                <w:t>Infrastrukturministern</w:t>
              </w:r>
            </w:p>
            <w:p w:rsidR="00C3425A" w:rsidRDefault="00C3425A" w:rsidP="00340DE0">
              <w:pPr>
                <w:pStyle w:val="Sidhuvud"/>
              </w:pPr>
            </w:p>
            <w:p w:rsidR="005E4037" w:rsidRPr="00340DE0" w:rsidRDefault="005E403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7C1439E6D854903946A5D4787774291"/>
          </w:placeholder>
          <w:dataBinding w:prefixMappings="xmlns:ns0='http://lp/documentinfo/RK' " w:xpath="/ns0:DocumentInfo[1]/ns0:BaseInfo[1]/ns0:Recipient[1]" w:storeItemID="{4E73D6FE-199F-43AE-A0EE-E1E75406C5C0}"/>
          <w:text w:multiLine="1"/>
        </w:sdtPr>
        <w:sdtEndPr/>
        <w:sdtContent>
          <w:tc>
            <w:tcPr>
              <w:tcW w:w="3170" w:type="dxa"/>
            </w:tcPr>
            <w:p w:rsidR="005E4037" w:rsidRDefault="005E403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E4037" w:rsidRDefault="005E4037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37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15A5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BD5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9C2"/>
    <w:rsid w:val="00227E43"/>
    <w:rsid w:val="002315F5"/>
    <w:rsid w:val="00233D52"/>
    <w:rsid w:val="00237147"/>
    <w:rsid w:val="00246DE2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3D5A"/>
    <w:rsid w:val="002B6849"/>
    <w:rsid w:val="002C28F2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1E37"/>
    <w:rsid w:val="00365461"/>
    <w:rsid w:val="00370311"/>
    <w:rsid w:val="00380663"/>
    <w:rsid w:val="003853E3"/>
    <w:rsid w:val="0038587E"/>
    <w:rsid w:val="00391814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716"/>
    <w:rsid w:val="00486C0D"/>
    <w:rsid w:val="00491796"/>
    <w:rsid w:val="0049768A"/>
    <w:rsid w:val="004A1603"/>
    <w:rsid w:val="004A3938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C7936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00E4"/>
    <w:rsid w:val="0052127C"/>
    <w:rsid w:val="00521541"/>
    <w:rsid w:val="00525431"/>
    <w:rsid w:val="005302E0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1C49"/>
    <w:rsid w:val="005A2022"/>
    <w:rsid w:val="005A5193"/>
    <w:rsid w:val="005B115A"/>
    <w:rsid w:val="005B537F"/>
    <w:rsid w:val="005C120D"/>
    <w:rsid w:val="005D07C2"/>
    <w:rsid w:val="005E2F29"/>
    <w:rsid w:val="005E400D"/>
    <w:rsid w:val="005E4037"/>
    <w:rsid w:val="005E48B9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23C6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63A9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DD3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161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29E5"/>
    <w:rsid w:val="009036E7"/>
    <w:rsid w:val="0091053B"/>
    <w:rsid w:val="00912945"/>
    <w:rsid w:val="00915D4C"/>
    <w:rsid w:val="009279B2"/>
    <w:rsid w:val="00935814"/>
    <w:rsid w:val="00940099"/>
    <w:rsid w:val="0094375A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2B3A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76B1"/>
    <w:rsid w:val="00AB5033"/>
    <w:rsid w:val="00AB5519"/>
    <w:rsid w:val="00AB6313"/>
    <w:rsid w:val="00AB71DD"/>
    <w:rsid w:val="00AC15C5"/>
    <w:rsid w:val="00AD0E75"/>
    <w:rsid w:val="00AE7BD8"/>
    <w:rsid w:val="00AE7D02"/>
    <w:rsid w:val="00AF006D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518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5CF5"/>
    <w:rsid w:val="00B80840"/>
    <w:rsid w:val="00B815FC"/>
    <w:rsid w:val="00B819BB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0350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425A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815EA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2179"/>
    <w:rsid w:val="00D458F0"/>
    <w:rsid w:val="00D50B3B"/>
    <w:rsid w:val="00D529D1"/>
    <w:rsid w:val="00D5467F"/>
    <w:rsid w:val="00D55837"/>
    <w:rsid w:val="00D60F51"/>
    <w:rsid w:val="00D6730A"/>
    <w:rsid w:val="00D674A6"/>
    <w:rsid w:val="00D7168E"/>
    <w:rsid w:val="00D72ABD"/>
    <w:rsid w:val="00D74B7C"/>
    <w:rsid w:val="00D76068"/>
    <w:rsid w:val="00D76B01"/>
    <w:rsid w:val="00D804A2"/>
    <w:rsid w:val="00D84704"/>
    <w:rsid w:val="00D86013"/>
    <w:rsid w:val="00D921FD"/>
    <w:rsid w:val="00D93714"/>
    <w:rsid w:val="00D95424"/>
    <w:rsid w:val="00DA0E8D"/>
    <w:rsid w:val="00DA4084"/>
    <w:rsid w:val="00DA5C0D"/>
    <w:rsid w:val="00DB6D2B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1146"/>
    <w:rsid w:val="00ED592E"/>
    <w:rsid w:val="00ED6ABD"/>
    <w:rsid w:val="00ED72E1"/>
    <w:rsid w:val="00ED79B3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61F4"/>
    <w:rsid w:val="00F829C7"/>
    <w:rsid w:val="00F834AA"/>
    <w:rsid w:val="00F848B9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693341-5DD2-4B77-A5AE-759AD5B5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9FB1F42A1542999F504C2EA3DC1F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819764-0BC6-4983-B67F-59268888EED3}"/>
      </w:docPartPr>
      <w:docPartBody>
        <w:p w:rsidR="007B5202" w:rsidRDefault="0034370E" w:rsidP="0034370E">
          <w:pPr>
            <w:pStyle w:val="DD9FB1F42A1542999F504C2EA3DC1F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BC26F72E0948F38D8C7A7C2203C9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F36E98-DFFC-47B1-A7DD-AA65879A9A4C}"/>
      </w:docPartPr>
      <w:docPartBody>
        <w:p w:rsidR="007B5202" w:rsidRDefault="0034370E" w:rsidP="0034370E">
          <w:pPr>
            <w:pStyle w:val="66BC26F72E0948F38D8C7A7C2203C9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C1B1B573B2495D99248676D8AF86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890EB-2618-4F8D-A035-C66C900E336D}"/>
      </w:docPartPr>
      <w:docPartBody>
        <w:p w:rsidR="007B5202" w:rsidRDefault="0034370E" w:rsidP="0034370E">
          <w:pPr>
            <w:pStyle w:val="28C1B1B573B2495D99248676D8AF86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C1439E6D854903946A5D47877742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DCE1B8-DE71-435B-92DD-2D8876120744}"/>
      </w:docPartPr>
      <w:docPartBody>
        <w:p w:rsidR="007B5202" w:rsidRDefault="0034370E" w:rsidP="0034370E">
          <w:pPr>
            <w:pStyle w:val="37C1439E6D854903946A5D47877742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9D340F5AFE45B6B385C6E527CBB5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9520DF-6069-4ACB-8AB9-18F190BDE84A}"/>
      </w:docPartPr>
      <w:docPartBody>
        <w:p w:rsidR="007B5202" w:rsidRDefault="0034370E" w:rsidP="0034370E">
          <w:pPr>
            <w:pStyle w:val="939D340F5AFE45B6B385C6E527CBB5C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0E"/>
    <w:rsid w:val="0034370E"/>
    <w:rsid w:val="007B5202"/>
    <w:rsid w:val="00E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EB8D545C9594072B6976DBF4BDE6B09">
    <w:name w:val="9EB8D545C9594072B6976DBF4BDE6B09"/>
    <w:rsid w:val="0034370E"/>
  </w:style>
  <w:style w:type="character" w:styleId="Platshllartext">
    <w:name w:val="Placeholder Text"/>
    <w:basedOn w:val="Standardstycketeckensnitt"/>
    <w:uiPriority w:val="99"/>
    <w:semiHidden/>
    <w:rsid w:val="0034370E"/>
    <w:rPr>
      <w:noProof w:val="0"/>
      <w:color w:val="808080"/>
    </w:rPr>
  </w:style>
  <w:style w:type="paragraph" w:customStyle="1" w:styleId="96A3B3AE1AD64A8FB4574AAC91258E20">
    <w:name w:val="96A3B3AE1AD64A8FB4574AAC91258E20"/>
    <w:rsid w:val="0034370E"/>
  </w:style>
  <w:style w:type="paragraph" w:customStyle="1" w:styleId="13D5A19780F94C7980A5F9623070F03A">
    <w:name w:val="13D5A19780F94C7980A5F9623070F03A"/>
    <w:rsid w:val="0034370E"/>
  </w:style>
  <w:style w:type="paragraph" w:customStyle="1" w:styleId="B3933ADD294C4D91B30061030FD427FD">
    <w:name w:val="B3933ADD294C4D91B30061030FD427FD"/>
    <w:rsid w:val="0034370E"/>
  </w:style>
  <w:style w:type="paragraph" w:customStyle="1" w:styleId="DD9FB1F42A1542999F504C2EA3DC1F6D">
    <w:name w:val="DD9FB1F42A1542999F504C2EA3DC1F6D"/>
    <w:rsid w:val="0034370E"/>
  </w:style>
  <w:style w:type="paragraph" w:customStyle="1" w:styleId="66BC26F72E0948F38D8C7A7C2203C935">
    <w:name w:val="66BC26F72E0948F38D8C7A7C2203C935"/>
    <w:rsid w:val="0034370E"/>
  </w:style>
  <w:style w:type="paragraph" w:customStyle="1" w:styleId="A2F2DB02BB574B06BBDE67D96A6C8A51">
    <w:name w:val="A2F2DB02BB574B06BBDE67D96A6C8A51"/>
    <w:rsid w:val="0034370E"/>
  </w:style>
  <w:style w:type="paragraph" w:customStyle="1" w:styleId="24DD8F682ED94F54BF1A23BE8D3CC7D6">
    <w:name w:val="24DD8F682ED94F54BF1A23BE8D3CC7D6"/>
    <w:rsid w:val="0034370E"/>
  </w:style>
  <w:style w:type="paragraph" w:customStyle="1" w:styleId="432AB2425B784783AB45F0EA22316FC4">
    <w:name w:val="432AB2425B784783AB45F0EA22316FC4"/>
    <w:rsid w:val="0034370E"/>
  </w:style>
  <w:style w:type="paragraph" w:customStyle="1" w:styleId="28C1B1B573B2495D99248676D8AF86E8">
    <w:name w:val="28C1B1B573B2495D99248676D8AF86E8"/>
    <w:rsid w:val="0034370E"/>
  </w:style>
  <w:style w:type="paragraph" w:customStyle="1" w:styleId="37C1439E6D854903946A5D4787774291">
    <w:name w:val="37C1439E6D854903946A5D4787774291"/>
    <w:rsid w:val="0034370E"/>
  </w:style>
  <w:style w:type="paragraph" w:customStyle="1" w:styleId="695972CE3B614AD583BDFAF30A407B11">
    <w:name w:val="695972CE3B614AD583BDFAF30A407B11"/>
    <w:rsid w:val="0034370E"/>
  </w:style>
  <w:style w:type="paragraph" w:customStyle="1" w:styleId="735F3037BDC7446B889B938D4A6D118D">
    <w:name w:val="735F3037BDC7446B889B938D4A6D118D"/>
    <w:rsid w:val="0034370E"/>
  </w:style>
  <w:style w:type="paragraph" w:customStyle="1" w:styleId="B9D329F1810842098CDEFB1ACA2D5B35">
    <w:name w:val="B9D329F1810842098CDEFB1ACA2D5B35"/>
    <w:rsid w:val="0034370E"/>
  </w:style>
  <w:style w:type="paragraph" w:customStyle="1" w:styleId="D351397158184D25BE6505BE565DA617">
    <w:name w:val="D351397158184D25BE6505BE565DA617"/>
    <w:rsid w:val="0034370E"/>
  </w:style>
  <w:style w:type="paragraph" w:customStyle="1" w:styleId="2461FE699C614ADAA5042C69EE253F95">
    <w:name w:val="2461FE699C614ADAA5042C69EE253F95"/>
    <w:rsid w:val="0034370E"/>
  </w:style>
  <w:style w:type="paragraph" w:customStyle="1" w:styleId="939D340F5AFE45B6B385C6E527CBB5C6">
    <w:name w:val="939D340F5AFE45B6B385C6E527CBB5C6"/>
    <w:rsid w:val="0034370E"/>
  </w:style>
  <w:style w:type="paragraph" w:customStyle="1" w:styleId="0A78F99B5AE94AA19158D203635FD2FD">
    <w:name w:val="0A78F99B5AE94AA19158D203635FD2FD"/>
    <w:rsid w:val="003437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2018-06-04T00:00:00</HeaderDate>
    <Office/>
    <Dnr>N2018/03276/TF                                      N2018/03278/TIF                                N2018/03279/TIF </Dnr>
    <ParagrafNr/>
    <DocumentTitle/>
    <VisitingAddress/>
    <Extra1/>
    <Extra2/>
    <Extra3>Edvard Riedl 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c2e2575e-4fe4-4ebf-bfa5-e54ab05f885f</RD_Svarsid>
  </documentManagement>
</p:properties>
</file>

<file path=customXml/itemProps1.xml><?xml version="1.0" encoding="utf-8"?>
<ds:datastoreItem xmlns:ds="http://schemas.openxmlformats.org/officeDocument/2006/customXml" ds:itemID="{418DE14A-025B-49B4-B767-CD8B83AC8236}"/>
</file>

<file path=customXml/itemProps2.xml><?xml version="1.0" encoding="utf-8"?>
<ds:datastoreItem xmlns:ds="http://schemas.openxmlformats.org/officeDocument/2006/customXml" ds:itemID="{4E73D6FE-199F-43AE-A0EE-E1E75406C5C0}"/>
</file>

<file path=customXml/itemProps3.xml><?xml version="1.0" encoding="utf-8"?>
<ds:datastoreItem xmlns:ds="http://schemas.openxmlformats.org/officeDocument/2006/customXml" ds:itemID="{7668D62A-1FD5-48D4-9237-455D0CCE8271}"/>
</file>

<file path=customXml/itemProps4.xml><?xml version="1.0" encoding="utf-8"?>
<ds:datastoreItem xmlns:ds="http://schemas.openxmlformats.org/officeDocument/2006/customXml" ds:itemID="{74B4BD27-18F3-4422-93BB-97EFBFB0E2B0}"/>
</file>

<file path=customXml/itemProps5.xml><?xml version="1.0" encoding="utf-8"?>
<ds:datastoreItem xmlns:ds="http://schemas.openxmlformats.org/officeDocument/2006/customXml" ds:itemID="{1DA23E08-9DAF-439F-8881-253B2526F58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318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Bjuremalm</dc:creator>
  <cp:keywords/>
  <dc:description/>
  <cp:lastModifiedBy>Peter Kalliopuro</cp:lastModifiedBy>
  <cp:revision>2</cp:revision>
  <cp:lastPrinted>2018-05-31T09:18:00Z</cp:lastPrinted>
  <dcterms:created xsi:type="dcterms:W3CDTF">2018-06-04T06:47:00Z</dcterms:created>
  <dcterms:modified xsi:type="dcterms:W3CDTF">2018-06-04T06:47:00Z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