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6A80" w14:textId="77777777" w:rsidR="00FC7D0A" w:rsidRDefault="00FC7D0A" w:rsidP="00DA0661">
      <w:pPr>
        <w:pStyle w:val="Rubrik"/>
      </w:pPr>
      <w:bookmarkStart w:id="0" w:name="Start"/>
      <w:bookmarkEnd w:id="0"/>
      <w:r>
        <w:t xml:space="preserve">Svar på fråga 2019/20:307 av </w:t>
      </w:r>
      <w:sdt>
        <w:sdtPr>
          <w:alias w:val="Frågeställare"/>
          <w:tag w:val="delete"/>
          <w:id w:val="-211816850"/>
          <w:placeholder>
            <w:docPart w:val="B874DDC518364CC4873EB5BBFCC189D5"/>
          </w:placeholder>
          <w:dataBinding w:prefixMappings="xmlns:ns0='http://lp/documentinfo/RK' " w:xpath="/ns0:DocumentInfo[1]/ns0:BaseInfo[1]/ns0:Extra3[1]" w:storeItemID="{0EC9C9F7-505D-404B-8A01-67A344971DD9}"/>
          <w:text/>
        </w:sdtPr>
        <w:sdtEndPr/>
        <w:sdtContent>
          <w:r>
            <w:t>Thomas Morell</w:t>
          </w:r>
        </w:sdtContent>
      </w:sdt>
      <w:r>
        <w:t xml:space="preserve"> (</w:t>
      </w:r>
      <w:sdt>
        <w:sdtPr>
          <w:alias w:val="Parti"/>
          <w:tag w:val="Parti_delete"/>
          <w:id w:val="1620417071"/>
          <w:placeholder>
            <w:docPart w:val="6E2473F1C31E4BD2880419675AA992F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Bristfälligt vinterunderhåll av våra vägar</w:t>
      </w:r>
    </w:p>
    <w:p w14:paraId="72F26AB7" w14:textId="77777777" w:rsidR="00FC7D0A" w:rsidRDefault="00D51AD7" w:rsidP="002749F7">
      <w:pPr>
        <w:pStyle w:val="Brdtext"/>
      </w:pPr>
      <w:sdt>
        <w:sdtPr>
          <w:alias w:val="Frågeställare"/>
          <w:tag w:val="delete"/>
          <w:id w:val="-1635256365"/>
          <w:placeholder>
            <w:docPart w:val="E159C42AADAE4883B7D79A7FB65239FD"/>
          </w:placeholder>
          <w:dataBinding w:prefixMappings="xmlns:ns0='http://lp/documentinfo/RK' " w:xpath="/ns0:DocumentInfo[1]/ns0:BaseInfo[1]/ns0:Extra3[1]" w:storeItemID="{0EC9C9F7-505D-404B-8A01-67A344971DD9}"/>
          <w:text/>
        </w:sdtPr>
        <w:sdtEndPr/>
        <w:sdtContent>
          <w:r w:rsidR="00FC7D0A">
            <w:t>Thomas Morell</w:t>
          </w:r>
        </w:sdtContent>
      </w:sdt>
      <w:r w:rsidR="00FC7D0A">
        <w:t xml:space="preserve"> har frågat mig vilka åtgärder jag avser att vidta för att säkerställa att underhållet av vintervägar blir godtagbart.</w:t>
      </w:r>
    </w:p>
    <w:p w14:paraId="33AA07BE" w14:textId="79B6EB2E" w:rsidR="00204E63" w:rsidRDefault="000F41D4" w:rsidP="002749F7">
      <w:pPr>
        <w:pStyle w:val="Brdtext"/>
      </w:pPr>
      <w:r w:rsidRPr="000F41D4">
        <w:t>Att vinterväghållningen av våra vägar håller en hög kvalitet har en stor betydelse för såväl framkomligheten som trafiksäkerheten. Trafikverket, som har regeringens uppdrag att ansvara för vinterväghållningen, har därför framtagna krav för vad som ska gälla för vinterväghållningen på de statliga vägarna. Kraven ser olika ut beroende på vägtyp och mängden trafik på vägen. Kraven gäller dock lika i alla delar av landet.</w:t>
      </w:r>
    </w:p>
    <w:p w14:paraId="79693107" w14:textId="69CB0FDF" w:rsidR="00913FFB" w:rsidRDefault="00834F0D" w:rsidP="002749F7">
      <w:pPr>
        <w:pStyle w:val="Brdtext"/>
      </w:pPr>
      <w:r w:rsidRPr="00834F0D">
        <w:t>Förra året beslutade regeringen om en ny nationell plan för transportinfrastrukturen vilket är en satsning på totalt över 700 miljarder kronor på Sveriges infrastruktur. Det är över 100 miljarder kronor mer än den föregående nationella planen som den borgerliga regeringen beslutade om.</w:t>
      </w:r>
      <w:r>
        <w:t xml:space="preserve"> </w:t>
      </w:r>
      <w:r w:rsidR="00115D31">
        <w:t xml:space="preserve">Det möjliggör kraftiga satsningar på såväl utveckling som underhåll av infrastrukturen. </w:t>
      </w:r>
      <w:r w:rsidR="00AF0D5A">
        <w:t>Kostnaderna för vinterväghållningen varierar givetvis med väderförhållanden och hur mycket insatser som behöver genomföras för att hålla vägarna i den standard som Trafikverket har fastställt.</w:t>
      </w:r>
      <w:r w:rsidR="00AF0D5A" w:rsidRPr="008D2860">
        <w:t xml:space="preserve"> </w:t>
      </w:r>
      <w:r w:rsidR="00AF0D5A">
        <w:t>Trafikverket genomför alltid vinterväghållning så länge behov finns. Verksamheten avbryts inte på grund av höga</w:t>
      </w:r>
      <w:r w:rsidR="00D4194B">
        <w:t xml:space="preserve"> kostnader</w:t>
      </w:r>
      <w:r w:rsidR="00AF0D5A">
        <w:t>.</w:t>
      </w:r>
    </w:p>
    <w:p w14:paraId="59754B68" w14:textId="7B3BCA80" w:rsidR="008B60E0" w:rsidRDefault="008B60E0" w:rsidP="002749F7">
      <w:pPr>
        <w:pStyle w:val="Brdtext"/>
      </w:pPr>
      <w:r w:rsidRPr="008B60E0">
        <w:t>Trafikverket har utvecklat nya moderna metoder och arbetssätt för uppföljning</w:t>
      </w:r>
      <w:r w:rsidR="00840DDF">
        <w:t xml:space="preserve"> av vinterunderhållet</w:t>
      </w:r>
      <w:r w:rsidRPr="008B60E0">
        <w:t>, t.ex. så används GPS i fordonen vilket möjliggör att det utförda arbetet kan följas på en detaljerad nivå.</w:t>
      </w:r>
      <w:r w:rsidR="00840DDF">
        <w:t xml:space="preserve"> </w:t>
      </w:r>
      <w:r w:rsidR="00840DDF" w:rsidRPr="008B60E0">
        <w:t>Trafikverket anlitar</w:t>
      </w:r>
      <w:r w:rsidR="00840DDF">
        <w:t xml:space="preserve"> även</w:t>
      </w:r>
      <w:r w:rsidR="00840DDF" w:rsidRPr="008B60E0">
        <w:t xml:space="preserve"> en tredje part som följ</w:t>
      </w:r>
      <w:r w:rsidR="00C21309">
        <w:t>er</w:t>
      </w:r>
      <w:r w:rsidR="00840DDF" w:rsidRPr="008B60E0">
        <w:t xml:space="preserve"> entreprenörernas</w:t>
      </w:r>
      <w:r w:rsidR="000F5DBB">
        <w:t xml:space="preserve"> utförda</w:t>
      </w:r>
      <w:r w:rsidR="00840DDF" w:rsidRPr="008B60E0">
        <w:t xml:space="preserve"> arbete och kontrollera</w:t>
      </w:r>
      <w:r w:rsidR="00F44A9C">
        <w:t>r</w:t>
      </w:r>
      <w:r w:rsidR="00840DDF" w:rsidRPr="008B60E0">
        <w:t xml:space="preserve"> att insatser både startar och blir slutförda i rätt tid samt att resultatet blir som avtalat</w:t>
      </w:r>
      <w:r w:rsidR="00840DDF">
        <w:t>.</w:t>
      </w:r>
      <w:r w:rsidR="00840DDF" w:rsidRPr="008B60E0">
        <w:t xml:space="preserve"> </w:t>
      </w:r>
      <w:r w:rsidRPr="008B60E0">
        <w:t>Trafikverket har identifierat ett antal vinterkritiska sträckor där extra åtgärder genomförs. Det kan exempelvis vara kritiska backar där det går mycket tung godstrafik eller avsnitt som ofta sätts igen av snödrev.</w:t>
      </w:r>
    </w:p>
    <w:p w14:paraId="14379624" w14:textId="3062722B" w:rsidR="00840DDF" w:rsidRDefault="00840DDF" w:rsidP="002749F7">
      <w:pPr>
        <w:pStyle w:val="Brdtext"/>
      </w:pPr>
      <w:bookmarkStart w:id="1" w:name="_Hlk504985931"/>
      <w:r>
        <w:t xml:space="preserve">Det är inte enbart vinterväghållningen som avgör framkomligheten på vägarna vintertid. Det är </w:t>
      </w:r>
      <w:r w:rsidR="00560393">
        <w:t xml:space="preserve">också </w:t>
      </w:r>
      <w:r>
        <w:t>viktigt att</w:t>
      </w:r>
      <w:r w:rsidR="00A86E40">
        <w:t xml:space="preserve"> fordonen har vinterdäck med rätt mönsterdjup och även i övrigt är väl utrustade för vinterförhållanden samt att förarna är förberedda </w:t>
      </w:r>
      <w:r>
        <w:t xml:space="preserve">och vidtar de åtgärder som väglaget kräver. Att planera sin färd efter </w:t>
      </w:r>
      <w:r w:rsidR="00A86E40">
        <w:t>vinterväglag innebär bl.a. att öka avståndet till andra trafikanter och anpassa hastigheten.</w:t>
      </w:r>
      <w:bookmarkEnd w:id="1"/>
    </w:p>
    <w:p w14:paraId="0150CED7" w14:textId="38E1D9B3" w:rsidR="000607DA" w:rsidRDefault="000607DA" w:rsidP="002749F7">
      <w:pPr>
        <w:pStyle w:val="Brdtext"/>
      </w:pPr>
      <w:r w:rsidRPr="00204E63">
        <w:t>Regeringen har därför beslutat att även tunga fordon ska ha vinterdäck på samtliga hjul. Regleringen gäller både svenska och utländska fordon</w:t>
      </w:r>
      <w:r>
        <w:t xml:space="preserve"> och</w:t>
      </w:r>
      <w:r w:rsidRPr="00204E63">
        <w:t xml:space="preserve"> </w:t>
      </w:r>
      <w:r>
        <w:t>k</w:t>
      </w:r>
      <w:r w:rsidRPr="00204E63">
        <w:t xml:space="preserve">ravet </w:t>
      </w:r>
      <w:r>
        <w:t>t</w:t>
      </w:r>
      <w:r w:rsidRPr="00204E63">
        <w:t>räd</w:t>
      </w:r>
      <w:r>
        <w:t>d</w:t>
      </w:r>
      <w:r w:rsidRPr="00204E63">
        <w:t>e ikraft</w:t>
      </w:r>
      <w:r w:rsidR="00DD0B31">
        <w:t xml:space="preserve"> i år</w:t>
      </w:r>
      <w:r>
        <w:t xml:space="preserve">. </w:t>
      </w:r>
      <w:r w:rsidRPr="002A7C81">
        <w:t xml:space="preserve">Regeringen har också fattat beslut om att ge Transportstyrelsen i uppdrag att se över </w:t>
      </w:r>
      <w:r>
        <w:t xml:space="preserve">trafiksäkerheten för </w:t>
      </w:r>
      <w:r w:rsidRPr="002A7C81">
        <w:t xml:space="preserve">korta dragbilar, </w:t>
      </w:r>
      <w:r>
        <w:t>så</w:t>
      </w:r>
      <w:r w:rsidRPr="002A7C81">
        <w:t xml:space="preserve"> kallade ”EU-trailers”</w:t>
      </w:r>
      <w:r>
        <w:t>,</w:t>
      </w:r>
      <w:r w:rsidRPr="002A7C81">
        <w:t xml:space="preserve"> </w:t>
      </w:r>
      <w:r>
        <w:t>och</w:t>
      </w:r>
      <w:r w:rsidRPr="002A7C81">
        <w:t xml:space="preserve"> bland annat analysera i vilken omfattning just dessa fordonskombinationer är inblandade i olyckor</w:t>
      </w:r>
      <w:r>
        <w:t xml:space="preserve"> och </w:t>
      </w:r>
      <w:r w:rsidRPr="007A7190">
        <w:t>framkomlighetsproblematik under olika väder- och vägförhållanden</w:t>
      </w:r>
      <w:r w:rsidRPr="002A7C81">
        <w:t>. Myndigheten ska se över vilka tekniska lösningar det finns för att öka trafiksäkerheten och vid behov föreslå regeländringar</w:t>
      </w:r>
      <w:r>
        <w:t xml:space="preserve">. </w:t>
      </w:r>
    </w:p>
    <w:p w14:paraId="4005B76B" w14:textId="18E3012F" w:rsidR="00840DDF" w:rsidRDefault="00046819" w:rsidP="002749F7">
      <w:pPr>
        <w:pStyle w:val="Brdtext"/>
      </w:pPr>
      <w:bookmarkStart w:id="2" w:name="_Hlk504996388"/>
      <w:r>
        <w:t>Sammantaget kan jag konstatera att</w:t>
      </w:r>
      <w:r w:rsidR="007508CB">
        <w:t xml:space="preserve"> såväl regeringen som </w:t>
      </w:r>
      <w:r>
        <w:t xml:space="preserve">Trafikverket </w:t>
      </w:r>
      <w:r w:rsidR="007508CB">
        <w:t>aktivt arbetar med f</w:t>
      </w:r>
      <w:r>
        <w:t>örbättring och utveckling av verksamheten på flera olika plan.</w:t>
      </w:r>
      <w:bookmarkEnd w:id="2"/>
      <w:r>
        <w:t xml:space="preserve"> </w:t>
      </w:r>
    </w:p>
    <w:p w14:paraId="483BD853" w14:textId="04C0D210" w:rsidR="00FC7D0A" w:rsidRDefault="00FC7D0A" w:rsidP="006A12F1">
      <w:pPr>
        <w:pStyle w:val="Brdtext"/>
      </w:pPr>
      <w:r>
        <w:t xml:space="preserve">Stockholm den </w:t>
      </w:r>
      <w:sdt>
        <w:sdtPr>
          <w:id w:val="-1225218591"/>
          <w:placeholder>
            <w:docPart w:val="0AB28543ABE74B308FD2B03A0FA58547"/>
          </w:placeholder>
          <w:dataBinding w:prefixMappings="xmlns:ns0='http://lp/documentinfo/RK' " w:xpath="/ns0:DocumentInfo[1]/ns0:BaseInfo[1]/ns0:HeaderDate[1]" w:storeItemID="{0EC9C9F7-505D-404B-8A01-67A344971DD9}"/>
          <w:date w:fullDate="2019-11-12T00:00:00Z">
            <w:dateFormat w:val="d MMMM yyyy"/>
            <w:lid w:val="sv-SE"/>
            <w:storeMappedDataAs w:val="dateTime"/>
            <w:calendar w:val="gregorian"/>
          </w:date>
        </w:sdtPr>
        <w:sdtEndPr/>
        <w:sdtContent>
          <w:r w:rsidR="00840DDF">
            <w:t>12 november 2019</w:t>
          </w:r>
        </w:sdtContent>
      </w:sdt>
    </w:p>
    <w:p w14:paraId="3AE6B1BC" w14:textId="77777777" w:rsidR="00FC7D0A" w:rsidRDefault="00FC7D0A" w:rsidP="004E7A8F">
      <w:pPr>
        <w:pStyle w:val="Brdtextutanavstnd"/>
      </w:pPr>
    </w:p>
    <w:p w14:paraId="3F3D3B02" w14:textId="77777777" w:rsidR="00FC7D0A" w:rsidRDefault="00FC7D0A" w:rsidP="004E7A8F">
      <w:pPr>
        <w:pStyle w:val="Brdtextutanavstnd"/>
      </w:pPr>
    </w:p>
    <w:p w14:paraId="2B0DA108" w14:textId="77777777" w:rsidR="00FC7D0A" w:rsidRDefault="00FC7D0A" w:rsidP="004E7A8F">
      <w:pPr>
        <w:pStyle w:val="Brdtextutanavstnd"/>
      </w:pPr>
    </w:p>
    <w:sdt>
      <w:sdtPr>
        <w:alias w:val="Klicka på listpilen"/>
        <w:tag w:val="run-loadAllMinistersFromDep_delete"/>
        <w:id w:val="-122627287"/>
        <w:placeholder>
          <w:docPart w:val="E15A611B859A42DCBBADC25C78D15DDC"/>
        </w:placeholder>
        <w:dataBinding w:prefixMappings="xmlns:ns0='http://lp/documentinfo/RK' " w:xpath="/ns0:DocumentInfo[1]/ns0:BaseInfo[1]/ns0:TopSender[1]" w:storeItemID="{0EC9C9F7-505D-404B-8A01-67A344971DD9}"/>
        <w:comboBox w:lastValue="Infrastrukturministern">
          <w:listItem w:displayText="Tomas Eneroth" w:value="Infrastrukturministern"/>
          <w:listItem w:displayText="Anders Ygeman" w:value="Energi- och digitaliseringsministern"/>
        </w:comboBox>
      </w:sdtPr>
      <w:sdtEndPr/>
      <w:sdtContent>
        <w:p w14:paraId="44E77990" w14:textId="77777777" w:rsidR="00FC7D0A" w:rsidRDefault="00FC7D0A" w:rsidP="00422A41">
          <w:pPr>
            <w:pStyle w:val="Brdtext"/>
          </w:pPr>
          <w:r>
            <w:t>Tomas Eneroth</w:t>
          </w:r>
        </w:p>
      </w:sdtContent>
    </w:sdt>
    <w:p w14:paraId="7F2F51FD" w14:textId="77777777" w:rsidR="00FC7D0A" w:rsidRPr="00DB48AB" w:rsidRDefault="00FC7D0A" w:rsidP="00DB48AB">
      <w:pPr>
        <w:pStyle w:val="Brdtext"/>
      </w:pPr>
    </w:p>
    <w:sectPr w:rsidR="00FC7D0A"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BAE2" w14:textId="77777777" w:rsidR="00D51AD7" w:rsidRDefault="00D51AD7" w:rsidP="00A87A54">
      <w:pPr>
        <w:spacing w:after="0" w:line="240" w:lineRule="auto"/>
      </w:pPr>
      <w:r>
        <w:separator/>
      </w:r>
    </w:p>
  </w:endnote>
  <w:endnote w:type="continuationSeparator" w:id="0">
    <w:p w14:paraId="1E2515CB" w14:textId="77777777" w:rsidR="00D51AD7" w:rsidRDefault="00D51AD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21CD0DA" w14:textId="77777777" w:rsidTr="006A26EC">
      <w:trPr>
        <w:trHeight w:val="227"/>
        <w:jc w:val="right"/>
      </w:trPr>
      <w:tc>
        <w:tcPr>
          <w:tcW w:w="708" w:type="dxa"/>
          <w:vAlign w:val="bottom"/>
        </w:tcPr>
        <w:p w14:paraId="3D6BF82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02AAB0A" w14:textId="77777777" w:rsidTr="006A26EC">
      <w:trPr>
        <w:trHeight w:val="850"/>
        <w:jc w:val="right"/>
      </w:trPr>
      <w:tc>
        <w:tcPr>
          <w:tcW w:w="708" w:type="dxa"/>
          <w:vAlign w:val="bottom"/>
        </w:tcPr>
        <w:p w14:paraId="56853AB9" w14:textId="77777777" w:rsidR="005606BC" w:rsidRPr="00347E11" w:rsidRDefault="005606BC" w:rsidP="005606BC">
          <w:pPr>
            <w:pStyle w:val="Sidfot"/>
            <w:spacing w:line="276" w:lineRule="auto"/>
            <w:jc w:val="right"/>
          </w:pPr>
        </w:p>
      </w:tc>
    </w:tr>
  </w:tbl>
  <w:p w14:paraId="0FF084B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F89134" w14:textId="77777777" w:rsidTr="001F4302">
      <w:trPr>
        <w:trHeight w:val="510"/>
      </w:trPr>
      <w:tc>
        <w:tcPr>
          <w:tcW w:w="8525" w:type="dxa"/>
          <w:gridSpan w:val="2"/>
          <w:vAlign w:val="bottom"/>
        </w:tcPr>
        <w:p w14:paraId="33F37C69" w14:textId="77777777" w:rsidR="00347E11" w:rsidRPr="00347E11" w:rsidRDefault="00347E11" w:rsidP="00347E11">
          <w:pPr>
            <w:pStyle w:val="Sidfot"/>
            <w:rPr>
              <w:sz w:val="8"/>
            </w:rPr>
          </w:pPr>
        </w:p>
      </w:tc>
    </w:tr>
    <w:tr w:rsidR="00093408" w:rsidRPr="00EE3C0F" w14:paraId="1F83181B" w14:textId="77777777" w:rsidTr="00C26068">
      <w:trPr>
        <w:trHeight w:val="227"/>
      </w:trPr>
      <w:tc>
        <w:tcPr>
          <w:tcW w:w="4074" w:type="dxa"/>
        </w:tcPr>
        <w:p w14:paraId="40E72F30" w14:textId="77777777" w:rsidR="00347E11" w:rsidRPr="00F53AEA" w:rsidRDefault="00347E11" w:rsidP="00C26068">
          <w:pPr>
            <w:pStyle w:val="Sidfot"/>
            <w:spacing w:line="276" w:lineRule="auto"/>
          </w:pPr>
        </w:p>
      </w:tc>
      <w:tc>
        <w:tcPr>
          <w:tcW w:w="4451" w:type="dxa"/>
        </w:tcPr>
        <w:p w14:paraId="000A203B" w14:textId="77777777" w:rsidR="00093408" w:rsidRPr="00F53AEA" w:rsidRDefault="00093408" w:rsidP="00F53AEA">
          <w:pPr>
            <w:pStyle w:val="Sidfot"/>
            <w:spacing w:line="276" w:lineRule="auto"/>
          </w:pPr>
        </w:p>
      </w:tc>
    </w:tr>
  </w:tbl>
  <w:p w14:paraId="03407E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9C10" w14:textId="77777777" w:rsidR="00D51AD7" w:rsidRDefault="00D51AD7" w:rsidP="00A87A54">
      <w:pPr>
        <w:spacing w:after="0" w:line="240" w:lineRule="auto"/>
      </w:pPr>
      <w:r>
        <w:separator/>
      </w:r>
    </w:p>
  </w:footnote>
  <w:footnote w:type="continuationSeparator" w:id="0">
    <w:p w14:paraId="610C145E" w14:textId="77777777" w:rsidR="00D51AD7" w:rsidRDefault="00D51AD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7D0A" w14:paraId="6BCEF2C6" w14:textId="77777777" w:rsidTr="00C93EBA">
      <w:trPr>
        <w:trHeight w:val="227"/>
      </w:trPr>
      <w:tc>
        <w:tcPr>
          <w:tcW w:w="5534" w:type="dxa"/>
        </w:tcPr>
        <w:p w14:paraId="58B0E50E" w14:textId="77777777" w:rsidR="00FC7D0A" w:rsidRPr="007D73AB" w:rsidRDefault="00FC7D0A">
          <w:pPr>
            <w:pStyle w:val="Sidhuvud"/>
          </w:pPr>
        </w:p>
      </w:tc>
      <w:tc>
        <w:tcPr>
          <w:tcW w:w="3170" w:type="dxa"/>
          <w:vAlign w:val="bottom"/>
        </w:tcPr>
        <w:p w14:paraId="15502F04" w14:textId="77777777" w:rsidR="00FC7D0A" w:rsidRPr="007D73AB" w:rsidRDefault="00FC7D0A" w:rsidP="00340DE0">
          <w:pPr>
            <w:pStyle w:val="Sidhuvud"/>
          </w:pPr>
        </w:p>
      </w:tc>
      <w:tc>
        <w:tcPr>
          <w:tcW w:w="1134" w:type="dxa"/>
        </w:tcPr>
        <w:p w14:paraId="402879A1" w14:textId="77777777" w:rsidR="00FC7D0A" w:rsidRDefault="00FC7D0A" w:rsidP="005A703A">
          <w:pPr>
            <w:pStyle w:val="Sidhuvud"/>
          </w:pPr>
        </w:p>
      </w:tc>
    </w:tr>
    <w:tr w:rsidR="00FC7D0A" w14:paraId="29C668E3" w14:textId="77777777" w:rsidTr="00C93EBA">
      <w:trPr>
        <w:trHeight w:val="1928"/>
      </w:trPr>
      <w:tc>
        <w:tcPr>
          <w:tcW w:w="5534" w:type="dxa"/>
        </w:tcPr>
        <w:p w14:paraId="7D44753C" w14:textId="77777777" w:rsidR="00FC7D0A" w:rsidRPr="00340DE0" w:rsidRDefault="00FC7D0A" w:rsidP="00340DE0">
          <w:pPr>
            <w:pStyle w:val="Sidhuvud"/>
          </w:pPr>
          <w:r>
            <w:rPr>
              <w:noProof/>
            </w:rPr>
            <w:drawing>
              <wp:inline distT="0" distB="0" distL="0" distR="0" wp14:anchorId="346EAE1D" wp14:editId="151A55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5280CC" w14:textId="77777777" w:rsidR="00FC7D0A" w:rsidRPr="00710A6C" w:rsidRDefault="00FC7D0A" w:rsidP="00EE3C0F">
          <w:pPr>
            <w:pStyle w:val="Sidhuvud"/>
            <w:rPr>
              <w:b/>
            </w:rPr>
          </w:pPr>
        </w:p>
        <w:p w14:paraId="6623F1A4" w14:textId="77777777" w:rsidR="00FC7D0A" w:rsidRDefault="00FC7D0A" w:rsidP="00EE3C0F">
          <w:pPr>
            <w:pStyle w:val="Sidhuvud"/>
          </w:pPr>
        </w:p>
        <w:p w14:paraId="0BFA1120" w14:textId="77777777" w:rsidR="00FC7D0A" w:rsidRDefault="00FC7D0A" w:rsidP="00EE3C0F">
          <w:pPr>
            <w:pStyle w:val="Sidhuvud"/>
          </w:pPr>
        </w:p>
        <w:p w14:paraId="136FA55C" w14:textId="77777777" w:rsidR="00FC7D0A" w:rsidRDefault="00FC7D0A" w:rsidP="00EE3C0F">
          <w:pPr>
            <w:pStyle w:val="Sidhuvud"/>
          </w:pPr>
        </w:p>
        <w:sdt>
          <w:sdtPr>
            <w:alias w:val="Dnr"/>
            <w:tag w:val="ccRKShow_Dnr"/>
            <w:id w:val="-829283628"/>
            <w:placeholder>
              <w:docPart w:val="AFB5C3D779E14D5ABA7631E75581640D"/>
            </w:placeholder>
            <w:dataBinding w:prefixMappings="xmlns:ns0='http://lp/documentinfo/RK' " w:xpath="/ns0:DocumentInfo[1]/ns0:BaseInfo[1]/ns0:Dnr[1]" w:storeItemID="{0EC9C9F7-505D-404B-8A01-67A344971DD9}"/>
            <w:text/>
          </w:sdtPr>
          <w:sdtEndPr/>
          <w:sdtContent>
            <w:p w14:paraId="3D277EC2" w14:textId="77777777" w:rsidR="00FC7D0A" w:rsidRDefault="00FC7D0A" w:rsidP="00EE3C0F">
              <w:pPr>
                <w:pStyle w:val="Sidhuvud"/>
              </w:pPr>
              <w:r>
                <w:t>I2019/02880/TP</w:t>
              </w:r>
            </w:p>
          </w:sdtContent>
        </w:sdt>
        <w:sdt>
          <w:sdtPr>
            <w:alias w:val="DocNumber"/>
            <w:tag w:val="DocNumber"/>
            <w:id w:val="1726028884"/>
            <w:placeholder>
              <w:docPart w:val="5941C4CB035C46338FE5AED5F5DE2C24"/>
            </w:placeholder>
            <w:showingPlcHdr/>
            <w:dataBinding w:prefixMappings="xmlns:ns0='http://lp/documentinfo/RK' " w:xpath="/ns0:DocumentInfo[1]/ns0:BaseInfo[1]/ns0:DocNumber[1]" w:storeItemID="{0EC9C9F7-505D-404B-8A01-67A344971DD9}"/>
            <w:text/>
          </w:sdtPr>
          <w:sdtEndPr/>
          <w:sdtContent>
            <w:p w14:paraId="2F36A521" w14:textId="77777777" w:rsidR="00FC7D0A" w:rsidRDefault="00FC7D0A" w:rsidP="00EE3C0F">
              <w:pPr>
                <w:pStyle w:val="Sidhuvud"/>
              </w:pPr>
              <w:r>
                <w:rPr>
                  <w:rStyle w:val="Platshllartext"/>
                </w:rPr>
                <w:t xml:space="preserve"> </w:t>
              </w:r>
            </w:p>
          </w:sdtContent>
        </w:sdt>
        <w:p w14:paraId="5E69B5DC" w14:textId="77777777" w:rsidR="00FC7D0A" w:rsidRDefault="00FC7D0A" w:rsidP="00EE3C0F">
          <w:pPr>
            <w:pStyle w:val="Sidhuvud"/>
          </w:pPr>
        </w:p>
      </w:tc>
      <w:tc>
        <w:tcPr>
          <w:tcW w:w="1134" w:type="dxa"/>
        </w:tcPr>
        <w:p w14:paraId="18728EB8" w14:textId="77777777" w:rsidR="00FC7D0A" w:rsidRDefault="00FC7D0A" w:rsidP="0094502D">
          <w:pPr>
            <w:pStyle w:val="Sidhuvud"/>
          </w:pPr>
        </w:p>
        <w:p w14:paraId="7DD9DB7E" w14:textId="77777777" w:rsidR="00FC7D0A" w:rsidRPr="0094502D" w:rsidRDefault="00FC7D0A" w:rsidP="00EC71A6">
          <w:pPr>
            <w:pStyle w:val="Sidhuvud"/>
          </w:pPr>
        </w:p>
      </w:tc>
    </w:tr>
    <w:tr w:rsidR="00FC7D0A" w14:paraId="0472C1ED" w14:textId="77777777" w:rsidTr="00C93EBA">
      <w:trPr>
        <w:trHeight w:val="2268"/>
      </w:trPr>
      <w:sdt>
        <w:sdtPr>
          <w:rPr>
            <w:b/>
          </w:rPr>
          <w:alias w:val="SenderText"/>
          <w:tag w:val="ccRKShow_SenderText"/>
          <w:id w:val="1374046025"/>
          <w:placeholder>
            <w:docPart w:val="029EAC68861645B6934696EB7A9E7210"/>
          </w:placeholder>
        </w:sdtPr>
        <w:sdtEndPr>
          <w:rPr>
            <w:b w:val="0"/>
          </w:rPr>
        </w:sdtEndPr>
        <w:sdtContent>
          <w:tc>
            <w:tcPr>
              <w:tcW w:w="5534" w:type="dxa"/>
              <w:tcMar>
                <w:right w:w="1134" w:type="dxa"/>
              </w:tcMar>
            </w:tcPr>
            <w:p w14:paraId="3BB28689" w14:textId="77777777" w:rsidR="00FC7D0A" w:rsidRPr="00FC7D0A" w:rsidRDefault="00FC7D0A" w:rsidP="00340DE0">
              <w:pPr>
                <w:pStyle w:val="Sidhuvud"/>
                <w:rPr>
                  <w:b/>
                </w:rPr>
              </w:pPr>
              <w:r w:rsidRPr="00FC7D0A">
                <w:rPr>
                  <w:b/>
                </w:rPr>
                <w:t>Infrastrukturdepartementet</w:t>
              </w:r>
            </w:p>
            <w:p w14:paraId="75B2133E" w14:textId="77777777" w:rsidR="00CD422E" w:rsidRDefault="00FC7D0A" w:rsidP="00340DE0">
              <w:pPr>
                <w:pStyle w:val="Sidhuvud"/>
              </w:pPr>
              <w:r w:rsidRPr="00FC7D0A">
                <w:t>Infrastrukturministern</w:t>
              </w:r>
            </w:p>
            <w:p w14:paraId="4D88D02A" w14:textId="77777777" w:rsidR="00CD422E" w:rsidRDefault="00CD422E" w:rsidP="00340DE0">
              <w:pPr>
                <w:pStyle w:val="Sidhuvud"/>
              </w:pPr>
            </w:p>
            <w:tbl>
              <w:tblPr>
                <w:tblW w:w="4504" w:type="dxa"/>
                <w:tblLayout w:type="fixed"/>
                <w:tblLook w:val="0000" w:firstRow="0" w:lastRow="0" w:firstColumn="0" w:lastColumn="0" w:noHBand="0" w:noVBand="0"/>
              </w:tblPr>
              <w:tblGrid>
                <w:gridCol w:w="4504"/>
              </w:tblGrid>
              <w:tr w:rsidR="00CD422E" w14:paraId="60A05C7A" w14:textId="77777777" w:rsidTr="005C0A60">
                <w:trPr>
                  <w:trHeight w:val="199"/>
                </w:trPr>
                <w:tc>
                  <w:tcPr>
                    <w:tcW w:w="4504" w:type="dxa"/>
                  </w:tcPr>
                  <w:p w14:paraId="703FF4D4" w14:textId="1E76D871" w:rsidR="00CD422E" w:rsidRDefault="00CD422E" w:rsidP="007C34F0">
                    <w:pPr>
                      <w:pStyle w:val="Avsndare"/>
                      <w:framePr w:w="0" w:hRule="auto" w:hSpace="0" w:wrap="auto" w:vAnchor="margin" w:hAnchor="text" w:xAlign="left" w:yAlign="inline"/>
                      <w:rPr>
                        <w:bCs/>
                        <w:iCs/>
                      </w:rPr>
                    </w:pPr>
                  </w:p>
                </w:tc>
              </w:tr>
              <w:tr w:rsidR="00CD422E" w14:paraId="2D1D1FE5" w14:textId="77777777" w:rsidTr="005C0A60">
                <w:trPr>
                  <w:trHeight w:val="199"/>
                </w:trPr>
                <w:tc>
                  <w:tcPr>
                    <w:tcW w:w="4504" w:type="dxa"/>
                  </w:tcPr>
                  <w:p w14:paraId="2244311E" w14:textId="2B00FB62" w:rsidR="00F81D3F" w:rsidRDefault="00F81D3F" w:rsidP="00CD422E">
                    <w:pPr>
                      <w:pStyle w:val="Avsndare"/>
                      <w:framePr w:w="0" w:hRule="auto" w:hSpace="0" w:wrap="auto" w:vAnchor="margin" w:hAnchor="text" w:xAlign="left" w:yAlign="inline"/>
                      <w:ind w:left="-108"/>
                      <w:rPr>
                        <w:bCs/>
                        <w:iCs/>
                      </w:rPr>
                    </w:pPr>
                  </w:p>
                </w:tc>
              </w:tr>
            </w:tbl>
            <w:p w14:paraId="4AE006D7" w14:textId="4B992763" w:rsidR="00FC7D0A" w:rsidRPr="00340DE0" w:rsidRDefault="00FC7D0A" w:rsidP="00340DE0">
              <w:pPr>
                <w:pStyle w:val="Sidhuvud"/>
              </w:pPr>
            </w:p>
          </w:tc>
        </w:sdtContent>
      </w:sdt>
      <w:sdt>
        <w:sdtPr>
          <w:alias w:val="Recipient"/>
          <w:tag w:val="ccRKShow_Recipient"/>
          <w:id w:val="-28344517"/>
          <w:placeholder>
            <w:docPart w:val="C37F54B18B164684834C9224F94E728D"/>
          </w:placeholder>
          <w:dataBinding w:prefixMappings="xmlns:ns0='http://lp/documentinfo/RK' " w:xpath="/ns0:DocumentInfo[1]/ns0:BaseInfo[1]/ns0:Recipient[1]" w:storeItemID="{0EC9C9F7-505D-404B-8A01-67A344971DD9}"/>
          <w:text w:multiLine="1"/>
        </w:sdtPr>
        <w:sdtEndPr/>
        <w:sdtContent>
          <w:tc>
            <w:tcPr>
              <w:tcW w:w="3170" w:type="dxa"/>
            </w:tcPr>
            <w:p w14:paraId="0F73547A" w14:textId="77777777" w:rsidR="00FC7D0A" w:rsidRDefault="00FC7D0A" w:rsidP="00547B89">
              <w:pPr>
                <w:pStyle w:val="Sidhuvud"/>
              </w:pPr>
              <w:r>
                <w:t>Till riksdagen</w:t>
              </w:r>
            </w:p>
          </w:tc>
        </w:sdtContent>
      </w:sdt>
      <w:tc>
        <w:tcPr>
          <w:tcW w:w="1134" w:type="dxa"/>
        </w:tcPr>
        <w:p w14:paraId="567C9526" w14:textId="77777777" w:rsidR="00FC7D0A" w:rsidRDefault="00FC7D0A" w:rsidP="003E6020">
          <w:pPr>
            <w:pStyle w:val="Sidhuvud"/>
          </w:pPr>
        </w:p>
      </w:tc>
    </w:tr>
  </w:tbl>
  <w:p w14:paraId="418662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A"/>
    <w:rsid w:val="00000290"/>
    <w:rsid w:val="00001068"/>
    <w:rsid w:val="00001FE3"/>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503"/>
    <w:rsid w:val="0002763D"/>
    <w:rsid w:val="00027D81"/>
    <w:rsid w:val="00030BD6"/>
    <w:rsid w:val="0003679E"/>
    <w:rsid w:val="00041EDC"/>
    <w:rsid w:val="0004352E"/>
    <w:rsid w:val="00046819"/>
    <w:rsid w:val="00051341"/>
    <w:rsid w:val="00053CAA"/>
    <w:rsid w:val="00057FE0"/>
    <w:rsid w:val="000607DA"/>
    <w:rsid w:val="000620FD"/>
    <w:rsid w:val="00063DCB"/>
    <w:rsid w:val="000647D2"/>
    <w:rsid w:val="000656A1"/>
    <w:rsid w:val="00066BC9"/>
    <w:rsid w:val="0007033C"/>
    <w:rsid w:val="000707E9"/>
    <w:rsid w:val="00071E4E"/>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41D4"/>
    <w:rsid w:val="000F5DBB"/>
    <w:rsid w:val="000F6462"/>
    <w:rsid w:val="00101DE6"/>
    <w:rsid w:val="001055DA"/>
    <w:rsid w:val="00106F29"/>
    <w:rsid w:val="00113168"/>
    <w:rsid w:val="0011413E"/>
    <w:rsid w:val="00114EDF"/>
    <w:rsid w:val="00115D31"/>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E63"/>
    <w:rsid w:val="002102FD"/>
    <w:rsid w:val="002116FE"/>
    <w:rsid w:val="00211B4E"/>
    <w:rsid w:val="00213204"/>
    <w:rsid w:val="00213258"/>
    <w:rsid w:val="002161F5"/>
    <w:rsid w:val="0021657C"/>
    <w:rsid w:val="0022187E"/>
    <w:rsid w:val="00222258"/>
    <w:rsid w:val="00223AD6"/>
    <w:rsid w:val="002255F3"/>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58AD"/>
    <w:rsid w:val="00287F0D"/>
    <w:rsid w:val="00292420"/>
    <w:rsid w:val="00294D2E"/>
    <w:rsid w:val="00296B7A"/>
    <w:rsid w:val="002974DC"/>
    <w:rsid w:val="002A39EF"/>
    <w:rsid w:val="002A6820"/>
    <w:rsid w:val="002A7C81"/>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6EF6"/>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35BF"/>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3A57"/>
    <w:rsid w:val="00485601"/>
    <w:rsid w:val="004865B8"/>
    <w:rsid w:val="00486C0D"/>
    <w:rsid w:val="004911D9"/>
    <w:rsid w:val="00491796"/>
    <w:rsid w:val="00493416"/>
    <w:rsid w:val="0049768A"/>
    <w:rsid w:val="004A0BED"/>
    <w:rsid w:val="004A33C6"/>
    <w:rsid w:val="004A66B1"/>
    <w:rsid w:val="004A7DC4"/>
    <w:rsid w:val="004B1E7B"/>
    <w:rsid w:val="004B3029"/>
    <w:rsid w:val="004B352B"/>
    <w:rsid w:val="004B35E7"/>
    <w:rsid w:val="004B5554"/>
    <w:rsid w:val="004B63BF"/>
    <w:rsid w:val="004B66DA"/>
    <w:rsid w:val="004B696B"/>
    <w:rsid w:val="004B7DFF"/>
    <w:rsid w:val="004C3A3F"/>
    <w:rsid w:val="004C52AA"/>
    <w:rsid w:val="004C5686"/>
    <w:rsid w:val="004C70EE"/>
    <w:rsid w:val="004D766C"/>
    <w:rsid w:val="004E0FA8"/>
    <w:rsid w:val="004E1DE3"/>
    <w:rsid w:val="004E1DF2"/>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393"/>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6506"/>
    <w:rsid w:val="00605718"/>
    <w:rsid w:val="00605C66"/>
    <w:rsid w:val="00606310"/>
    <w:rsid w:val="00607814"/>
    <w:rsid w:val="00610D87"/>
    <w:rsid w:val="00610E88"/>
    <w:rsid w:val="0061380A"/>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364"/>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0C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84C"/>
    <w:rsid w:val="00716E22"/>
    <w:rsid w:val="007171AB"/>
    <w:rsid w:val="007213D0"/>
    <w:rsid w:val="007219C0"/>
    <w:rsid w:val="00732599"/>
    <w:rsid w:val="00743E09"/>
    <w:rsid w:val="00744FCC"/>
    <w:rsid w:val="00747B9C"/>
    <w:rsid w:val="007508CB"/>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190"/>
    <w:rsid w:val="007B023C"/>
    <w:rsid w:val="007B03CC"/>
    <w:rsid w:val="007B2F08"/>
    <w:rsid w:val="007C10B2"/>
    <w:rsid w:val="007C34F0"/>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4F0D"/>
    <w:rsid w:val="008375D5"/>
    <w:rsid w:val="00840DDF"/>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0E0"/>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FFB"/>
    <w:rsid w:val="009144EE"/>
    <w:rsid w:val="00915C5D"/>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276"/>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590A"/>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E40"/>
    <w:rsid w:val="00A870B0"/>
    <w:rsid w:val="00A8728A"/>
    <w:rsid w:val="00A87A54"/>
    <w:rsid w:val="00AA105C"/>
    <w:rsid w:val="00AA1809"/>
    <w:rsid w:val="00AA1FFE"/>
    <w:rsid w:val="00AA2A89"/>
    <w:rsid w:val="00AA72F4"/>
    <w:rsid w:val="00AB10E7"/>
    <w:rsid w:val="00AB4D25"/>
    <w:rsid w:val="00AB5033"/>
    <w:rsid w:val="00AB5298"/>
    <w:rsid w:val="00AB5519"/>
    <w:rsid w:val="00AB6313"/>
    <w:rsid w:val="00AB71DD"/>
    <w:rsid w:val="00AC15C5"/>
    <w:rsid w:val="00AD0E75"/>
    <w:rsid w:val="00AE2976"/>
    <w:rsid w:val="00AE77EB"/>
    <w:rsid w:val="00AE7BD8"/>
    <w:rsid w:val="00AE7D02"/>
    <w:rsid w:val="00AF0BB7"/>
    <w:rsid w:val="00AF0BDE"/>
    <w:rsid w:val="00AF0D5A"/>
    <w:rsid w:val="00AF0EDE"/>
    <w:rsid w:val="00AF4853"/>
    <w:rsid w:val="00AF53B9"/>
    <w:rsid w:val="00B00702"/>
    <w:rsid w:val="00B0110B"/>
    <w:rsid w:val="00B0234E"/>
    <w:rsid w:val="00B06751"/>
    <w:rsid w:val="00B07931"/>
    <w:rsid w:val="00B149E2"/>
    <w:rsid w:val="00B14C2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3EA"/>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1309"/>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7B1"/>
    <w:rsid w:val="00C73A90"/>
    <w:rsid w:val="00C76D49"/>
    <w:rsid w:val="00C80AD4"/>
    <w:rsid w:val="00C80B5E"/>
    <w:rsid w:val="00C848B7"/>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22E"/>
    <w:rsid w:val="00CD6169"/>
    <w:rsid w:val="00CD6D76"/>
    <w:rsid w:val="00CE20BC"/>
    <w:rsid w:val="00CE2465"/>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94B"/>
    <w:rsid w:val="00D458F0"/>
    <w:rsid w:val="00D50B3B"/>
    <w:rsid w:val="00D51AD7"/>
    <w:rsid w:val="00D51C1C"/>
    <w:rsid w:val="00D51FCC"/>
    <w:rsid w:val="00D5467F"/>
    <w:rsid w:val="00D55837"/>
    <w:rsid w:val="00D56A9F"/>
    <w:rsid w:val="00D57BA2"/>
    <w:rsid w:val="00D6017E"/>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1"/>
    <w:rsid w:val="00DD0B3D"/>
    <w:rsid w:val="00DD212F"/>
    <w:rsid w:val="00DE18F5"/>
    <w:rsid w:val="00DE73D2"/>
    <w:rsid w:val="00DF5BFB"/>
    <w:rsid w:val="00DF5CD6"/>
    <w:rsid w:val="00E022DA"/>
    <w:rsid w:val="00E03BCB"/>
    <w:rsid w:val="00E10A3F"/>
    <w:rsid w:val="00E124DC"/>
    <w:rsid w:val="00E15A41"/>
    <w:rsid w:val="00E21060"/>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19D5"/>
    <w:rsid w:val="00E6641E"/>
    <w:rsid w:val="00E66F18"/>
    <w:rsid w:val="00E70856"/>
    <w:rsid w:val="00E727DE"/>
    <w:rsid w:val="00E74A30"/>
    <w:rsid w:val="00E77778"/>
    <w:rsid w:val="00E77B7E"/>
    <w:rsid w:val="00E77BA8"/>
    <w:rsid w:val="00E82DF1"/>
    <w:rsid w:val="00E90CAA"/>
    <w:rsid w:val="00E91CB1"/>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4A9C"/>
    <w:rsid w:val="00F45227"/>
    <w:rsid w:val="00F5045C"/>
    <w:rsid w:val="00F520C7"/>
    <w:rsid w:val="00F53AEA"/>
    <w:rsid w:val="00F54825"/>
    <w:rsid w:val="00F55AC7"/>
    <w:rsid w:val="00F55FC9"/>
    <w:rsid w:val="00F563CD"/>
    <w:rsid w:val="00F5663B"/>
    <w:rsid w:val="00F5674D"/>
    <w:rsid w:val="00F6392C"/>
    <w:rsid w:val="00F64256"/>
    <w:rsid w:val="00F66093"/>
    <w:rsid w:val="00F66657"/>
    <w:rsid w:val="00F6751E"/>
    <w:rsid w:val="00F70848"/>
    <w:rsid w:val="00F73A60"/>
    <w:rsid w:val="00F8015D"/>
    <w:rsid w:val="00F81D3F"/>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C7D0A"/>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5CE1"/>
  <w15:docId w15:val="{E88DA33D-8C4B-4B78-9CE8-BD280E7F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CD422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5C3D779E14D5ABA7631E75581640D"/>
        <w:category>
          <w:name w:val="Allmänt"/>
          <w:gallery w:val="placeholder"/>
        </w:category>
        <w:types>
          <w:type w:val="bbPlcHdr"/>
        </w:types>
        <w:behaviors>
          <w:behavior w:val="content"/>
        </w:behaviors>
        <w:guid w:val="{7D3D62A0-4447-48E0-9FDE-8A563AC446FE}"/>
      </w:docPartPr>
      <w:docPartBody>
        <w:p w:rsidR="00E62FF6" w:rsidRDefault="00254DEB" w:rsidP="00254DEB">
          <w:pPr>
            <w:pStyle w:val="AFB5C3D779E14D5ABA7631E75581640D"/>
          </w:pPr>
          <w:r>
            <w:rPr>
              <w:rStyle w:val="Platshllartext"/>
            </w:rPr>
            <w:t xml:space="preserve"> </w:t>
          </w:r>
        </w:p>
      </w:docPartBody>
    </w:docPart>
    <w:docPart>
      <w:docPartPr>
        <w:name w:val="5941C4CB035C46338FE5AED5F5DE2C24"/>
        <w:category>
          <w:name w:val="Allmänt"/>
          <w:gallery w:val="placeholder"/>
        </w:category>
        <w:types>
          <w:type w:val="bbPlcHdr"/>
        </w:types>
        <w:behaviors>
          <w:behavior w:val="content"/>
        </w:behaviors>
        <w:guid w:val="{1EBE494B-5E91-466F-9CA9-5BD110C7E07C}"/>
      </w:docPartPr>
      <w:docPartBody>
        <w:p w:rsidR="00E62FF6" w:rsidRDefault="00254DEB" w:rsidP="00254DEB">
          <w:pPr>
            <w:pStyle w:val="5941C4CB035C46338FE5AED5F5DE2C24"/>
          </w:pPr>
          <w:r>
            <w:rPr>
              <w:rStyle w:val="Platshllartext"/>
            </w:rPr>
            <w:t xml:space="preserve"> </w:t>
          </w:r>
        </w:p>
      </w:docPartBody>
    </w:docPart>
    <w:docPart>
      <w:docPartPr>
        <w:name w:val="029EAC68861645B6934696EB7A9E7210"/>
        <w:category>
          <w:name w:val="Allmänt"/>
          <w:gallery w:val="placeholder"/>
        </w:category>
        <w:types>
          <w:type w:val="bbPlcHdr"/>
        </w:types>
        <w:behaviors>
          <w:behavior w:val="content"/>
        </w:behaviors>
        <w:guid w:val="{15628623-AF08-41F5-BE89-6B39B1CEB824}"/>
      </w:docPartPr>
      <w:docPartBody>
        <w:p w:rsidR="00E62FF6" w:rsidRDefault="00254DEB" w:rsidP="00254DEB">
          <w:pPr>
            <w:pStyle w:val="029EAC68861645B6934696EB7A9E7210"/>
          </w:pPr>
          <w:r>
            <w:rPr>
              <w:rStyle w:val="Platshllartext"/>
            </w:rPr>
            <w:t xml:space="preserve"> </w:t>
          </w:r>
        </w:p>
      </w:docPartBody>
    </w:docPart>
    <w:docPart>
      <w:docPartPr>
        <w:name w:val="C37F54B18B164684834C9224F94E728D"/>
        <w:category>
          <w:name w:val="Allmänt"/>
          <w:gallery w:val="placeholder"/>
        </w:category>
        <w:types>
          <w:type w:val="bbPlcHdr"/>
        </w:types>
        <w:behaviors>
          <w:behavior w:val="content"/>
        </w:behaviors>
        <w:guid w:val="{41598DCC-8F18-4D5A-89A7-42E1EFBCBCCB}"/>
      </w:docPartPr>
      <w:docPartBody>
        <w:p w:rsidR="00E62FF6" w:rsidRDefault="00254DEB" w:rsidP="00254DEB">
          <w:pPr>
            <w:pStyle w:val="C37F54B18B164684834C9224F94E728D"/>
          </w:pPr>
          <w:r>
            <w:rPr>
              <w:rStyle w:val="Platshllartext"/>
            </w:rPr>
            <w:t xml:space="preserve"> </w:t>
          </w:r>
        </w:p>
      </w:docPartBody>
    </w:docPart>
    <w:docPart>
      <w:docPartPr>
        <w:name w:val="B874DDC518364CC4873EB5BBFCC189D5"/>
        <w:category>
          <w:name w:val="Allmänt"/>
          <w:gallery w:val="placeholder"/>
        </w:category>
        <w:types>
          <w:type w:val="bbPlcHdr"/>
        </w:types>
        <w:behaviors>
          <w:behavior w:val="content"/>
        </w:behaviors>
        <w:guid w:val="{2336D1E1-98A7-4A5D-AA04-F0F398DA7566}"/>
      </w:docPartPr>
      <w:docPartBody>
        <w:p w:rsidR="00E62FF6" w:rsidRDefault="00254DEB" w:rsidP="00254DEB">
          <w:pPr>
            <w:pStyle w:val="B874DDC518364CC4873EB5BBFCC189D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E2473F1C31E4BD2880419675AA992F0"/>
        <w:category>
          <w:name w:val="Allmänt"/>
          <w:gallery w:val="placeholder"/>
        </w:category>
        <w:types>
          <w:type w:val="bbPlcHdr"/>
        </w:types>
        <w:behaviors>
          <w:behavior w:val="content"/>
        </w:behaviors>
        <w:guid w:val="{4B20B8B5-91CF-4C39-90D9-41460F78C7CE}"/>
      </w:docPartPr>
      <w:docPartBody>
        <w:p w:rsidR="00E62FF6" w:rsidRDefault="00254DEB" w:rsidP="00254DEB">
          <w:pPr>
            <w:pStyle w:val="6E2473F1C31E4BD2880419675AA992F0"/>
          </w:pPr>
          <w:r>
            <w:t xml:space="preserve"> </w:t>
          </w:r>
          <w:r>
            <w:rPr>
              <w:rStyle w:val="Platshllartext"/>
            </w:rPr>
            <w:t>Välj ett parti.</w:t>
          </w:r>
        </w:p>
      </w:docPartBody>
    </w:docPart>
    <w:docPart>
      <w:docPartPr>
        <w:name w:val="E159C42AADAE4883B7D79A7FB65239FD"/>
        <w:category>
          <w:name w:val="Allmänt"/>
          <w:gallery w:val="placeholder"/>
        </w:category>
        <w:types>
          <w:type w:val="bbPlcHdr"/>
        </w:types>
        <w:behaviors>
          <w:behavior w:val="content"/>
        </w:behaviors>
        <w:guid w:val="{24CA4F1E-3F21-464F-B803-C0322730AFE6}"/>
      </w:docPartPr>
      <w:docPartBody>
        <w:p w:rsidR="00E62FF6" w:rsidRDefault="00254DEB" w:rsidP="00254DEB">
          <w:pPr>
            <w:pStyle w:val="E159C42AADAE4883B7D79A7FB65239F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AB28543ABE74B308FD2B03A0FA58547"/>
        <w:category>
          <w:name w:val="Allmänt"/>
          <w:gallery w:val="placeholder"/>
        </w:category>
        <w:types>
          <w:type w:val="bbPlcHdr"/>
        </w:types>
        <w:behaviors>
          <w:behavior w:val="content"/>
        </w:behaviors>
        <w:guid w:val="{1E0AAA24-9866-4785-B867-C47EA5827F4A}"/>
      </w:docPartPr>
      <w:docPartBody>
        <w:p w:rsidR="00E62FF6" w:rsidRDefault="00254DEB" w:rsidP="00254DEB">
          <w:pPr>
            <w:pStyle w:val="0AB28543ABE74B308FD2B03A0FA58547"/>
          </w:pPr>
          <w:r>
            <w:rPr>
              <w:rStyle w:val="Platshllartext"/>
            </w:rPr>
            <w:t>Klicka här för att ange datum.</w:t>
          </w:r>
        </w:p>
      </w:docPartBody>
    </w:docPart>
    <w:docPart>
      <w:docPartPr>
        <w:name w:val="E15A611B859A42DCBBADC25C78D15DDC"/>
        <w:category>
          <w:name w:val="Allmänt"/>
          <w:gallery w:val="placeholder"/>
        </w:category>
        <w:types>
          <w:type w:val="bbPlcHdr"/>
        </w:types>
        <w:behaviors>
          <w:behavior w:val="content"/>
        </w:behaviors>
        <w:guid w:val="{EA94F78E-B953-400A-9A30-3D268F261C84}"/>
      </w:docPartPr>
      <w:docPartBody>
        <w:p w:rsidR="00E62FF6" w:rsidRDefault="00254DEB" w:rsidP="00254DEB">
          <w:pPr>
            <w:pStyle w:val="E15A611B859A42DCBBADC25C78D15DD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EB"/>
    <w:rsid w:val="001B78EC"/>
    <w:rsid w:val="00254DEB"/>
    <w:rsid w:val="00452078"/>
    <w:rsid w:val="009F5321"/>
    <w:rsid w:val="00A845F1"/>
    <w:rsid w:val="00B436D2"/>
    <w:rsid w:val="00C11BB7"/>
    <w:rsid w:val="00E62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E32FCC44A244E6ADD641F22B32D437">
    <w:name w:val="D1E32FCC44A244E6ADD641F22B32D437"/>
    <w:rsid w:val="00254DEB"/>
  </w:style>
  <w:style w:type="character" w:styleId="Platshllartext">
    <w:name w:val="Placeholder Text"/>
    <w:basedOn w:val="Standardstycketeckensnitt"/>
    <w:uiPriority w:val="99"/>
    <w:semiHidden/>
    <w:rsid w:val="00254DEB"/>
    <w:rPr>
      <w:noProof w:val="0"/>
      <w:color w:val="808080"/>
    </w:rPr>
  </w:style>
  <w:style w:type="paragraph" w:customStyle="1" w:styleId="211F77367F084CECA9793590DF27DA67">
    <w:name w:val="211F77367F084CECA9793590DF27DA67"/>
    <w:rsid w:val="00254DEB"/>
  </w:style>
  <w:style w:type="paragraph" w:customStyle="1" w:styleId="0453AD9573C14DD085C8B015F28FB335">
    <w:name w:val="0453AD9573C14DD085C8B015F28FB335"/>
    <w:rsid w:val="00254DEB"/>
  </w:style>
  <w:style w:type="paragraph" w:customStyle="1" w:styleId="DEB1EC4091B04C1F9D3102D54A8FAA47">
    <w:name w:val="DEB1EC4091B04C1F9D3102D54A8FAA47"/>
    <w:rsid w:val="00254DEB"/>
  </w:style>
  <w:style w:type="paragraph" w:customStyle="1" w:styleId="AFB5C3D779E14D5ABA7631E75581640D">
    <w:name w:val="AFB5C3D779E14D5ABA7631E75581640D"/>
    <w:rsid w:val="00254DEB"/>
  </w:style>
  <w:style w:type="paragraph" w:customStyle="1" w:styleId="5941C4CB035C46338FE5AED5F5DE2C24">
    <w:name w:val="5941C4CB035C46338FE5AED5F5DE2C24"/>
    <w:rsid w:val="00254DEB"/>
  </w:style>
  <w:style w:type="paragraph" w:customStyle="1" w:styleId="2F125BD620634E3FBB662EBAD581CAFE">
    <w:name w:val="2F125BD620634E3FBB662EBAD581CAFE"/>
    <w:rsid w:val="00254DEB"/>
  </w:style>
  <w:style w:type="paragraph" w:customStyle="1" w:styleId="69A36EF9BE6742888BD9EFB3226FBB16">
    <w:name w:val="69A36EF9BE6742888BD9EFB3226FBB16"/>
    <w:rsid w:val="00254DEB"/>
  </w:style>
  <w:style w:type="paragraph" w:customStyle="1" w:styleId="B16D89E70BA34D69A74EC3D56CF76743">
    <w:name w:val="B16D89E70BA34D69A74EC3D56CF76743"/>
    <w:rsid w:val="00254DEB"/>
  </w:style>
  <w:style w:type="paragraph" w:customStyle="1" w:styleId="029EAC68861645B6934696EB7A9E7210">
    <w:name w:val="029EAC68861645B6934696EB7A9E7210"/>
    <w:rsid w:val="00254DEB"/>
  </w:style>
  <w:style w:type="paragraph" w:customStyle="1" w:styleId="C37F54B18B164684834C9224F94E728D">
    <w:name w:val="C37F54B18B164684834C9224F94E728D"/>
    <w:rsid w:val="00254DEB"/>
  </w:style>
  <w:style w:type="paragraph" w:customStyle="1" w:styleId="B874DDC518364CC4873EB5BBFCC189D5">
    <w:name w:val="B874DDC518364CC4873EB5BBFCC189D5"/>
    <w:rsid w:val="00254DEB"/>
  </w:style>
  <w:style w:type="paragraph" w:customStyle="1" w:styleId="6E2473F1C31E4BD2880419675AA992F0">
    <w:name w:val="6E2473F1C31E4BD2880419675AA992F0"/>
    <w:rsid w:val="00254DEB"/>
  </w:style>
  <w:style w:type="paragraph" w:customStyle="1" w:styleId="07A1CE56C9364966BDE40CF0AD26ABA5">
    <w:name w:val="07A1CE56C9364966BDE40CF0AD26ABA5"/>
    <w:rsid w:val="00254DEB"/>
  </w:style>
  <w:style w:type="paragraph" w:customStyle="1" w:styleId="D33020ED0EE741BFBFA5E9FD23D7B41C">
    <w:name w:val="D33020ED0EE741BFBFA5E9FD23D7B41C"/>
    <w:rsid w:val="00254DEB"/>
  </w:style>
  <w:style w:type="paragraph" w:customStyle="1" w:styleId="E159C42AADAE4883B7D79A7FB65239FD">
    <w:name w:val="E159C42AADAE4883B7D79A7FB65239FD"/>
    <w:rsid w:val="00254DEB"/>
  </w:style>
  <w:style w:type="paragraph" w:customStyle="1" w:styleId="0AB28543ABE74B308FD2B03A0FA58547">
    <w:name w:val="0AB28543ABE74B308FD2B03A0FA58547"/>
    <w:rsid w:val="00254DEB"/>
  </w:style>
  <w:style w:type="paragraph" w:customStyle="1" w:styleId="E15A611B859A42DCBBADC25C78D15DDC">
    <w:name w:val="E15A611B859A42DCBBADC25C78D15DDC"/>
    <w:rsid w:val="00254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2019-11-12T00:00:00</HeaderDate>
    <Office/>
    <Dnr>I2019/02880/TP</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a9c265d4-d11e-47dc-9b9b-174b66aa28c3</RD_Svarsid>
  </documentManagement>
</p:properties>
</file>

<file path=customXml/itemProps1.xml><?xml version="1.0" encoding="utf-8"?>
<ds:datastoreItem xmlns:ds="http://schemas.openxmlformats.org/officeDocument/2006/customXml" ds:itemID="{4BF2DC4C-08FF-488B-9EAD-372EBB536BB0}"/>
</file>

<file path=customXml/itemProps2.xml><?xml version="1.0" encoding="utf-8"?>
<ds:datastoreItem xmlns:ds="http://schemas.openxmlformats.org/officeDocument/2006/customXml" ds:itemID="{96E2904E-69C8-444A-9C29-39D30F225FEB}"/>
</file>

<file path=customXml/itemProps3.xml><?xml version="1.0" encoding="utf-8"?>
<ds:datastoreItem xmlns:ds="http://schemas.openxmlformats.org/officeDocument/2006/customXml" ds:itemID="{07E6934C-CB36-4F42-A947-15B24EA929D4}"/>
</file>

<file path=customXml/itemProps4.xml><?xml version="1.0" encoding="utf-8"?>
<ds:datastoreItem xmlns:ds="http://schemas.openxmlformats.org/officeDocument/2006/customXml" ds:itemID="{0EC9C9F7-505D-404B-8A01-67A344971DD9}"/>
</file>

<file path=customXml/itemProps5.xml><?xml version="1.0" encoding="utf-8"?>
<ds:datastoreItem xmlns:ds="http://schemas.openxmlformats.org/officeDocument/2006/customXml" ds:itemID="{5DD38FED-6A83-4CF6-AAEC-3C03BC99845C}"/>
</file>

<file path=docProps/app.xml><?xml version="1.0" encoding="utf-8"?>
<Properties xmlns="http://schemas.openxmlformats.org/officeDocument/2006/extended-properties" xmlns:vt="http://schemas.openxmlformats.org/officeDocument/2006/docPropsVTypes">
  <Template>RK Basmall</Template>
  <TotalTime>0</TotalTime>
  <Pages>1</Pages>
  <Words>507</Words>
  <Characters>2690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307 av Thomas Morell (SD) Bristfälligt vinterunderhåll av våra vägar.docx</dc:title>
  <dc:subject/>
  <dc:creator>Mats Bellinder</dc:creator>
  <cp:keywords/>
  <dc:description/>
  <cp:lastModifiedBy>Peter Kalliopuro</cp:lastModifiedBy>
  <cp:revision>2</cp:revision>
  <cp:lastPrinted>2019-11-12T13:11:00Z</cp:lastPrinted>
  <dcterms:created xsi:type="dcterms:W3CDTF">2019-11-12T13:21:00Z</dcterms:created>
  <dcterms:modified xsi:type="dcterms:W3CDTF">2019-11-12T13:21:00Z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