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9172" w14:textId="232B3F28" w:rsidR="005F7079" w:rsidRDefault="005F7079" w:rsidP="000B1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5F7079">
        <w:t>2019/20:195</w:t>
      </w:r>
      <w:r>
        <w:t xml:space="preserve"> av Mattias Bäckström Johansson (SD)</w:t>
      </w:r>
      <w:r w:rsidR="003026FF">
        <w:t xml:space="preserve"> </w:t>
      </w:r>
      <w:r>
        <w:t>Effektbrist</w:t>
      </w:r>
    </w:p>
    <w:p w14:paraId="7CE6B666" w14:textId="42B29FC9" w:rsidR="005F7079" w:rsidRDefault="005F7079" w:rsidP="005F7079">
      <w:pPr>
        <w:pStyle w:val="Brdtext"/>
      </w:pPr>
      <w:r>
        <w:t>Mattias Bäckström Johansson har frågat mig vilka åtgärder jag och regeringen avser att vidta för att avvärja den tilltagande effektbristen i elsystemet</w:t>
      </w:r>
      <w:r w:rsidR="003026FF">
        <w:t>.</w:t>
      </w:r>
    </w:p>
    <w:p w14:paraId="39F06E27" w14:textId="1409BFCE" w:rsidR="005F7079" w:rsidRDefault="005F7079" w:rsidP="005F7079">
      <w:pPr>
        <w:pStyle w:val="Brdtext"/>
      </w:pPr>
      <w:r>
        <w:t>Låt mig börja med att säga att jag håller med frågeställar</w:t>
      </w:r>
      <w:r w:rsidR="007253CB">
        <w:t>en</w:t>
      </w:r>
      <w:r>
        <w:t xml:space="preserve"> om att detta är en viktig fråga för Sverige</w:t>
      </w:r>
      <w:r w:rsidR="00887C37">
        <w:t xml:space="preserve">, men </w:t>
      </w:r>
      <w:r w:rsidR="009B1133">
        <w:t>samtidigt poängtera att Sverige inte ha</w:t>
      </w:r>
      <w:r w:rsidR="00887C37">
        <w:t>r</w:t>
      </w:r>
      <w:r w:rsidR="009B1133">
        <w:t xml:space="preserve"> en</w:t>
      </w:r>
      <w:r w:rsidR="00887C37">
        <w:t xml:space="preserve"> nationell effektbrist utan lokala </w:t>
      </w:r>
      <w:r w:rsidR="00C25398">
        <w:t>utmaningar</w:t>
      </w:r>
      <w:r>
        <w:t xml:space="preserve">. Vi behöver </w:t>
      </w:r>
      <w:r w:rsidR="009B1133">
        <w:t xml:space="preserve">därför </w:t>
      </w:r>
      <w:r>
        <w:t>säkerställa att Sverige</w:t>
      </w:r>
      <w:r w:rsidR="00404BAD">
        <w:t xml:space="preserve">s </w:t>
      </w:r>
      <w:r w:rsidR="00F23A74">
        <w:t xml:space="preserve">elmarknad </w:t>
      </w:r>
      <w:r w:rsidR="00ED7B7C">
        <w:t xml:space="preserve">fortsätter att fungera </w:t>
      </w:r>
      <w:r w:rsidR="00F23A74">
        <w:t xml:space="preserve">väl så att </w:t>
      </w:r>
      <w:r w:rsidR="00404BAD">
        <w:t>alla delar</w:t>
      </w:r>
      <w:r w:rsidR="009B1133">
        <w:t xml:space="preserve"> </w:t>
      </w:r>
      <w:r>
        <w:t xml:space="preserve">har effekt under årets alla dagar. </w:t>
      </w:r>
    </w:p>
    <w:p w14:paraId="71592AF6" w14:textId="40E13D39" w:rsidR="000B1661" w:rsidRDefault="00741352" w:rsidP="000B1661">
      <w:pPr>
        <w:pStyle w:val="Brdtext"/>
      </w:pPr>
      <w:r>
        <w:t>R</w:t>
      </w:r>
      <w:r w:rsidR="000B1661">
        <w:t>egeringen har aviserat två uppdrag</w:t>
      </w:r>
      <w:r w:rsidR="000B1661" w:rsidRPr="003B2611">
        <w:t xml:space="preserve"> </w:t>
      </w:r>
      <w:r w:rsidR="000B1661">
        <w:t xml:space="preserve">i budgetpropositionen </w:t>
      </w:r>
      <w:r w:rsidR="000B1661" w:rsidRPr="003B2611">
        <w:t xml:space="preserve">om </w:t>
      </w:r>
      <w:r w:rsidR="000B1661">
        <w:t xml:space="preserve">bred </w:t>
      </w:r>
      <w:r w:rsidR="000B1661" w:rsidRPr="003B2611">
        <w:t>analys och förslag till åtgärder avseende rådande kapacitetsbrist i elnäten</w:t>
      </w:r>
      <w:r w:rsidR="000B1661">
        <w:t xml:space="preserve"> dels till </w:t>
      </w:r>
      <w:r w:rsidR="000B1661" w:rsidRPr="003B732D">
        <w:t>Energimarknadsinspektionen</w:t>
      </w:r>
      <w:r w:rsidR="000B1661">
        <w:t>,</w:t>
      </w:r>
      <w:r w:rsidR="000B1661" w:rsidRPr="003B732D">
        <w:t xml:space="preserve"> </w:t>
      </w:r>
      <w:r w:rsidR="000B1661">
        <w:t>dels till</w:t>
      </w:r>
      <w:r w:rsidR="000B1661" w:rsidRPr="003B732D">
        <w:t xml:space="preserve"> </w:t>
      </w:r>
      <w:r w:rsidR="00610E0B">
        <w:t xml:space="preserve">vissa </w:t>
      </w:r>
      <w:r w:rsidR="000B1661" w:rsidRPr="003B732D">
        <w:t>länsstyrelse</w:t>
      </w:r>
      <w:r w:rsidR="00610E0B">
        <w:t>r</w:t>
      </w:r>
      <w:r w:rsidR="000B1661">
        <w:t xml:space="preserve">. </w:t>
      </w:r>
      <w:r w:rsidR="000B1661" w:rsidRPr="00C22856">
        <w:t>I Energimarknads</w:t>
      </w:r>
      <w:r w:rsidR="003026FF">
        <w:t>-</w:t>
      </w:r>
      <w:r w:rsidR="000B1661" w:rsidRPr="00C22856">
        <w:t xml:space="preserve">inspektionens uppdrag ingår att analysera eventuella förbättringsåtgärder </w:t>
      </w:r>
      <w:r w:rsidR="000B1661">
        <w:t>både avseende den reglerade respektive den konkurrensutsatta delen av elmarknaden</w:t>
      </w:r>
      <w:r w:rsidR="000B1661" w:rsidRPr="00C22856">
        <w:t xml:space="preserve">. Svenska kraftnät utför även en översyn av </w:t>
      </w:r>
      <w:proofErr w:type="spellStart"/>
      <w:r w:rsidR="000B1661" w:rsidRPr="00C22856">
        <w:t>elområdes</w:t>
      </w:r>
      <w:proofErr w:type="spellEnd"/>
      <w:r w:rsidR="003026FF">
        <w:t>-</w:t>
      </w:r>
      <w:r w:rsidR="000B1661" w:rsidRPr="00C22856">
        <w:t>indelningen vilket skulle kunna resultera i bättre incitament till marknads</w:t>
      </w:r>
      <w:r w:rsidR="003026FF">
        <w:t>-</w:t>
      </w:r>
      <w:r w:rsidR="000B1661" w:rsidRPr="00C22856">
        <w:t>aktörerna att genomföra kostnadseffektiva lösningar, exempelvis genom ökad flexibilitet.</w:t>
      </w:r>
    </w:p>
    <w:p w14:paraId="57BE94D3" w14:textId="1BF69724" w:rsidR="00A73985" w:rsidRDefault="00610E0B" w:rsidP="00A73985">
      <w:pPr>
        <w:pStyle w:val="Brdtext"/>
      </w:pPr>
      <w:r>
        <w:t>När det gäller näten</w:t>
      </w:r>
      <w:r w:rsidR="00026024">
        <w:t xml:space="preserve"> </w:t>
      </w:r>
      <w:r w:rsidR="007253CB">
        <w:t>behöver</w:t>
      </w:r>
      <w:r w:rsidR="00A73985">
        <w:t xml:space="preserve"> överföringskapaciteten byggas ut</w:t>
      </w:r>
      <w:r w:rsidR="008A0380">
        <w:t>,</w:t>
      </w:r>
      <w:r w:rsidR="00A73985">
        <w:t xml:space="preserve"> vilket också är en del av energiöverenskommelsen från 2016.</w:t>
      </w:r>
      <w:r w:rsidR="00ED7B7C">
        <w:t xml:space="preserve"> </w:t>
      </w:r>
      <w:r w:rsidR="00026024">
        <w:t xml:space="preserve">vilket </w:t>
      </w:r>
      <w:r w:rsidR="00A73985">
        <w:t xml:space="preserve">redan </w:t>
      </w:r>
      <w:r w:rsidR="00026024">
        <w:t xml:space="preserve">görs </w:t>
      </w:r>
      <w:r w:rsidR="00A73985">
        <w:t>i</w:t>
      </w:r>
      <w:r w:rsidR="003026FF">
        <w:t xml:space="preserve"> </w:t>
      </w:r>
      <w:r w:rsidR="00A73985">
        <w:t>dag</w:t>
      </w:r>
      <w:r w:rsidR="004E1ED7">
        <w:t>.</w:t>
      </w:r>
      <w:r w:rsidR="00AE172F">
        <w:t xml:space="preserve"> </w:t>
      </w:r>
      <w:r w:rsidR="00A73985">
        <w:t xml:space="preserve">Svenska kraftnät har aviserat stora investeringar i sin senaste investerings- och finansieringsplan och arbetar med både långsiktiga och kortsiktiga åtgärder för att stärka elnätet. </w:t>
      </w:r>
    </w:p>
    <w:p w14:paraId="45604781" w14:textId="0612D9EB" w:rsidR="007253CB" w:rsidRDefault="00946B9A" w:rsidP="005F7079">
      <w:pPr>
        <w:pStyle w:val="Brdtext"/>
      </w:pPr>
      <w:r>
        <w:lastRenderedPageBreak/>
        <w:t xml:space="preserve">Dessutom </w:t>
      </w:r>
      <w:r w:rsidR="00A73985">
        <w:t xml:space="preserve">behöver processen för att förstärka elnätet bli mer effektiv. </w:t>
      </w:r>
      <w:r w:rsidR="007253CB" w:rsidRPr="007253CB">
        <w:t xml:space="preserve">Nätkoncessionsutredningens betänkande, som bl.a. syftar till att förkorta handläggningstiderna hos såväl nätföretag som myndigheter, är just nu ute på remiss och regeringen avser att återkomma med </w:t>
      </w:r>
      <w:r w:rsidR="00F23A74">
        <w:t>eventuella</w:t>
      </w:r>
      <w:r w:rsidR="00F23A74" w:rsidRPr="007253CB">
        <w:t xml:space="preserve"> </w:t>
      </w:r>
      <w:r w:rsidR="007253CB" w:rsidRPr="007253CB">
        <w:t>förslag till riksdagen under nästa år.</w:t>
      </w:r>
    </w:p>
    <w:p w14:paraId="54EFB276" w14:textId="2D46353D" w:rsidR="003175A8" w:rsidRDefault="005F7079" w:rsidP="005F7079">
      <w:pPr>
        <w:pStyle w:val="Brdtext"/>
      </w:pPr>
      <w:r>
        <w:t xml:space="preserve">Inom ramen för </w:t>
      </w:r>
      <w:r w:rsidR="00F947A9">
        <w:t>e</w:t>
      </w:r>
      <w:r>
        <w:t>nergiöverenskommelsen lyfts effektfrågan också tydligt fram. Bl.a. ska berörda myndigheter kontinuerligt följa utvecklingen på elmarknaden, inklusive när det gäller effektsituationen. Energiöverens</w:t>
      </w:r>
      <w:r w:rsidR="003026FF">
        <w:t>-</w:t>
      </w:r>
      <w:proofErr w:type="spellStart"/>
      <w:r>
        <w:t>kommelsen</w:t>
      </w:r>
      <w:proofErr w:type="spellEnd"/>
      <w:r>
        <w:t xml:space="preserve"> lyfter även fram efterfrågeflexibilitet</w:t>
      </w:r>
      <w:r w:rsidR="009E635A">
        <w:t>.</w:t>
      </w:r>
      <w:r>
        <w:t xml:space="preserve"> </w:t>
      </w:r>
      <w:r w:rsidR="00A73985">
        <w:t>På</w:t>
      </w:r>
      <w:r w:rsidR="00A73985" w:rsidRPr="00A73985">
        <w:t xml:space="preserve"> efterfrågesidan finns </w:t>
      </w:r>
      <w:r w:rsidR="00A73985">
        <w:t xml:space="preserve">det </w:t>
      </w:r>
      <w:r w:rsidR="00A73985" w:rsidRPr="00A73985">
        <w:t>mer att göra för efterfrågeflexibilitet och i linje med energiöverens</w:t>
      </w:r>
      <w:r w:rsidR="003026FF">
        <w:t>-</w:t>
      </w:r>
      <w:proofErr w:type="spellStart"/>
      <w:r w:rsidR="00A73985" w:rsidRPr="00A73985">
        <w:t>kommelsen</w:t>
      </w:r>
      <w:proofErr w:type="spellEnd"/>
      <w:r w:rsidR="00A73985" w:rsidRPr="00A73985">
        <w:t xml:space="preserve"> genomföra de åtgärder som krävs för att kunderna fullt ut ska kunna delta på elmarknaden.</w:t>
      </w:r>
      <w:r w:rsidR="00A73985">
        <w:t xml:space="preserve"> </w:t>
      </w:r>
      <w:r>
        <w:t>Energiöverenskommelsen ska</w:t>
      </w:r>
      <w:r w:rsidR="003026FF" w:rsidRPr="003026FF">
        <w:t>, enligt regeringens bedömning i propositionen 2017/18:228 Energipolitikens inriktning,</w:t>
      </w:r>
      <w:r>
        <w:t xml:space="preserve"> följas upp kontinuerligt av de fem ingående partierna i den s.k. genomförandegruppen och kan vid behov även uppdateras.</w:t>
      </w:r>
    </w:p>
    <w:p w14:paraId="457DDFBB" w14:textId="1F1603D9" w:rsidR="00A73985" w:rsidRDefault="00A73985" w:rsidP="005B7488">
      <w:pPr>
        <w:pStyle w:val="Brdtext"/>
      </w:pPr>
      <w:r>
        <w:t>Till sist vill jag också nämna att regeringen redan</w:t>
      </w:r>
      <w:r w:rsidR="005F7079">
        <w:t xml:space="preserve"> 2016</w:t>
      </w:r>
      <w:r>
        <w:t xml:space="preserve"> beslutade</w:t>
      </w:r>
      <w:r w:rsidR="005F7079">
        <w:t xml:space="preserve"> att förlänga den så kallade effekt</w:t>
      </w:r>
      <w:r w:rsidR="005F7079">
        <w:softHyphen/>
        <w:t xml:space="preserve">reserven till 2025. Effektreserven ska finnas tillgänglig under vinterhalvåret för att säkerställa att det alltid finns </w:t>
      </w:r>
      <w:r>
        <w:t>eleffekt</w:t>
      </w:r>
      <w:r w:rsidR="005F7079">
        <w:t xml:space="preserve"> </w:t>
      </w:r>
      <w:r w:rsidR="00E521D6">
        <w:t>även om</w:t>
      </w:r>
      <w:r w:rsidR="00391091">
        <w:t xml:space="preserve"> </w:t>
      </w:r>
      <w:r w:rsidR="00854240">
        <w:t>effekten</w:t>
      </w:r>
      <w:r w:rsidR="00391091">
        <w:t xml:space="preserve"> </w:t>
      </w:r>
      <w:r w:rsidR="008473C0">
        <w:t xml:space="preserve">av någon anledning </w:t>
      </w:r>
      <w:r w:rsidR="00391091">
        <w:t xml:space="preserve">inte skulle </w:t>
      </w:r>
      <w:r w:rsidR="00854240">
        <w:t xml:space="preserve">levereras på </w:t>
      </w:r>
      <w:r w:rsidR="00391091">
        <w:t>marknad</w:t>
      </w:r>
      <w:r w:rsidR="00854240">
        <w:t>smässiga villkor</w:t>
      </w:r>
      <w:r w:rsidR="00391091">
        <w:t>.</w:t>
      </w:r>
      <w:r w:rsidR="00391091" w:rsidDel="00391091">
        <w:t xml:space="preserve"> </w:t>
      </w:r>
    </w:p>
    <w:p w14:paraId="0A1EFC00" w14:textId="77777777" w:rsidR="003026FF" w:rsidRDefault="003026FF" w:rsidP="000B1661">
      <w:pPr>
        <w:pStyle w:val="Brdtext"/>
      </w:pPr>
    </w:p>
    <w:p w14:paraId="723CE8E6" w14:textId="2BEEFAF9" w:rsidR="005F7079" w:rsidRDefault="005F7079" w:rsidP="000B1661">
      <w:pPr>
        <w:pStyle w:val="Brdtext"/>
      </w:pPr>
      <w:r>
        <w:t xml:space="preserve">Stockholm den </w:t>
      </w:r>
      <w:sdt>
        <w:sdtPr>
          <w:id w:val="-1225218591"/>
          <w:placeholder>
            <w:docPart w:val="E9ED03BA41BF479DA7DAFB683DEBCE3B"/>
          </w:placeholder>
          <w:dataBinding w:prefixMappings="xmlns:ns0='http://lp/documentinfo/RK' " w:xpath="/ns0:DocumentInfo[1]/ns0:BaseInfo[1]/ns0:HeaderDate[1]" w:storeItemID="{F9F28610-28E6-4DF1-920C-92E3E84E4366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253CB">
            <w:t>23 oktober 2019</w:t>
          </w:r>
        </w:sdtContent>
      </w:sdt>
    </w:p>
    <w:p w14:paraId="25BFA742" w14:textId="77777777" w:rsidR="005F7079" w:rsidRDefault="005F7079" w:rsidP="000B1661">
      <w:pPr>
        <w:pStyle w:val="Brdtextutanavstnd"/>
      </w:pPr>
    </w:p>
    <w:p w14:paraId="44805170" w14:textId="77777777" w:rsidR="005F7079" w:rsidRDefault="005F7079" w:rsidP="000B1661">
      <w:pPr>
        <w:pStyle w:val="Brdtextutanavstnd"/>
      </w:pPr>
    </w:p>
    <w:p w14:paraId="09C113F3" w14:textId="77777777" w:rsidR="005F7079" w:rsidRDefault="005F7079" w:rsidP="000B1661">
      <w:pPr>
        <w:pStyle w:val="Brdtextutanavstnd"/>
      </w:pPr>
    </w:p>
    <w:p w14:paraId="4F271815" w14:textId="77777777" w:rsidR="005F7079" w:rsidRDefault="007253CB" w:rsidP="000B166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29D3D06C" w14:textId="77777777" w:rsidR="005F7079" w:rsidRPr="00DB48AB" w:rsidRDefault="005F7079" w:rsidP="000B1661">
      <w:pPr>
        <w:pStyle w:val="Brdtext"/>
      </w:pPr>
    </w:p>
    <w:sectPr w:rsidR="005F707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A8E6" w14:textId="77777777" w:rsidR="004F6576" w:rsidRDefault="004F6576" w:rsidP="00A87A54">
      <w:pPr>
        <w:spacing w:after="0" w:line="240" w:lineRule="auto"/>
      </w:pPr>
      <w:r>
        <w:separator/>
      </w:r>
    </w:p>
  </w:endnote>
  <w:endnote w:type="continuationSeparator" w:id="0">
    <w:p w14:paraId="3530094B" w14:textId="77777777" w:rsidR="004F6576" w:rsidRDefault="004F6576" w:rsidP="00A87A54">
      <w:pPr>
        <w:spacing w:after="0" w:line="240" w:lineRule="auto"/>
      </w:pPr>
      <w:r>
        <w:continuationSeparator/>
      </w:r>
    </w:p>
  </w:endnote>
  <w:endnote w:type="continuationNotice" w:id="1">
    <w:p w14:paraId="75F2B108" w14:textId="77777777" w:rsidR="004F6576" w:rsidRDefault="004F6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BD3B" w14:textId="77777777" w:rsidR="00621A54" w:rsidRDefault="00621A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21A54" w:rsidRPr="00347E11" w14:paraId="71DECC83" w14:textId="77777777" w:rsidTr="000B1661">
      <w:trPr>
        <w:trHeight w:val="227"/>
        <w:jc w:val="right"/>
      </w:trPr>
      <w:tc>
        <w:tcPr>
          <w:tcW w:w="708" w:type="dxa"/>
          <w:vAlign w:val="bottom"/>
        </w:tcPr>
        <w:p w14:paraId="3975A8F0" w14:textId="77777777" w:rsidR="00621A54" w:rsidRPr="00B62610" w:rsidRDefault="00621A5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21A54" w:rsidRPr="00347E11" w14:paraId="63510AB4" w14:textId="77777777" w:rsidTr="000B1661">
      <w:trPr>
        <w:trHeight w:val="850"/>
        <w:jc w:val="right"/>
      </w:trPr>
      <w:tc>
        <w:tcPr>
          <w:tcW w:w="708" w:type="dxa"/>
          <w:vAlign w:val="bottom"/>
        </w:tcPr>
        <w:p w14:paraId="0B58A8D1" w14:textId="77777777" w:rsidR="00621A54" w:rsidRPr="00347E11" w:rsidRDefault="00621A54" w:rsidP="005606BC">
          <w:pPr>
            <w:pStyle w:val="Sidfot"/>
            <w:spacing w:line="276" w:lineRule="auto"/>
            <w:jc w:val="right"/>
          </w:pPr>
        </w:p>
      </w:tc>
    </w:tr>
  </w:tbl>
  <w:p w14:paraId="37147EBF" w14:textId="77777777" w:rsidR="00621A54" w:rsidRPr="005606BC" w:rsidRDefault="00621A54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21A54" w:rsidRPr="00347E11" w14:paraId="598698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F0374E" w14:textId="77777777" w:rsidR="00621A54" w:rsidRPr="00347E11" w:rsidRDefault="00621A54" w:rsidP="00347E11">
          <w:pPr>
            <w:pStyle w:val="Sidfot"/>
            <w:rPr>
              <w:sz w:val="8"/>
            </w:rPr>
          </w:pPr>
        </w:p>
      </w:tc>
    </w:tr>
    <w:tr w:rsidR="00621A54" w:rsidRPr="00EE3C0F" w14:paraId="67717232" w14:textId="77777777" w:rsidTr="00C26068">
      <w:trPr>
        <w:trHeight w:val="227"/>
      </w:trPr>
      <w:tc>
        <w:tcPr>
          <w:tcW w:w="4074" w:type="dxa"/>
        </w:tcPr>
        <w:p w14:paraId="1B9B3F66" w14:textId="77777777" w:rsidR="00621A54" w:rsidRPr="00F53AEA" w:rsidRDefault="00621A5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DBE1C8" w14:textId="77777777" w:rsidR="00621A54" w:rsidRPr="00F53AEA" w:rsidRDefault="00621A54" w:rsidP="00F53AEA">
          <w:pPr>
            <w:pStyle w:val="Sidfot"/>
            <w:spacing w:line="276" w:lineRule="auto"/>
          </w:pPr>
        </w:p>
      </w:tc>
    </w:tr>
  </w:tbl>
  <w:p w14:paraId="0636DF61" w14:textId="77777777" w:rsidR="00621A54" w:rsidRPr="00EE3C0F" w:rsidRDefault="00621A5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E7F7" w14:textId="77777777" w:rsidR="004F6576" w:rsidRDefault="004F6576" w:rsidP="00A87A54">
      <w:pPr>
        <w:spacing w:after="0" w:line="240" w:lineRule="auto"/>
      </w:pPr>
      <w:r>
        <w:separator/>
      </w:r>
    </w:p>
  </w:footnote>
  <w:footnote w:type="continuationSeparator" w:id="0">
    <w:p w14:paraId="1BB95041" w14:textId="77777777" w:rsidR="004F6576" w:rsidRDefault="004F6576" w:rsidP="00A87A54">
      <w:pPr>
        <w:spacing w:after="0" w:line="240" w:lineRule="auto"/>
      </w:pPr>
      <w:r>
        <w:continuationSeparator/>
      </w:r>
    </w:p>
  </w:footnote>
  <w:footnote w:type="continuationNotice" w:id="1">
    <w:p w14:paraId="0E338283" w14:textId="77777777" w:rsidR="004F6576" w:rsidRDefault="004F6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E406" w14:textId="77777777" w:rsidR="00621A54" w:rsidRDefault="00621A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3359" w14:textId="77777777" w:rsidR="00621A54" w:rsidRDefault="00621A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1A54" w14:paraId="753918D2" w14:textId="77777777" w:rsidTr="00C93EBA">
      <w:trPr>
        <w:trHeight w:val="227"/>
      </w:trPr>
      <w:tc>
        <w:tcPr>
          <w:tcW w:w="5534" w:type="dxa"/>
        </w:tcPr>
        <w:p w14:paraId="0264AF51" w14:textId="77777777" w:rsidR="00621A54" w:rsidRPr="007D73AB" w:rsidRDefault="00621A54">
          <w:pPr>
            <w:pStyle w:val="Sidhuvud"/>
          </w:pPr>
        </w:p>
      </w:tc>
      <w:tc>
        <w:tcPr>
          <w:tcW w:w="3170" w:type="dxa"/>
          <w:vAlign w:val="bottom"/>
        </w:tcPr>
        <w:p w14:paraId="6BA66780" w14:textId="77777777" w:rsidR="00621A54" w:rsidRPr="007D73AB" w:rsidRDefault="00621A54" w:rsidP="00340DE0">
          <w:pPr>
            <w:pStyle w:val="Sidhuvud"/>
          </w:pPr>
        </w:p>
      </w:tc>
      <w:tc>
        <w:tcPr>
          <w:tcW w:w="1134" w:type="dxa"/>
        </w:tcPr>
        <w:p w14:paraId="69DD98BA" w14:textId="77777777" w:rsidR="00621A54" w:rsidRDefault="00621A54" w:rsidP="000B1661">
          <w:pPr>
            <w:pStyle w:val="Sidhuvud"/>
          </w:pPr>
        </w:p>
      </w:tc>
    </w:tr>
    <w:tr w:rsidR="00621A54" w14:paraId="1BCC876A" w14:textId="77777777" w:rsidTr="00C93EBA">
      <w:trPr>
        <w:trHeight w:val="1928"/>
      </w:trPr>
      <w:tc>
        <w:tcPr>
          <w:tcW w:w="5534" w:type="dxa"/>
        </w:tcPr>
        <w:p w14:paraId="2A7A16CB" w14:textId="77777777" w:rsidR="00621A54" w:rsidRPr="00340DE0" w:rsidRDefault="00621A5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9B0803" wp14:editId="248F1D8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C92FCE" w14:textId="77777777" w:rsidR="00621A54" w:rsidRPr="00710A6C" w:rsidRDefault="00621A54" w:rsidP="00EE3C0F">
          <w:pPr>
            <w:pStyle w:val="Sidhuvud"/>
            <w:rPr>
              <w:b/>
            </w:rPr>
          </w:pPr>
        </w:p>
        <w:p w14:paraId="493BC54E" w14:textId="77777777" w:rsidR="00621A54" w:rsidRDefault="00621A54" w:rsidP="00EE3C0F">
          <w:pPr>
            <w:pStyle w:val="Sidhuvud"/>
          </w:pPr>
        </w:p>
        <w:p w14:paraId="150D2884" w14:textId="77777777" w:rsidR="00621A54" w:rsidRDefault="00621A54" w:rsidP="00EE3C0F">
          <w:pPr>
            <w:pStyle w:val="Sidhuvud"/>
          </w:pPr>
        </w:p>
        <w:p w14:paraId="34D80800" w14:textId="77777777" w:rsidR="00621A54" w:rsidRDefault="00621A5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FD9A4FE22445398BCD7DD673E88DA9"/>
            </w:placeholder>
            <w:dataBinding w:prefixMappings="xmlns:ns0='http://lp/documentinfo/RK' " w:xpath="/ns0:DocumentInfo[1]/ns0:BaseInfo[1]/ns0:Dnr[1]" w:storeItemID="{F9F28610-28E6-4DF1-920C-92E3E84E4366}"/>
            <w:text/>
          </w:sdtPr>
          <w:sdtEndPr/>
          <w:sdtContent>
            <w:p w14:paraId="5EB7BCBE" w14:textId="652D3C03" w:rsidR="00621A54" w:rsidRDefault="0031156C" w:rsidP="00EE3C0F">
              <w:pPr>
                <w:pStyle w:val="Sidhuvud"/>
              </w:pPr>
              <w:r>
                <w:t xml:space="preserve">I2019/02694/E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7D5FE8181347A8A35523317DA8667D"/>
            </w:placeholder>
            <w:showingPlcHdr/>
            <w:dataBinding w:prefixMappings="xmlns:ns0='http://lp/documentinfo/RK' " w:xpath="/ns0:DocumentInfo[1]/ns0:BaseInfo[1]/ns0:DocNumber[1]" w:storeItemID="{F9F28610-28E6-4DF1-920C-92E3E84E4366}"/>
            <w:text/>
          </w:sdtPr>
          <w:sdtEndPr/>
          <w:sdtContent>
            <w:p w14:paraId="49D0AF92" w14:textId="77777777" w:rsidR="00621A54" w:rsidRDefault="00621A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EC591E" w14:textId="77777777" w:rsidR="00621A54" w:rsidRDefault="00621A54" w:rsidP="00EE3C0F">
          <w:pPr>
            <w:pStyle w:val="Sidhuvud"/>
          </w:pPr>
        </w:p>
      </w:tc>
      <w:tc>
        <w:tcPr>
          <w:tcW w:w="1134" w:type="dxa"/>
        </w:tcPr>
        <w:p w14:paraId="3723AF03" w14:textId="77777777" w:rsidR="00621A54" w:rsidRDefault="00621A54" w:rsidP="0094502D">
          <w:pPr>
            <w:pStyle w:val="Sidhuvud"/>
          </w:pPr>
        </w:p>
        <w:p w14:paraId="6EFDDB22" w14:textId="77777777" w:rsidR="00621A54" w:rsidRPr="0094502D" w:rsidRDefault="00621A54" w:rsidP="00EC71A6">
          <w:pPr>
            <w:pStyle w:val="Sidhuvud"/>
          </w:pPr>
        </w:p>
      </w:tc>
    </w:tr>
    <w:tr w:rsidR="00621A54" w14:paraId="0F46EB5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50317C019947C98FD585669F0486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4310F9" w14:textId="77777777" w:rsidR="003026FF" w:rsidRPr="003026FF" w:rsidRDefault="003026FF" w:rsidP="00340DE0">
              <w:pPr>
                <w:pStyle w:val="Sidhuvud"/>
                <w:rPr>
                  <w:b/>
                </w:rPr>
              </w:pPr>
              <w:r w:rsidRPr="003026FF">
                <w:rPr>
                  <w:b/>
                </w:rPr>
                <w:t>Infrastrukturdepartementet</w:t>
              </w:r>
            </w:p>
            <w:p w14:paraId="3E303E03" w14:textId="61EED9ED" w:rsidR="00621A54" w:rsidRPr="00340DE0" w:rsidRDefault="003026FF" w:rsidP="00340DE0">
              <w:pPr>
                <w:pStyle w:val="Sidhuvud"/>
              </w:pPr>
              <w:r w:rsidRPr="003026F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0634D90DE34C0CBB07853E1002154D"/>
          </w:placeholder>
          <w:dataBinding w:prefixMappings="xmlns:ns0='http://lp/documentinfo/RK' " w:xpath="/ns0:DocumentInfo[1]/ns0:BaseInfo[1]/ns0:Recipient[1]" w:storeItemID="{F9F28610-28E6-4DF1-920C-92E3E84E4366}"/>
          <w:text w:multiLine="1"/>
        </w:sdtPr>
        <w:sdtEndPr/>
        <w:sdtContent>
          <w:tc>
            <w:tcPr>
              <w:tcW w:w="3170" w:type="dxa"/>
            </w:tcPr>
            <w:p w14:paraId="5BC7DE2B" w14:textId="4F004149" w:rsidR="00621A54" w:rsidRDefault="003026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A2F2BC" w14:textId="77777777" w:rsidR="00621A54" w:rsidRDefault="00621A54" w:rsidP="003E6020">
          <w:pPr>
            <w:pStyle w:val="Sidhuvud"/>
          </w:pPr>
        </w:p>
      </w:tc>
    </w:tr>
  </w:tbl>
  <w:p w14:paraId="2EBF48AA" w14:textId="77777777" w:rsidR="00621A54" w:rsidRDefault="00621A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99D617E"/>
    <w:multiLevelType w:val="hybridMultilevel"/>
    <w:tmpl w:val="63787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79"/>
    <w:rsid w:val="00000290"/>
    <w:rsid w:val="00001068"/>
    <w:rsid w:val="0000412C"/>
    <w:rsid w:val="00004D5C"/>
    <w:rsid w:val="00005F68"/>
    <w:rsid w:val="00006CA7"/>
    <w:rsid w:val="000109CD"/>
    <w:rsid w:val="00010D7C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024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0262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661"/>
    <w:rsid w:val="000B56A9"/>
    <w:rsid w:val="000C3F5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90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5A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434"/>
    <w:rsid w:val="00242AD1"/>
    <w:rsid w:val="0024412C"/>
    <w:rsid w:val="00251F51"/>
    <w:rsid w:val="002571C3"/>
    <w:rsid w:val="00260D2D"/>
    <w:rsid w:val="00261975"/>
    <w:rsid w:val="0026232B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796"/>
    <w:rsid w:val="00296B7A"/>
    <w:rsid w:val="002974DC"/>
    <w:rsid w:val="002A39EF"/>
    <w:rsid w:val="002A6820"/>
    <w:rsid w:val="002B00E5"/>
    <w:rsid w:val="002B6849"/>
    <w:rsid w:val="002C1D37"/>
    <w:rsid w:val="002C2A30"/>
    <w:rsid w:val="002C2A77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6FF"/>
    <w:rsid w:val="003050DB"/>
    <w:rsid w:val="00310561"/>
    <w:rsid w:val="0031156C"/>
    <w:rsid w:val="00311D8C"/>
    <w:rsid w:val="0031273D"/>
    <w:rsid w:val="003128E2"/>
    <w:rsid w:val="003153D9"/>
    <w:rsid w:val="003175A8"/>
    <w:rsid w:val="00321621"/>
    <w:rsid w:val="00323EF7"/>
    <w:rsid w:val="003240E1"/>
    <w:rsid w:val="00325197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91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77C1"/>
    <w:rsid w:val="003B0C81"/>
    <w:rsid w:val="003B3830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0DB2"/>
    <w:rsid w:val="00403D11"/>
    <w:rsid w:val="00404BAD"/>
    <w:rsid w:val="00404DB4"/>
    <w:rsid w:val="004060B1"/>
    <w:rsid w:val="004071D8"/>
    <w:rsid w:val="0041093C"/>
    <w:rsid w:val="0041223B"/>
    <w:rsid w:val="004137EE"/>
    <w:rsid w:val="00413A4E"/>
    <w:rsid w:val="00415163"/>
    <w:rsid w:val="00415273"/>
    <w:rsid w:val="004157BE"/>
    <w:rsid w:val="004159B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7F8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D81"/>
    <w:rsid w:val="004D766C"/>
    <w:rsid w:val="004E0FA8"/>
    <w:rsid w:val="004E1DE3"/>
    <w:rsid w:val="004E1ED7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576"/>
    <w:rsid w:val="004F6FE2"/>
    <w:rsid w:val="004F79F2"/>
    <w:rsid w:val="005011D9"/>
    <w:rsid w:val="0050238B"/>
    <w:rsid w:val="00505905"/>
    <w:rsid w:val="00511A1B"/>
    <w:rsid w:val="00511A68"/>
    <w:rsid w:val="00513687"/>
    <w:rsid w:val="00513E7D"/>
    <w:rsid w:val="00514A67"/>
    <w:rsid w:val="00520A46"/>
    <w:rsid w:val="00521192"/>
    <w:rsid w:val="0052127C"/>
    <w:rsid w:val="00526AEB"/>
    <w:rsid w:val="005302E0"/>
    <w:rsid w:val="0053440A"/>
    <w:rsid w:val="005435A8"/>
    <w:rsid w:val="00544738"/>
    <w:rsid w:val="005456E4"/>
    <w:rsid w:val="00547B89"/>
    <w:rsid w:val="005568AF"/>
    <w:rsid w:val="00556AF5"/>
    <w:rsid w:val="005606BC"/>
    <w:rsid w:val="00561415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28C"/>
    <w:rsid w:val="005849E3"/>
    <w:rsid w:val="005850D7"/>
    <w:rsid w:val="0058522F"/>
    <w:rsid w:val="00586266"/>
    <w:rsid w:val="00595EDE"/>
    <w:rsid w:val="00596E2B"/>
    <w:rsid w:val="005A0CBA"/>
    <w:rsid w:val="005A2022"/>
    <w:rsid w:val="005A2F9E"/>
    <w:rsid w:val="005A3272"/>
    <w:rsid w:val="005A5193"/>
    <w:rsid w:val="005A5E88"/>
    <w:rsid w:val="005A6034"/>
    <w:rsid w:val="005A7AC1"/>
    <w:rsid w:val="005B115A"/>
    <w:rsid w:val="005B537F"/>
    <w:rsid w:val="005B7488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7079"/>
    <w:rsid w:val="00605718"/>
    <w:rsid w:val="00605C66"/>
    <w:rsid w:val="00606310"/>
    <w:rsid w:val="00607814"/>
    <w:rsid w:val="00610D87"/>
    <w:rsid w:val="00610E0B"/>
    <w:rsid w:val="00610E88"/>
    <w:rsid w:val="006175D7"/>
    <w:rsid w:val="006208E5"/>
    <w:rsid w:val="00621A54"/>
    <w:rsid w:val="006273E4"/>
    <w:rsid w:val="00631F82"/>
    <w:rsid w:val="00633B59"/>
    <w:rsid w:val="00634EF4"/>
    <w:rsid w:val="006357D0"/>
    <w:rsid w:val="006358C8"/>
    <w:rsid w:val="006405DA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81"/>
    <w:rsid w:val="00687B98"/>
    <w:rsid w:val="00691AEE"/>
    <w:rsid w:val="0069523C"/>
    <w:rsid w:val="006962CA"/>
    <w:rsid w:val="00696A95"/>
    <w:rsid w:val="006A09DA"/>
    <w:rsid w:val="006A1521"/>
    <w:rsid w:val="006A1835"/>
    <w:rsid w:val="006A2625"/>
    <w:rsid w:val="006A2938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0D26"/>
    <w:rsid w:val="006E354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3CB"/>
    <w:rsid w:val="00732599"/>
    <w:rsid w:val="0074135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386"/>
    <w:rsid w:val="00773075"/>
    <w:rsid w:val="00773EE4"/>
    <w:rsid w:val="00773F36"/>
    <w:rsid w:val="00775BF6"/>
    <w:rsid w:val="00776254"/>
    <w:rsid w:val="0077666E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EC9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4DA5"/>
    <w:rsid w:val="00830B7B"/>
    <w:rsid w:val="00832661"/>
    <w:rsid w:val="008349AA"/>
    <w:rsid w:val="008375D5"/>
    <w:rsid w:val="00841486"/>
    <w:rsid w:val="00842BC9"/>
    <w:rsid w:val="008431AF"/>
    <w:rsid w:val="0084476E"/>
    <w:rsid w:val="008473C0"/>
    <w:rsid w:val="008504F6"/>
    <w:rsid w:val="0085240E"/>
    <w:rsid w:val="00852484"/>
    <w:rsid w:val="00854240"/>
    <w:rsid w:val="008563EE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C37"/>
    <w:rsid w:val="00887F86"/>
    <w:rsid w:val="00890876"/>
    <w:rsid w:val="00891929"/>
    <w:rsid w:val="00893029"/>
    <w:rsid w:val="0089514A"/>
    <w:rsid w:val="00895C2A"/>
    <w:rsid w:val="008A0380"/>
    <w:rsid w:val="008A03E9"/>
    <w:rsid w:val="008A0A0D"/>
    <w:rsid w:val="008A3961"/>
    <w:rsid w:val="008A4CEA"/>
    <w:rsid w:val="008A7506"/>
    <w:rsid w:val="008B1603"/>
    <w:rsid w:val="008B20ED"/>
    <w:rsid w:val="008B5FFD"/>
    <w:rsid w:val="008B6135"/>
    <w:rsid w:val="008B7BEB"/>
    <w:rsid w:val="008C02B8"/>
    <w:rsid w:val="008C4538"/>
    <w:rsid w:val="008C562B"/>
    <w:rsid w:val="008C6717"/>
    <w:rsid w:val="008C7115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EBE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6B9A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FF4"/>
    <w:rsid w:val="009A4D0A"/>
    <w:rsid w:val="009A759C"/>
    <w:rsid w:val="009B1133"/>
    <w:rsid w:val="009B2F70"/>
    <w:rsid w:val="009B4594"/>
    <w:rsid w:val="009C0F3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635A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3985"/>
    <w:rsid w:val="00A743AC"/>
    <w:rsid w:val="00A75877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72F"/>
    <w:rsid w:val="00AE6A31"/>
    <w:rsid w:val="00AE724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4C1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3D6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060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5398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117D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0E5E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A99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1D6"/>
    <w:rsid w:val="00E54246"/>
    <w:rsid w:val="00E55D8E"/>
    <w:rsid w:val="00E60566"/>
    <w:rsid w:val="00E6641E"/>
    <w:rsid w:val="00E66F18"/>
    <w:rsid w:val="00E70856"/>
    <w:rsid w:val="00E727DE"/>
    <w:rsid w:val="00E74A30"/>
    <w:rsid w:val="00E77778"/>
    <w:rsid w:val="00E77B7E"/>
    <w:rsid w:val="00E77BA8"/>
    <w:rsid w:val="00E816E2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B7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A16"/>
    <w:rsid w:val="00F04B7C"/>
    <w:rsid w:val="00F06817"/>
    <w:rsid w:val="00F078B5"/>
    <w:rsid w:val="00F14024"/>
    <w:rsid w:val="00F14FA3"/>
    <w:rsid w:val="00F15DB1"/>
    <w:rsid w:val="00F23A74"/>
    <w:rsid w:val="00F24297"/>
    <w:rsid w:val="00F2564A"/>
    <w:rsid w:val="00F25761"/>
    <w:rsid w:val="00F259D7"/>
    <w:rsid w:val="00F32D05"/>
    <w:rsid w:val="00F32D13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578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7A9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AFC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6D887C"/>
  <w15:docId w15:val="{3F2DCF6C-53AA-4F28-AECE-04BDCB6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D9A4FE22445398BCD7DD673E88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6FF35-3381-4B2B-9BDB-B3190CED06D6}"/>
      </w:docPartPr>
      <w:docPartBody>
        <w:p w:rsidR="00B56103" w:rsidRDefault="00350450" w:rsidP="00350450">
          <w:pPr>
            <w:pStyle w:val="51FD9A4FE22445398BCD7DD673E88D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7D5FE8181347A8A35523317DA86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588A1-F79C-4232-9A97-E09AC025F5B7}"/>
      </w:docPartPr>
      <w:docPartBody>
        <w:p w:rsidR="00B56103" w:rsidRDefault="00350450" w:rsidP="00350450">
          <w:pPr>
            <w:pStyle w:val="8F7D5FE8181347A8A35523317DA86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50317C019947C98FD585669F048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418EF-9185-42F8-A5BF-F0C29BF57652}"/>
      </w:docPartPr>
      <w:docPartBody>
        <w:p w:rsidR="00B56103" w:rsidRDefault="00350450" w:rsidP="00350450">
          <w:pPr>
            <w:pStyle w:val="1150317C019947C98FD585669F0486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0634D90DE34C0CBB07853E10021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EA3B9-1A1C-452F-810B-87D0196C178A}"/>
      </w:docPartPr>
      <w:docPartBody>
        <w:p w:rsidR="00B56103" w:rsidRDefault="00350450" w:rsidP="00350450">
          <w:pPr>
            <w:pStyle w:val="FD0634D90DE34C0CBB07853E100215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D03BA41BF479DA7DAFB683DEBC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31D59-3191-4D79-8746-4A191F9C084C}"/>
      </w:docPartPr>
      <w:docPartBody>
        <w:p w:rsidR="00B56103" w:rsidRDefault="00350450" w:rsidP="00350450">
          <w:pPr>
            <w:pStyle w:val="E9ED03BA41BF479DA7DAFB683DEBCE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50"/>
    <w:rsid w:val="001239B7"/>
    <w:rsid w:val="00350450"/>
    <w:rsid w:val="006D3F87"/>
    <w:rsid w:val="007D62A8"/>
    <w:rsid w:val="00B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C7145BD39314A05865AE0DA4B845678">
    <w:name w:val="1C7145BD39314A05865AE0DA4B845678"/>
    <w:rsid w:val="00350450"/>
  </w:style>
  <w:style w:type="character" w:styleId="Platshllartext">
    <w:name w:val="Placeholder Text"/>
    <w:basedOn w:val="Standardstycketeckensnitt"/>
    <w:uiPriority w:val="99"/>
    <w:semiHidden/>
    <w:rsid w:val="00350450"/>
    <w:rPr>
      <w:noProof w:val="0"/>
      <w:color w:val="808080"/>
    </w:rPr>
  </w:style>
  <w:style w:type="paragraph" w:customStyle="1" w:styleId="DE8C33BAC84B4EF681449B5029EA2AAA">
    <w:name w:val="DE8C33BAC84B4EF681449B5029EA2AAA"/>
    <w:rsid w:val="00350450"/>
  </w:style>
  <w:style w:type="paragraph" w:customStyle="1" w:styleId="B4945C1D195949BDAE7DDECDD8628CB7">
    <w:name w:val="B4945C1D195949BDAE7DDECDD8628CB7"/>
    <w:rsid w:val="00350450"/>
  </w:style>
  <w:style w:type="paragraph" w:customStyle="1" w:styleId="6F38280C80D14FC2A855BBA78964D25B">
    <w:name w:val="6F38280C80D14FC2A855BBA78964D25B"/>
    <w:rsid w:val="00350450"/>
  </w:style>
  <w:style w:type="paragraph" w:customStyle="1" w:styleId="51FD9A4FE22445398BCD7DD673E88DA9">
    <w:name w:val="51FD9A4FE22445398BCD7DD673E88DA9"/>
    <w:rsid w:val="00350450"/>
  </w:style>
  <w:style w:type="paragraph" w:customStyle="1" w:styleId="8F7D5FE8181347A8A35523317DA8667D">
    <w:name w:val="8F7D5FE8181347A8A35523317DA8667D"/>
    <w:rsid w:val="00350450"/>
  </w:style>
  <w:style w:type="paragraph" w:customStyle="1" w:styleId="887BD0CA21164E21AF2E80F796C1F6B2">
    <w:name w:val="887BD0CA21164E21AF2E80F796C1F6B2"/>
    <w:rsid w:val="00350450"/>
  </w:style>
  <w:style w:type="paragraph" w:customStyle="1" w:styleId="E0114E6C2CDD482D984B9136D50B7DFB">
    <w:name w:val="E0114E6C2CDD482D984B9136D50B7DFB"/>
    <w:rsid w:val="00350450"/>
  </w:style>
  <w:style w:type="paragraph" w:customStyle="1" w:styleId="D10C4CAC4E2C485F98A3969C8C2780E4">
    <w:name w:val="D10C4CAC4E2C485F98A3969C8C2780E4"/>
    <w:rsid w:val="00350450"/>
  </w:style>
  <w:style w:type="paragraph" w:customStyle="1" w:styleId="1150317C019947C98FD585669F04865D">
    <w:name w:val="1150317C019947C98FD585669F04865D"/>
    <w:rsid w:val="00350450"/>
  </w:style>
  <w:style w:type="paragraph" w:customStyle="1" w:styleId="FD0634D90DE34C0CBB07853E1002154D">
    <w:name w:val="FD0634D90DE34C0CBB07853E1002154D"/>
    <w:rsid w:val="00350450"/>
  </w:style>
  <w:style w:type="paragraph" w:customStyle="1" w:styleId="ABBA52136F69499481A9122666234AE1">
    <w:name w:val="ABBA52136F69499481A9122666234AE1"/>
    <w:rsid w:val="00350450"/>
  </w:style>
  <w:style w:type="paragraph" w:customStyle="1" w:styleId="7CA3B57450E943299B6FEA9121DEC577">
    <w:name w:val="7CA3B57450E943299B6FEA9121DEC577"/>
    <w:rsid w:val="00350450"/>
  </w:style>
  <w:style w:type="paragraph" w:customStyle="1" w:styleId="54C928A550344653B8025C8FCAFB68CD">
    <w:name w:val="54C928A550344653B8025C8FCAFB68CD"/>
    <w:rsid w:val="00350450"/>
  </w:style>
  <w:style w:type="paragraph" w:customStyle="1" w:styleId="786EB9BB9AB448F0B958A5C55C89F25A">
    <w:name w:val="786EB9BB9AB448F0B958A5C55C89F25A"/>
    <w:rsid w:val="00350450"/>
  </w:style>
  <w:style w:type="paragraph" w:customStyle="1" w:styleId="F0DC89C10F304DB0BFC4B758C7F85F87">
    <w:name w:val="F0DC89C10F304DB0BFC4B758C7F85F87"/>
    <w:rsid w:val="00350450"/>
  </w:style>
  <w:style w:type="paragraph" w:customStyle="1" w:styleId="E9ED03BA41BF479DA7DAFB683DEBCE3B">
    <w:name w:val="E9ED03BA41BF479DA7DAFB683DEBCE3B"/>
    <w:rsid w:val="00350450"/>
  </w:style>
  <w:style w:type="paragraph" w:customStyle="1" w:styleId="5398B08AFD5C4F658CB42D9E5466C2CB">
    <w:name w:val="5398B08AFD5C4F658CB42D9E5466C2CB"/>
    <w:rsid w:val="00350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2019-10-23T00:00:00</HeaderDate>
    <Office/>
    <Dnr>I2019/02694/E 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e3d88109-6c66-461a-b964-455d5f3cb0bf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2019-10-23T00:00:00</HeaderDate>
    <Office/>
    <Dnr>I2019/02694/E 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70919FA223C874EA26DC802C8678CDB" ma:contentTypeVersion="12" ma:contentTypeDescription="Skapa nytt dokument med möjlighet att välja RK-mall" ma:contentTypeScope="" ma:versionID="75fa227239321d82b4dbee0d600d5305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7148260798349a89c77633b12afd1c30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21EE-29E0-4A27-8D37-80E2AFAC5A11}"/>
</file>

<file path=customXml/itemProps2.xml><?xml version="1.0" encoding="utf-8"?>
<ds:datastoreItem xmlns:ds="http://schemas.openxmlformats.org/officeDocument/2006/customXml" ds:itemID="{F9F28610-28E6-4DF1-920C-92E3E84E4366}"/>
</file>

<file path=customXml/itemProps3.xml><?xml version="1.0" encoding="utf-8"?>
<ds:datastoreItem xmlns:ds="http://schemas.openxmlformats.org/officeDocument/2006/customXml" ds:itemID="{CADE7A1B-4441-41C0-B7B0-F6FBB6C1CDA6}"/>
</file>

<file path=customXml/itemProps4.xml><?xml version="1.0" encoding="utf-8"?>
<ds:datastoreItem xmlns:ds="http://schemas.openxmlformats.org/officeDocument/2006/customXml" ds:itemID="{F9F28610-28E6-4DF1-920C-92E3E84E436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0BB732A-7E1C-4034-B60D-592A9F43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604B43-8021-4914-B659-5F22FBD2FA4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52149DB-A7A2-40CF-9A34-D807EC980E1B}"/>
</file>

<file path=customXml/itemProps8.xml><?xml version="1.0" encoding="utf-8"?>
<ds:datastoreItem xmlns:ds="http://schemas.openxmlformats.org/officeDocument/2006/customXml" ds:itemID="{E68B3D5B-74C6-4C22-888D-4E34C55459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456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195 av Mattias Bäckström Johansson (SD) Effektbrist.docx</dc:title>
  <dc:subject/>
  <dc:creator>Joakim Cejie</dc:creator>
  <cp:keywords/>
  <dc:description/>
  <cp:lastModifiedBy>Berith Öhman</cp:lastModifiedBy>
  <cp:revision>2</cp:revision>
  <cp:lastPrinted>2019-10-21T07:32:00Z</cp:lastPrinted>
  <dcterms:created xsi:type="dcterms:W3CDTF">2019-10-23T07:54:00Z</dcterms:created>
  <dcterms:modified xsi:type="dcterms:W3CDTF">2019-10-23T07:54:00Z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d3166cf0-fcf9-48ca-a362-3e59c27a2e16</vt:lpwstr>
  </property>
  <property fmtid="{D5CDD505-2E9C-101B-9397-08002B2CF9AE}" pid="7" name="c9cd366cc722410295b9eacffbd73909">
    <vt:lpwstr/>
  </property>
</Properties>
</file>