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EA284" w14:textId="5A9D864C" w:rsidR="00F50353" w:rsidRDefault="00F50353" w:rsidP="00BB2828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</w:t>
      </w:r>
      <w:r w:rsidRPr="00F50353">
        <w:t>201</w:t>
      </w:r>
      <w:r w:rsidR="00CD06F2">
        <w:t>8</w:t>
      </w:r>
      <w:r w:rsidRPr="00F50353">
        <w:t>/1</w:t>
      </w:r>
      <w:r w:rsidR="00CD06F2">
        <w:t>9</w:t>
      </w:r>
      <w:r w:rsidRPr="00F50353">
        <w:t>:</w:t>
      </w:r>
      <w:r w:rsidR="00CD06F2">
        <w:t>207</w:t>
      </w:r>
      <w:r w:rsidRPr="00F50353">
        <w:t xml:space="preserve"> </w:t>
      </w:r>
      <w:r>
        <w:t xml:space="preserve">av </w:t>
      </w:r>
      <w:r w:rsidR="00CD06F2">
        <w:t>Betty Malmberg</w:t>
      </w:r>
      <w:r>
        <w:t xml:space="preserve"> (M)</w:t>
      </w:r>
      <w:r w:rsidR="00CD06F2">
        <w:t xml:space="preserve"> Basanslag till universitet och högskolor</w:t>
      </w:r>
    </w:p>
    <w:p w14:paraId="50B1C9B5" w14:textId="53381296" w:rsidR="00CD06F2" w:rsidRPr="00DC4830" w:rsidRDefault="00F50353" w:rsidP="00A2301D">
      <w:r w:rsidRPr="00DC4830">
        <w:t>B</w:t>
      </w:r>
      <w:r w:rsidR="00CD06F2" w:rsidRPr="00DC4830">
        <w:t>etty Malmberg</w:t>
      </w:r>
      <w:r w:rsidRPr="00DC4830">
        <w:t xml:space="preserve"> har frågat mig </w:t>
      </w:r>
      <w:r w:rsidR="00CD06F2" w:rsidRPr="00DC4830">
        <w:t>om ökningarna av basanslag till landets läro</w:t>
      </w:r>
      <w:r w:rsidR="0039188B" w:rsidRPr="00DC4830">
        <w:softHyphen/>
      </w:r>
      <w:r w:rsidR="00CD06F2" w:rsidRPr="00DC4830">
        <w:t>säten i den av riksdagen beslutade M-KD-budgeten kommer att fördelas ut till respektive lärosäte, och i så fall när?</w:t>
      </w:r>
    </w:p>
    <w:p w14:paraId="0885DB3A" w14:textId="5DAA22B8" w:rsidR="00CD06F2" w:rsidRPr="00DC4830" w:rsidRDefault="00DD7D60" w:rsidP="00681913">
      <w:r>
        <w:t>Precis som</w:t>
      </w:r>
      <w:r w:rsidR="002C0D2D" w:rsidRPr="00DC4830">
        <w:t xml:space="preserve"> Betty Malmberg </w:t>
      </w:r>
      <w:r>
        <w:t>skriver har</w:t>
      </w:r>
      <w:r w:rsidR="002C0D2D" w:rsidRPr="00DC4830">
        <w:t xml:space="preserve"> riksdagen varit överens </w:t>
      </w:r>
      <w:r w:rsidR="0039188B" w:rsidRPr="00DC4830">
        <w:t xml:space="preserve">om </w:t>
      </w:r>
      <w:r w:rsidR="002C0D2D" w:rsidRPr="00DC4830">
        <w:t>vikten av långsiktiga villkor för forskning</w:t>
      </w:r>
      <w:r w:rsidR="00DE175A" w:rsidRPr="00DC4830">
        <w:t>. Långsiktighet är en viktig utgångspunkt för forskningspolitiken och därför har d</w:t>
      </w:r>
      <w:r w:rsidR="00CD06F2" w:rsidRPr="00DC4830">
        <w:t xml:space="preserve">en senaste forskningspropositionen </w:t>
      </w:r>
      <w:r w:rsidR="00CD06F2" w:rsidRPr="00DC4830">
        <w:rPr>
          <w:i/>
        </w:rPr>
        <w:t>Kun</w:t>
      </w:r>
      <w:r w:rsidR="006C5258" w:rsidRPr="00DC4830">
        <w:rPr>
          <w:i/>
        </w:rPr>
        <w:softHyphen/>
      </w:r>
      <w:r w:rsidR="00CD06F2" w:rsidRPr="00DC4830">
        <w:rPr>
          <w:i/>
        </w:rPr>
        <w:t xml:space="preserve">skap i samverkan – för samhällets utmaningar och stärkt konkurrenskraft </w:t>
      </w:r>
      <w:r w:rsidR="002C0D2D" w:rsidRPr="00DC4830">
        <w:t>ett ut</w:t>
      </w:r>
      <w:r w:rsidR="006C5258" w:rsidRPr="00DC4830">
        <w:softHyphen/>
      </w:r>
      <w:r w:rsidR="002C0D2D" w:rsidRPr="00DC4830">
        <w:t>ta</w:t>
      </w:r>
      <w:r w:rsidR="006C5258" w:rsidRPr="00DC4830">
        <w:softHyphen/>
      </w:r>
      <w:r w:rsidR="002C0D2D" w:rsidRPr="00DC4830">
        <w:t>lat tioårigt perspektiv</w:t>
      </w:r>
      <w:r w:rsidR="00DE175A" w:rsidRPr="00DC4830">
        <w:t xml:space="preserve">. I propositionen angavs </w:t>
      </w:r>
      <w:r w:rsidR="00CD06F2" w:rsidRPr="00DC4830">
        <w:t>att regeringen hade för avsikt att succesivt öka lärosätenas basanslag</w:t>
      </w:r>
      <w:r w:rsidR="00DE175A" w:rsidRPr="00DC4830">
        <w:t xml:space="preserve"> och redan i budgetpropo</w:t>
      </w:r>
      <w:r w:rsidR="006C5258" w:rsidRPr="00DC4830">
        <w:softHyphen/>
      </w:r>
      <w:r w:rsidR="00DE175A" w:rsidRPr="00DC4830">
        <w:t>si</w:t>
      </w:r>
      <w:r w:rsidR="006C5258" w:rsidRPr="00DC4830">
        <w:softHyphen/>
      </w:r>
      <w:r w:rsidR="00DE175A" w:rsidRPr="00DC4830">
        <w:t>tio</w:t>
      </w:r>
      <w:r w:rsidR="006C5258" w:rsidRPr="00DC4830">
        <w:softHyphen/>
      </w:r>
      <w:r w:rsidR="00DE175A" w:rsidRPr="00DC4830">
        <w:t xml:space="preserve">nen 2017/18:1 (utg.omr. 16) ökade basanslagen totalt sett med 500 miljoner kronor. I samma budgetproposition aviserades även en preliminär fördelning för de beräknade ökningarna av basanslagen 2019 och 2020.  </w:t>
      </w:r>
    </w:p>
    <w:p w14:paraId="332F3661" w14:textId="2EF63950" w:rsidR="0059597A" w:rsidRPr="00DC4830" w:rsidRDefault="00DE175A" w:rsidP="00681913">
      <w:r w:rsidRPr="00DC4830">
        <w:t xml:space="preserve">Till följd av </w:t>
      </w:r>
      <w:r w:rsidR="00B24565" w:rsidRPr="00DC4830">
        <w:t xml:space="preserve">statsministeromröstningen den 25 september 2018 styrdes riket av </w:t>
      </w:r>
      <w:r w:rsidR="00DD7D60">
        <w:t xml:space="preserve">en </w:t>
      </w:r>
      <w:r w:rsidR="00B24565" w:rsidRPr="00DC4830">
        <w:t>övergångsregering fram till den 21 januari 2019</w:t>
      </w:r>
      <w:r w:rsidR="00091534" w:rsidRPr="00DC4830">
        <w:t xml:space="preserve"> vilket inneb</w:t>
      </w:r>
      <w:r w:rsidR="0059597A" w:rsidRPr="00DC4830">
        <w:t>a</w:t>
      </w:r>
      <w:r w:rsidR="00091534" w:rsidRPr="00DC4830">
        <w:t>r att budgetproposition</w:t>
      </w:r>
      <w:r w:rsidR="00F470FF">
        <w:t>en för 2019</w:t>
      </w:r>
      <w:r w:rsidR="00091534" w:rsidRPr="00DC4830">
        <w:t xml:space="preserve"> </w:t>
      </w:r>
      <w:r w:rsidR="00F470FF">
        <w:t>lämnades</w:t>
      </w:r>
      <w:r w:rsidR="00395869">
        <w:t xml:space="preserve"> </w:t>
      </w:r>
      <w:r w:rsidR="0059597A" w:rsidRPr="00DC4830">
        <w:t xml:space="preserve">av </w:t>
      </w:r>
      <w:r w:rsidR="00DD7D60">
        <w:t xml:space="preserve">en </w:t>
      </w:r>
      <w:r w:rsidR="0059597A" w:rsidRPr="00DC4830">
        <w:t xml:space="preserve">övergångsregering. Utgångspunkten </w:t>
      </w:r>
      <w:r w:rsidR="00A34AE8">
        <w:t>för övergångs</w:t>
      </w:r>
      <w:r w:rsidR="00026FA0">
        <w:t xml:space="preserve">regeringens </w:t>
      </w:r>
      <w:r w:rsidR="00A34AE8">
        <w:t>budget</w:t>
      </w:r>
      <w:r w:rsidR="00026FA0">
        <w:t>förslag</w:t>
      </w:r>
      <w:r w:rsidR="00A34AE8">
        <w:t xml:space="preserve"> </w:t>
      </w:r>
      <w:r w:rsidR="00762550">
        <w:t>var</w:t>
      </w:r>
      <w:r w:rsidR="0059597A" w:rsidRPr="00DC4830">
        <w:t xml:space="preserve"> att </w:t>
      </w:r>
      <w:r w:rsidR="00E04E8A" w:rsidRPr="00DC4830">
        <w:t>”</w:t>
      </w:r>
      <w:r w:rsidR="0059597A" w:rsidRPr="00DC4830">
        <w:t>förslagen ska utgå från den budget som riksdagen har beslutat för 2018 efter förslag i budgetpropositionen för 2018</w:t>
      </w:r>
      <w:r w:rsidR="006A67AB" w:rsidRPr="00DC4830">
        <w:t>”</w:t>
      </w:r>
      <w:r w:rsidR="0059597A" w:rsidRPr="00DC4830">
        <w:t xml:space="preserve"> men med vissa justeringar. </w:t>
      </w:r>
      <w:r w:rsidR="006A67AB" w:rsidRPr="00DC4830">
        <w:t>Det</w:t>
      </w:r>
      <w:r w:rsidR="0059597A" w:rsidRPr="00DC4830">
        <w:t xml:space="preserve"> innebär att anslagsnivån 2018 för lärosätenas anslag för forskning och utbildning på forskarnivå</w:t>
      </w:r>
      <w:r w:rsidR="004B7279">
        <w:t>,</w:t>
      </w:r>
      <w:r w:rsidR="0059597A" w:rsidRPr="00DC4830">
        <w:t xml:space="preserve"> basanslagen</w:t>
      </w:r>
      <w:r w:rsidR="004B7279">
        <w:t>,</w:t>
      </w:r>
      <w:r w:rsidR="0059597A" w:rsidRPr="00DC4830">
        <w:t xml:space="preserve"> fortsatt gäller men justeras för pris- och löneomräkning</w:t>
      </w:r>
      <w:r w:rsidR="00576D39">
        <w:t>. Däremot inneb</w:t>
      </w:r>
      <w:r w:rsidR="00762550">
        <w:t>a</w:t>
      </w:r>
      <w:r w:rsidR="00576D39">
        <w:t xml:space="preserve">r principerna för </w:t>
      </w:r>
      <w:r w:rsidR="00026FA0">
        <w:t xml:space="preserve">övergångsregeringens </w:t>
      </w:r>
      <w:r w:rsidR="00576D39">
        <w:t>budget att den beräknade ökningen av basanslagen inte ingår i budgetförslaget.</w:t>
      </w:r>
      <w:r w:rsidR="0059597A" w:rsidRPr="00DC4830">
        <w:t xml:space="preserve"> </w:t>
      </w:r>
    </w:p>
    <w:p w14:paraId="61053FB0" w14:textId="40FD262A" w:rsidR="00B450FB" w:rsidRPr="00DC4830" w:rsidRDefault="00B450FB" w:rsidP="00681913">
      <w:r w:rsidRPr="00DC4830">
        <w:lastRenderedPageBreak/>
        <w:t>I den budget som beslutades av riksdagen återfördes den beräknade ök</w:t>
      </w:r>
      <w:r w:rsidR="006C5258" w:rsidRPr="00DC4830">
        <w:softHyphen/>
      </w:r>
      <w:r w:rsidRPr="00DC4830">
        <w:t>nin</w:t>
      </w:r>
      <w:r w:rsidR="006C5258" w:rsidRPr="00DC4830">
        <w:softHyphen/>
      </w:r>
      <w:r w:rsidRPr="00DC4830">
        <w:t xml:space="preserve">gen av basanslagen och det angavs i betänkandet att dessa skulle fördelas i en ändringsbudget. På Betty Malmbergs fråga om </w:t>
      </w:r>
      <w:r w:rsidR="0039188B" w:rsidRPr="00DC4830">
        <w:t xml:space="preserve">ökningen av </w:t>
      </w:r>
      <w:r w:rsidRPr="00DC4830">
        <w:t>basanslagen kommer att för</w:t>
      </w:r>
      <w:r w:rsidR="006C5258" w:rsidRPr="00DC4830">
        <w:softHyphen/>
      </w:r>
      <w:r w:rsidRPr="00DC4830">
        <w:t xml:space="preserve">delas till landets lärosäten </w:t>
      </w:r>
      <w:r w:rsidR="006C5258" w:rsidRPr="00DC4830">
        <w:t>svarar jag därför att detta är en fråga som be</w:t>
      </w:r>
      <w:r w:rsidR="006C5258" w:rsidRPr="00DC4830">
        <w:softHyphen/>
        <w:t>hand</w:t>
      </w:r>
      <w:r w:rsidR="006C5258" w:rsidRPr="00DC4830">
        <w:softHyphen/>
        <w:t>las inom ramen för processen för vårändringsbudgeten. Innan dess att vår</w:t>
      </w:r>
      <w:r w:rsidR="006C5258" w:rsidRPr="00DC4830">
        <w:softHyphen/>
        <w:t>änd</w:t>
      </w:r>
      <w:r w:rsidR="006C5258" w:rsidRPr="00DC4830">
        <w:softHyphen/>
        <w:t>rings</w:t>
      </w:r>
      <w:r w:rsidR="006C5258" w:rsidRPr="00DC4830">
        <w:softHyphen/>
        <w:t xml:space="preserve">budgeten är beslutad av regeringen och behandlad i kammaren går det inte att uttala sig </w:t>
      </w:r>
      <w:r w:rsidR="00771909" w:rsidRPr="00DC4830">
        <w:t>n</w:t>
      </w:r>
      <w:r w:rsidR="006C5258" w:rsidRPr="00DC4830">
        <w:t xml:space="preserve">är </w:t>
      </w:r>
      <w:r w:rsidR="00771909" w:rsidRPr="00DC4830">
        <w:t xml:space="preserve">och om </w:t>
      </w:r>
      <w:r w:rsidR="006C5258" w:rsidRPr="00DC4830">
        <w:t>den aviserade ökningen basanslagen kommer att fördelas till landets lärosäten.</w:t>
      </w:r>
    </w:p>
    <w:p w14:paraId="631ABEA1" w14:textId="37018BE7" w:rsidR="006C5258" w:rsidRDefault="006C5258" w:rsidP="00681913">
      <w:r w:rsidRPr="00DC4830">
        <w:t>Avslutningsvis vill jag understryka vikten av långsiktiga villkor för forskning och att det därför</w:t>
      </w:r>
      <w:r w:rsidR="00771909" w:rsidRPr="00DC4830">
        <w:t xml:space="preserve"> är viktigt att regering och riksdag följer den politik som antagits i den senaste forskningspropositionen</w:t>
      </w:r>
      <w:r w:rsidR="00576D39">
        <w:t xml:space="preserve">. Jag </w:t>
      </w:r>
      <w:r w:rsidR="00395869">
        <w:t xml:space="preserve">kommer att arbeta för </w:t>
      </w:r>
      <w:r w:rsidR="006A67AB" w:rsidRPr="00DC4830">
        <w:t>att det fortsatt ska råda en stor enighet kring forskningspolitiken</w:t>
      </w:r>
      <w:r w:rsidR="00771909" w:rsidRPr="00DC4830">
        <w:t xml:space="preserve">. </w:t>
      </w:r>
      <w:r w:rsidRPr="00DC4830">
        <w:t xml:space="preserve"> </w:t>
      </w:r>
    </w:p>
    <w:p w14:paraId="7098C214" w14:textId="77777777" w:rsidR="006C5258" w:rsidRDefault="006C5258" w:rsidP="00681913"/>
    <w:p w14:paraId="7D176D91" w14:textId="77ACEEAA" w:rsidR="00F50353" w:rsidRDefault="00F50353" w:rsidP="00BB2828">
      <w:pPr>
        <w:pStyle w:val="Brdtext"/>
      </w:pPr>
      <w:r>
        <w:t xml:space="preserve">Stockholm den </w:t>
      </w:r>
      <w:sdt>
        <w:sdtPr>
          <w:id w:val="-1225218591"/>
          <w:placeholder>
            <w:docPart w:val="10441ABF105945B2AE366816B4B730A4"/>
          </w:placeholder>
          <w:dataBinding w:prefixMappings="xmlns:ns0='http://lp/documentinfo/RK' " w:xpath="/ns0:DocumentInfo[1]/ns0:BaseInfo[1]/ns0:HeaderDate[1]" w:storeItemID="{A1B71A1D-F703-4444-9E80-41C6E02E9F84}"/>
          <w:date w:fullDate="2018-02-1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C75001">
            <w:t>18</w:t>
          </w:r>
          <w:r w:rsidR="00CD06F2">
            <w:t xml:space="preserve"> februari 2018</w:t>
          </w:r>
        </w:sdtContent>
      </w:sdt>
    </w:p>
    <w:p w14:paraId="06D34DBD" w14:textId="77777777" w:rsidR="00F50353" w:rsidRDefault="00F50353" w:rsidP="00BB2828">
      <w:pPr>
        <w:pStyle w:val="Brdtextutanavstnd"/>
      </w:pPr>
    </w:p>
    <w:p w14:paraId="7359FB16" w14:textId="77777777" w:rsidR="00F50353" w:rsidRDefault="00F50353" w:rsidP="00BB2828">
      <w:pPr>
        <w:pStyle w:val="Brdtextutanavstnd"/>
      </w:pPr>
    </w:p>
    <w:p w14:paraId="5E027A5E" w14:textId="77777777" w:rsidR="00F50353" w:rsidRDefault="00F50353" w:rsidP="00BB2828">
      <w:pPr>
        <w:pStyle w:val="Brdtextutanavstnd"/>
      </w:pPr>
    </w:p>
    <w:p w14:paraId="201D6043" w14:textId="76E429D9" w:rsidR="00F50353" w:rsidRDefault="00CD06F2" w:rsidP="00BB2828">
      <w:pPr>
        <w:pStyle w:val="Brdtext"/>
      </w:pPr>
      <w:r>
        <w:t>Matilda Ernkrans</w:t>
      </w:r>
    </w:p>
    <w:p w14:paraId="2202A456" w14:textId="77777777" w:rsidR="00F50353" w:rsidRPr="00DB48AB" w:rsidRDefault="00F50353" w:rsidP="00BB2828">
      <w:pPr>
        <w:pStyle w:val="Brdtext"/>
      </w:pPr>
    </w:p>
    <w:sectPr w:rsidR="00F50353" w:rsidRPr="00DB48AB" w:rsidSect="00F50353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C9DDA" w14:textId="77777777" w:rsidR="00D30222" w:rsidRDefault="00D30222" w:rsidP="00A87A54">
      <w:pPr>
        <w:spacing w:after="0" w:line="240" w:lineRule="auto"/>
      </w:pPr>
      <w:r>
        <w:separator/>
      </w:r>
    </w:p>
  </w:endnote>
  <w:endnote w:type="continuationSeparator" w:id="0">
    <w:p w14:paraId="21D2D085" w14:textId="77777777" w:rsidR="00D30222" w:rsidRDefault="00D30222" w:rsidP="00A87A54">
      <w:pPr>
        <w:spacing w:after="0" w:line="240" w:lineRule="auto"/>
      </w:pPr>
      <w:r>
        <w:continuationSeparator/>
      </w:r>
    </w:p>
  </w:endnote>
  <w:endnote w:type="continuationNotice" w:id="1">
    <w:p w14:paraId="31FDD387" w14:textId="77777777" w:rsidR="00D30222" w:rsidRDefault="00D302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F37D70" w:rsidRPr="00347E11" w14:paraId="31EEC823" w14:textId="77777777" w:rsidTr="00BB2828">
      <w:trPr>
        <w:trHeight w:val="227"/>
        <w:jc w:val="right"/>
      </w:trPr>
      <w:tc>
        <w:tcPr>
          <w:tcW w:w="708" w:type="dxa"/>
          <w:vAlign w:val="bottom"/>
        </w:tcPr>
        <w:p w14:paraId="36D203F6" w14:textId="1F8ABA00" w:rsidR="00F37D70" w:rsidRPr="00B62610" w:rsidRDefault="00F37D70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1600A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1600A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F37D70" w:rsidRPr="00347E11" w14:paraId="56D51458" w14:textId="77777777" w:rsidTr="00BB2828">
      <w:trPr>
        <w:trHeight w:val="850"/>
        <w:jc w:val="right"/>
      </w:trPr>
      <w:tc>
        <w:tcPr>
          <w:tcW w:w="708" w:type="dxa"/>
          <w:vAlign w:val="bottom"/>
        </w:tcPr>
        <w:p w14:paraId="3080C367" w14:textId="77777777" w:rsidR="00F37D70" w:rsidRPr="00347E11" w:rsidRDefault="00F37D70" w:rsidP="005606BC">
          <w:pPr>
            <w:pStyle w:val="Sidfot"/>
            <w:spacing w:line="276" w:lineRule="auto"/>
            <w:jc w:val="right"/>
          </w:pPr>
        </w:p>
      </w:tc>
    </w:tr>
  </w:tbl>
  <w:p w14:paraId="477A4A36" w14:textId="77777777" w:rsidR="00F37D70" w:rsidRPr="005606BC" w:rsidRDefault="00F37D70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F37D70" w:rsidRPr="00347E11" w14:paraId="238DF3CE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A15709B" w14:textId="77777777" w:rsidR="00F37D70" w:rsidRPr="00347E11" w:rsidRDefault="00F37D70" w:rsidP="00347E11">
          <w:pPr>
            <w:pStyle w:val="Sidfot"/>
            <w:rPr>
              <w:sz w:val="8"/>
            </w:rPr>
          </w:pPr>
        </w:p>
      </w:tc>
    </w:tr>
    <w:tr w:rsidR="00F37D70" w:rsidRPr="00EE3C0F" w14:paraId="5C5F6B31" w14:textId="77777777" w:rsidTr="00C26068">
      <w:trPr>
        <w:trHeight w:val="227"/>
      </w:trPr>
      <w:tc>
        <w:tcPr>
          <w:tcW w:w="4074" w:type="dxa"/>
        </w:tcPr>
        <w:p w14:paraId="17CEE54E" w14:textId="77777777" w:rsidR="00F37D70" w:rsidRPr="00F53AEA" w:rsidRDefault="00F37D70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73F8F0A" w14:textId="77777777" w:rsidR="00F37D70" w:rsidRPr="00F53AEA" w:rsidRDefault="00F37D70" w:rsidP="00F53AEA">
          <w:pPr>
            <w:pStyle w:val="Sidfot"/>
            <w:spacing w:line="276" w:lineRule="auto"/>
          </w:pPr>
        </w:p>
      </w:tc>
    </w:tr>
  </w:tbl>
  <w:p w14:paraId="53A01AAE" w14:textId="77777777" w:rsidR="00F37D70" w:rsidRPr="00EE3C0F" w:rsidRDefault="00F37D70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27F9F" w14:textId="77777777" w:rsidR="00D30222" w:rsidRDefault="00D30222" w:rsidP="00A87A54">
      <w:pPr>
        <w:spacing w:after="0" w:line="240" w:lineRule="auto"/>
      </w:pPr>
      <w:r>
        <w:separator/>
      </w:r>
    </w:p>
  </w:footnote>
  <w:footnote w:type="continuationSeparator" w:id="0">
    <w:p w14:paraId="4EF04722" w14:textId="77777777" w:rsidR="00D30222" w:rsidRDefault="00D30222" w:rsidP="00A87A54">
      <w:pPr>
        <w:spacing w:after="0" w:line="240" w:lineRule="auto"/>
      </w:pPr>
      <w:r>
        <w:continuationSeparator/>
      </w:r>
    </w:p>
  </w:footnote>
  <w:footnote w:type="continuationNotice" w:id="1">
    <w:p w14:paraId="714A6179" w14:textId="77777777" w:rsidR="00D30222" w:rsidRDefault="00D3022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37D70" w14:paraId="393F7635" w14:textId="77777777" w:rsidTr="00C93EBA">
      <w:trPr>
        <w:trHeight w:val="227"/>
      </w:trPr>
      <w:tc>
        <w:tcPr>
          <w:tcW w:w="5534" w:type="dxa"/>
        </w:tcPr>
        <w:p w14:paraId="2B8A9CA7" w14:textId="77777777" w:rsidR="00F37D70" w:rsidRPr="007D73AB" w:rsidRDefault="00F37D70">
          <w:pPr>
            <w:pStyle w:val="Sidhuvud"/>
          </w:pPr>
        </w:p>
      </w:tc>
      <w:tc>
        <w:tcPr>
          <w:tcW w:w="3170" w:type="dxa"/>
          <w:vAlign w:val="bottom"/>
        </w:tcPr>
        <w:p w14:paraId="7FA86EE8" w14:textId="77777777" w:rsidR="00F37D70" w:rsidRPr="007D73AB" w:rsidRDefault="00F37D70" w:rsidP="00340DE0">
          <w:pPr>
            <w:pStyle w:val="Sidhuvud"/>
          </w:pPr>
        </w:p>
      </w:tc>
      <w:tc>
        <w:tcPr>
          <w:tcW w:w="1134" w:type="dxa"/>
        </w:tcPr>
        <w:p w14:paraId="7BB3BBFB" w14:textId="77777777" w:rsidR="00F37D70" w:rsidRDefault="00F37D70" w:rsidP="00BB2828">
          <w:pPr>
            <w:pStyle w:val="Sidhuvud"/>
          </w:pPr>
        </w:p>
      </w:tc>
    </w:tr>
    <w:tr w:rsidR="00F37D70" w14:paraId="5A2B79A0" w14:textId="77777777" w:rsidTr="00C93EBA">
      <w:trPr>
        <w:trHeight w:val="1928"/>
      </w:trPr>
      <w:tc>
        <w:tcPr>
          <w:tcW w:w="5534" w:type="dxa"/>
        </w:tcPr>
        <w:p w14:paraId="52A6A9FE" w14:textId="77777777" w:rsidR="00F37D70" w:rsidRPr="00340DE0" w:rsidRDefault="00F37D70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AAD16D1" wp14:editId="2D51147D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ED44DD6" w14:textId="77777777" w:rsidR="00F37D70" w:rsidRPr="00710A6C" w:rsidRDefault="00F37D70" w:rsidP="00EE3C0F">
          <w:pPr>
            <w:pStyle w:val="Sidhuvud"/>
            <w:rPr>
              <w:b/>
            </w:rPr>
          </w:pPr>
        </w:p>
        <w:p w14:paraId="11BAFF69" w14:textId="77777777" w:rsidR="00F37D70" w:rsidRDefault="00F37D70" w:rsidP="00EE3C0F">
          <w:pPr>
            <w:pStyle w:val="Sidhuvud"/>
          </w:pPr>
        </w:p>
        <w:p w14:paraId="4DE50B80" w14:textId="77777777" w:rsidR="00F37D70" w:rsidRDefault="00F37D70" w:rsidP="00EE3C0F">
          <w:pPr>
            <w:pStyle w:val="Sidhuvud"/>
          </w:pPr>
        </w:p>
        <w:p w14:paraId="66F71BB8" w14:textId="77777777" w:rsidR="00F37D70" w:rsidRDefault="00F37D70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9CB8C835276A4D11B08E8A4455800A7D"/>
            </w:placeholder>
            <w:dataBinding w:prefixMappings="xmlns:ns0='http://lp/documentinfo/RK' " w:xpath="/ns0:DocumentInfo[1]/ns0:BaseInfo[1]/ns0:Dnr[1]" w:storeItemID="{A1B71A1D-F703-4444-9E80-41C6E02E9F84}"/>
            <w:text/>
          </w:sdtPr>
          <w:sdtEndPr/>
          <w:sdtContent>
            <w:p w14:paraId="30EF431A" w14:textId="4E2042E2" w:rsidR="00F37D70" w:rsidRDefault="00F37D70" w:rsidP="00EE3C0F">
              <w:pPr>
                <w:pStyle w:val="Sidhuvud"/>
              </w:pPr>
              <w:r>
                <w:t>U201</w:t>
              </w:r>
              <w:r w:rsidR="00CD06F2">
                <w:t>9</w:t>
              </w:r>
              <w:r>
                <w:t>/004</w:t>
              </w:r>
              <w:r w:rsidR="00CD06F2">
                <w:t>52</w:t>
              </w:r>
              <w:r>
                <w:t>/UH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9B0F0606E4443D0AE653CDB6D07822A"/>
            </w:placeholder>
            <w:showingPlcHdr/>
            <w:dataBinding w:prefixMappings="xmlns:ns0='http://lp/documentinfo/RK' " w:xpath="/ns0:DocumentInfo[1]/ns0:BaseInfo[1]/ns0:DocNumber[1]" w:storeItemID="{A1B71A1D-F703-4444-9E80-41C6E02E9F84}"/>
            <w:text/>
          </w:sdtPr>
          <w:sdtEndPr/>
          <w:sdtContent>
            <w:p w14:paraId="65EE0D71" w14:textId="77777777" w:rsidR="00F37D70" w:rsidRDefault="00F37D70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8868F73" w14:textId="77777777" w:rsidR="00F37D70" w:rsidRDefault="00F37D70" w:rsidP="00EE3C0F">
          <w:pPr>
            <w:pStyle w:val="Sidhuvud"/>
          </w:pPr>
        </w:p>
      </w:tc>
      <w:tc>
        <w:tcPr>
          <w:tcW w:w="1134" w:type="dxa"/>
        </w:tcPr>
        <w:p w14:paraId="5D3A2217" w14:textId="77777777" w:rsidR="00F37D70" w:rsidRDefault="00F37D70" w:rsidP="0094502D">
          <w:pPr>
            <w:pStyle w:val="Sidhuvud"/>
          </w:pPr>
        </w:p>
        <w:p w14:paraId="1A3ABB2D" w14:textId="77777777" w:rsidR="00F37D70" w:rsidRPr="0094502D" w:rsidRDefault="00F37D70" w:rsidP="00EC71A6">
          <w:pPr>
            <w:pStyle w:val="Sidhuvud"/>
          </w:pPr>
        </w:p>
      </w:tc>
    </w:tr>
    <w:tr w:rsidR="00F37D70" w14:paraId="31420E87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p w14:paraId="50E5C584" w14:textId="3C34EF7D" w:rsidR="00F37D70" w:rsidRPr="00F50353" w:rsidRDefault="00F37D70" w:rsidP="00340DE0">
          <w:pPr>
            <w:pStyle w:val="Sidhuvud"/>
            <w:rPr>
              <w:b/>
            </w:rPr>
          </w:pPr>
          <w:r w:rsidRPr="00F50353">
            <w:rPr>
              <w:b/>
            </w:rPr>
            <w:t>Utbildningsdepartementet</w:t>
          </w:r>
        </w:p>
        <w:p w14:paraId="19D7435B" w14:textId="29CFEE57" w:rsidR="00DD1238" w:rsidRDefault="00F37D70" w:rsidP="00340DE0">
          <w:pPr>
            <w:pStyle w:val="Sidhuvud"/>
          </w:pPr>
          <w:r w:rsidRPr="00F50353">
            <w:t>Ministern för högre utbildning och forskning</w:t>
          </w:r>
        </w:p>
        <w:p w14:paraId="28F74ECE" w14:textId="77777777" w:rsidR="000B5A26" w:rsidRDefault="000B5A26" w:rsidP="00340DE0">
          <w:pPr>
            <w:pStyle w:val="Sidhuvud"/>
          </w:pPr>
        </w:p>
        <w:p w14:paraId="46214CAC" w14:textId="77777777" w:rsidR="00D17537" w:rsidRDefault="00D17537" w:rsidP="00340DE0">
          <w:pPr>
            <w:pStyle w:val="Sidhuvud"/>
            <w:rPr>
              <w:b/>
            </w:rPr>
          </w:pPr>
        </w:p>
        <w:p w14:paraId="311F5B26" w14:textId="44535E36" w:rsidR="00DD1238" w:rsidRDefault="00DD1238" w:rsidP="00DD1238"/>
        <w:p w14:paraId="31829C21" w14:textId="55D462DA" w:rsidR="00F37D70" w:rsidRPr="00DD1238" w:rsidRDefault="00F37D70" w:rsidP="00DD1238"/>
      </w:tc>
      <w:sdt>
        <w:sdtPr>
          <w:alias w:val="Recipient"/>
          <w:tag w:val="ccRKShow_Recipient"/>
          <w:id w:val="-28344517"/>
          <w:placeholder>
            <w:docPart w:val="70DADED3D3B84C5888BBCBCE06FD0360"/>
          </w:placeholder>
          <w:dataBinding w:prefixMappings="xmlns:ns0='http://lp/documentinfo/RK' " w:xpath="/ns0:DocumentInfo[1]/ns0:BaseInfo[1]/ns0:Recipient[1]" w:storeItemID="{A1B71A1D-F703-4444-9E80-41C6E02E9F84}"/>
          <w:text w:multiLine="1"/>
        </w:sdtPr>
        <w:sdtEndPr/>
        <w:sdtContent>
          <w:tc>
            <w:tcPr>
              <w:tcW w:w="3170" w:type="dxa"/>
            </w:tcPr>
            <w:p w14:paraId="723FAAD6" w14:textId="77777777" w:rsidR="00F37D70" w:rsidRDefault="00F37D70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F89B71A" w14:textId="77777777" w:rsidR="00F37D70" w:rsidRDefault="00F37D70" w:rsidP="003E6020">
          <w:pPr>
            <w:pStyle w:val="Sidhuvud"/>
          </w:pPr>
        </w:p>
      </w:tc>
    </w:tr>
  </w:tbl>
  <w:p w14:paraId="4E341FB8" w14:textId="77777777" w:rsidR="00F37D70" w:rsidRDefault="00F37D7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353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26FA0"/>
    <w:rsid w:val="0003679E"/>
    <w:rsid w:val="00041EDC"/>
    <w:rsid w:val="0004352E"/>
    <w:rsid w:val="00053CAA"/>
    <w:rsid w:val="00057FE0"/>
    <w:rsid w:val="000620FD"/>
    <w:rsid w:val="00063533"/>
    <w:rsid w:val="00063DCB"/>
    <w:rsid w:val="00064A44"/>
    <w:rsid w:val="00066BC9"/>
    <w:rsid w:val="00070252"/>
    <w:rsid w:val="0007033C"/>
    <w:rsid w:val="00072FFC"/>
    <w:rsid w:val="00073B75"/>
    <w:rsid w:val="000757FC"/>
    <w:rsid w:val="000862E0"/>
    <w:rsid w:val="000873C3"/>
    <w:rsid w:val="00091534"/>
    <w:rsid w:val="00093408"/>
    <w:rsid w:val="00093BBF"/>
    <w:rsid w:val="0009435C"/>
    <w:rsid w:val="00094656"/>
    <w:rsid w:val="000A13CA"/>
    <w:rsid w:val="000A456A"/>
    <w:rsid w:val="000A5E43"/>
    <w:rsid w:val="000B5A26"/>
    <w:rsid w:val="000B7341"/>
    <w:rsid w:val="000C61D1"/>
    <w:rsid w:val="000D31A9"/>
    <w:rsid w:val="000E0E66"/>
    <w:rsid w:val="000E12D9"/>
    <w:rsid w:val="000E59A9"/>
    <w:rsid w:val="000E638A"/>
    <w:rsid w:val="000F00B8"/>
    <w:rsid w:val="000F1EA7"/>
    <w:rsid w:val="000F2084"/>
    <w:rsid w:val="000F6462"/>
    <w:rsid w:val="000F79F3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00A9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056DC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13C9"/>
    <w:rsid w:val="002A5B89"/>
    <w:rsid w:val="002A632E"/>
    <w:rsid w:val="002A6820"/>
    <w:rsid w:val="002B6849"/>
    <w:rsid w:val="002C0D2D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2E04"/>
    <w:rsid w:val="003542C5"/>
    <w:rsid w:val="00365461"/>
    <w:rsid w:val="00370311"/>
    <w:rsid w:val="00380663"/>
    <w:rsid w:val="003823F2"/>
    <w:rsid w:val="003853E3"/>
    <w:rsid w:val="0038587E"/>
    <w:rsid w:val="0039188B"/>
    <w:rsid w:val="00392ED4"/>
    <w:rsid w:val="00393680"/>
    <w:rsid w:val="003939C8"/>
    <w:rsid w:val="00394D4C"/>
    <w:rsid w:val="00395869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3D02"/>
    <w:rsid w:val="00415163"/>
    <w:rsid w:val="004157BE"/>
    <w:rsid w:val="0042068E"/>
    <w:rsid w:val="00422030"/>
    <w:rsid w:val="00422A7F"/>
    <w:rsid w:val="00430CF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D3E"/>
    <w:rsid w:val="004B1E7B"/>
    <w:rsid w:val="004B3029"/>
    <w:rsid w:val="004B35E7"/>
    <w:rsid w:val="004B63BF"/>
    <w:rsid w:val="004B66DA"/>
    <w:rsid w:val="004B696B"/>
    <w:rsid w:val="004B7279"/>
    <w:rsid w:val="004B7DFF"/>
    <w:rsid w:val="004C49B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212"/>
    <w:rsid w:val="004F6525"/>
    <w:rsid w:val="004F6FE2"/>
    <w:rsid w:val="00505905"/>
    <w:rsid w:val="00511A1B"/>
    <w:rsid w:val="00511A68"/>
    <w:rsid w:val="00513E7D"/>
    <w:rsid w:val="0052071D"/>
    <w:rsid w:val="0052127C"/>
    <w:rsid w:val="0052528B"/>
    <w:rsid w:val="005302E0"/>
    <w:rsid w:val="00544738"/>
    <w:rsid w:val="005456E4"/>
    <w:rsid w:val="00547B89"/>
    <w:rsid w:val="005551E1"/>
    <w:rsid w:val="005606BC"/>
    <w:rsid w:val="00560D3D"/>
    <w:rsid w:val="00563E73"/>
    <w:rsid w:val="00565792"/>
    <w:rsid w:val="00567799"/>
    <w:rsid w:val="00571A0B"/>
    <w:rsid w:val="00573DFD"/>
    <w:rsid w:val="005747D0"/>
    <w:rsid w:val="00576D39"/>
    <w:rsid w:val="0058021B"/>
    <w:rsid w:val="005850D7"/>
    <w:rsid w:val="0058522F"/>
    <w:rsid w:val="00586266"/>
    <w:rsid w:val="0059597A"/>
    <w:rsid w:val="00595EDE"/>
    <w:rsid w:val="00596E2B"/>
    <w:rsid w:val="005A0CBA"/>
    <w:rsid w:val="005A2022"/>
    <w:rsid w:val="005A2861"/>
    <w:rsid w:val="005A5193"/>
    <w:rsid w:val="005B01D3"/>
    <w:rsid w:val="005B115A"/>
    <w:rsid w:val="005B537F"/>
    <w:rsid w:val="005C120D"/>
    <w:rsid w:val="005D07C2"/>
    <w:rsid w:val="005E2F29"/>
    <w:rsid w:val="005E400D"/>
    <w:rsid w:val="005E4694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35E72"/>
    <w:rsid w:val="0064549E"/>
    <w:rsid w:val="00647FD7"/>
    <w:rsid w:val="00650080"/>
    <w:rsid w:val="00651F17"/>
    <w:rsid w:val="00654B4D"/>
    <w:rsid w:val="0065559D"/>
    <w:rsid w:val="00657C5E"/>
    <w:rsid w:val="00660D84"/>
    <w:rsid w:val="0066378C"/>
    <w:rsid w:val="006700F0"/>
    <w:rsid w:val="00670A48"/>
    <w:rsid w:val="00672F6F"/>
    <w:rsid w:val="00674C2F"/>
    <w:rsid w:val="00674C8B"/>
    <w:rsid w:val="00681913"/>
    <w:rsid w:val="00685176"/>
    <w:rsid w:val="0069523C"/>
    <w:rsid w:val="006962CA"/>
    <w:rsid w:val="006A01D2"/>
    <w:rsid w:val="006A09DA"/>
    <w:rsid w:val="006A1835"/>
    <w:rsid w:val="006A67AB"/>
    <w:rsid w:val="006B4A30"/>
    <w:rsid w:val="006B7569"/>
    <w:rsid w:val="006C28EE"/>
    <w:rsid w:val="006C5258"/>
    <w:rsid w:val="006D2998"/>
    <w:rsid w:val="006D3188"/>
    <w:rsid w:val="006E08FC"/>
    <w:rsid w:val="006F2588"/>
    <w:rsid w:val="00706CFA"/>
    <w:rsid w:val="00710A6C"/>
    <w:rsid w:val="00710BF2"/>
    <w:rsid w:val="00710D98"/>
    <w:rsid w:val="00711CE9"/>
    <w:rsid w:val="00712266"/>
    <w:rsid w:val="00712593"/>
    <w:rsid w:val="00712D82"/>
    <w:rsid w:val="00716B95"/>
    <w:rsid w:val="007171AB"/>
    <w:rsid w:val="007213D0"/>
    <w:rsid w:val="00732599"/>
    <w:rsid w:val="0073544E"/>
    <w:rsid w:val="00743E09"/>
    <w:rsid w:val="00744FCC"/>
    <w:rsid w:val="00747782"/>
    <w:rsid w:val="00747C14"/>
    <w:rsid w:val="00750C93"/>
    <w:rsid w:val="00754E24"/>
    <w:rsid w:val="00757B3B"/>
    <w:rsid w:val="00762550"/>
    <w:rsid w:val="0076686B"/>
    <w:rsid w:val="00771909"/>
    <w:rsid w:val="00773075"/>
    <w:rsid w:val="00773F36"/>
    <w:rsid w:val="00776254"/>
    <w:rsid w:val="00777CFF"/>
    <w:rsid w:val="007815BC"/>
    <w:rsid w:val="00782B3F"/>
    <w:rsid w:val="00782E3C"/>
    <w:rsid w:val="0078486E"/>
    <w:rsid w:val="007900CC"/>
    <w:rsid w:val="00792A6D"/>
    <w:rsid w:val="00794D6B"/>
    <w:rsid w:val="0079641B"/>
    <w:rsid w:val="00797A90"/>
    <w:rsid w:val="007A1856"/>
    <w:rsid w:val="007A1887"/>
    <w:rsid w:val="007A41A2"/>
    <w:rsid w:val="007A50FD"/>
    <w:rsid w:val="007A629C"/>
    <w:rsid w:val="007A6348"/>
    <w:rsid w:val="007B023C"/>
    <w:rsid w:val="007C44FF"/>
    <w:rsid w:val="007C5FD9"/>
    <w:rsid w:val="007C7BDB"/>
    <w:rsid w:val="007D1E18"/>
    <w:rsid w:val="007D6941"/>
    <w:rsid w:val="007D73AB"/>
    <w:rsid w:val="007E2712"/>
    <w:rsid w:val="007E4A9C"/>
    <w:rsid w:val="007E5516"/>
    <w:rsid w:val="007E7EE2"/>
    <w:rsid w:val="007E7FF7"/>
    <w:rsid w:val="007F06CA"/>
    <w:rsid w:val="0080228F"/>
    <w:rsid w:val="00804C1B"/>
    <w:rsid w:val="00807DEE"/>
    <w:rsid w:val="008150ED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0F1E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315A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10E8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301D"/>
    <w:rsid w:val="00A23EB1"/>
    <w:rsid w:val="00A2416A"/>
    <w:rsid w:val="00A25FCD"/>
    <w:rsid w:val="00A270F2"/>
    <w:rsid w:val="00A32129"/>
    <w:rsid w:val="00A3270B"/>
    <w:rsid w:val="00A34AE8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767EE"/>
    <w:rsid w:val="00A8483F"/>
    <w:rsid w:val="00A870B0"/>
    <w:rsid w:val="00A87A54"/>
    <w:rsid w:val="00AA1809"/>
    <w:rsid w:val="00AA3961"/>
    <w:rsid w:val="00AB07C6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2E93"/>
    <w:rsid w:val="00B149E2"/>
    <w:rsid w:val="00B2169D"/>
    <w:rsid w:val="00B21CBB"/>
    <w:rsid w:val="00B24565"/>
    <w:rsid w:val="00B263C0"/>
    <w:rsid w:val="00B316CA"/>
    <w:rsid w:val="00B31BFB"/>
    <w:rsid w:val="00B3528F"/>
    <w:rsid w:val="00B357AB"/>
    <w:rsid w:val="00B41F72"/>
    <w:rsid w:val="00B44E90"/>
    <w:rsid w:val="00B450FB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9719E"/>
    <w:rsid w:val="00BA380A"/>
    <w:rsid w:val="00BA54FD"/>
    <w:rsid w:val="00BB2828"/>
    <w:rsid w:val="00BB4AC0"/>
    <w:rsid w:val="00BB5683"/>
    <w:rsid w:val="00BC112B"/>
    <w:rsid w:val="00BC17DF"/>
    <w:rsid w:val="00BD0826"/>
    <w:rsid w:val="00BD15AB"/>
    <w:rsid w:val="00BD181D"/>
    <w:rsid w:val="00BD6FBB"/>
    <w:rsid w:val="00BE0567"/>
    <w:rsid w:val="00BE3210"/>
    <w:rsid w:val="00BE350E"/>
    <w:rsid w:val="00BE4BF7"/>
    <w:rsid w:val="00BF18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6CA1"/>
    <w:rsid w:val="00C271A8"/>
    <w:rsid w:val="00C30117"/>
    <w:rsid w:val="00C32067"/>
    <w:rsid w:val="00C36E3A"/>
    <w:rsid w:val="00C37A77"/>
    <w:rsid w:val="00C41141"/>
    <w:rsid w:val="00C461E6"/>
    <w:rsid w:val="00C50771"/>
    <w:rsid w:val="00C508BE"/>
    <w:rsid w:val="00C6051B"/>
    <w:rsid w:val="00C63EC4"/>
    <w:rsid w:val="00C64CD9"/>
    <w:rsid w:val="00C670F8"/>
    <w:rsid w:val="00C700D1"/>
    <w:rsid w:val="00C75001"/>
    <w:rsid w:val="00C80AD4"/>
    <w:rsid w:val="00C9061B"/>
    <w:rsid w:val="00C93EBA"/>
    <w:rsid w:val="00C9406A"/>
    <w:rsid w:val="00CA0BD8"/>
    <w:rsid w:val="00CA3CEB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2F4F"/>
    <w:rsid w:val="00CC41BA"/>
    <w:rsid w:val="00CD06F2"/>
    <w:rsid w:val="00CD17C1"/>
    <w:rsid w:val="00CD1C6C"/>
    <w:rsid w:val="00CD37F1"/>
    <w:rsid w:val="00CD6169"/>
    <w:rsid w:val="00CD6D76"/>
    <w:rsid w:val="00CD6F1B"/>
    <w:rsid w:val="00CE20BC"/>
    <w:rsid w:val="00CE5F31"/>
    <w:rsid w:val="00CF1FD8"/>
    <w:rsid w:val="00CF45F2"/>
    <w:rsid w:val="00CF4FDC"/>
    <w:rsid w:val="00CF6AAA"/>
    <w:rsid w:val="00D00E9E"/>
    <w:rsid w:val="00D021D2"/>
    <w:rsid w:val="00D061BB"/>
    <w:rsid w:val="00D07BE1"/>
    <w:rsid w:val="00D116C0"/>
    <w:rsid w:val="00D13433"/>
    <w:rsid w:val="00D13D8A"/>
    <w:rsid w:val="00D17537"/>
    <w:rsid w:val="00D20DA7"/>
    <w:rsid w:val="00D279D8"/>
    <w:rsid w:val="00D27C8E"/>
    <w:rsid w:val="00D30222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28A2"/>
    <w:rsid w:val="00D74B7C"/>
    <w:rsid w:val="00D76068"/>
    <w:rsid w:val="00D76B01"/>
    <w:rsid w:val="00D804A2"/>
    <w:rsid w:val="00D84704"/>
    <w:rsid w:val="00D921FD"/>
    <w:rsid w:val="00D93714"/>
    <w:rsid w:val="00D95424"/>
    <w:rsid w:val="00DA5521"/>
    <w:rsid w:val="00DA5C0D"/>
    <w:rsid w:val="00DB714B"/>
    <w:rsid w:val="00DC10F6"/>
    <w:rsid w:val="00DC2B8E"/>
    <w:rsid w:val="00DC3E45"/>
    <w:rsid w:val="00DC4598"/>
    <w:rsid w:val="00DC4830"/>
    <w:rsid w:val="00DD046C"/>
    <w:rsid w:val="00DD0722"/>
    <w:rsid w:val="00DD1238"/>
    <w:rsid w:val="00DD212F"/>
    <w:rsid w:val="00DD5FC6"/>
    <w:rsid w:val="00DD7D60"/>
    <w:rsid w:val="00DE175A"/>
    <w:rsid w:val="00DF5BFB"/>
    <w:rsid w:val="00DF5CD6"/>
    <w:rsid w:val="00E022DA"/>
    <w:rsid w:val="00E03BCB"/>
    <w:rsid w:val="00E04E8A"/>
    <w:rsid w:val="00E124DC"/>
    <w:rsid w:val="00E16AB0"/>
    <w:rsid w:val="00E26DDF"/>
    <w:rsid w:val="00E30167"/>
    <w:rsid w:val="00E314FC"/>
    <w:rsid w:val="00E33493"/>
    <w:rsid w:val="00E37922"/>
    <w:rsid w:val="00E406DF"/>
    <w:rsid w:val="00E415D3"/>
    <w:rsid w:val="00E469E4"/>
    <w:rsid w:val="00E475C3"/>
    <w:rsid w:val="00E50326"/>
    <w:rsid w:val="00E509B0"/>
    <w:rsid w:val="00E54246"/>
    <w:rsid w:val="00E55D8E"/>
    <w:rsid w:val="00E67C3A"/>
    <w:rsid w:val="00E74A30"/>
    <w:rsid w:val="00E77B7E"/>
    <w:rsid w:val="00E82DF1"/>
    <w:rsid w:val="00E86E59"/>
    <w:rsid w:val="00E96532"/>
    <w:rsid w:val="00E973A0"/>
    <w:rsid w:val="00EA1688"/>
    <w:rsid w:val="00EA4C83"/>
    <w:rsid w:val="00EA752B"/>
    <w:rsid w:val="00EC035E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EF574B"/>
    <w:rsid w:val="00F03EAC"/>
    <w:rsid w:val="00F04B7C"/>
    <w:rsid w:val="00F14024"/>
    <w:rsid w:val="00F16B03"/>
    <w:rsid w:val="00F24297"/>
    <w:rsid w:val="00F25761"/>
    <w:rsid w:val="00F259D7"/>
    <w:rsid w:val="00F32D05"/>
    <w:rsid w:val="00F35263"/>
    <w:rsid w:val="00F37D70"/>
    <w:rsid w:val="00F403BF"/>
    <w:rsid w:val="00F428BF"/>
    <w:rsid w:val="00F4342F"/>
    <w:rsid w:val="00F45227"/>
    <w:rsid w:val="00F466E4"/>
    <w:rsid w:val="00F470FF"/>
    <w:rsid w:val="00F50353"/>
    <w:rsid w:val="00F5045C"/>
    <w:rsid w:val="00F50DAC"/>
    <w:rsid w:val="00F53AEA"/>
    <w:rsid w:val="00F55FC9"/>
    <w:rsid w:val="00F5663B"/>
    <w:rsid w:val="00F5674D"/>
    <w:rsid w:val="00F57904"/>
    <w:rsid w:val="00F6392C"/>
    <w:rsid w:val="00F64256"/>
    <w:rsid w:val="00F66093"/>
    <w:rsid w:val="00F70848"/>
    <w:rsid w:val="00F73A60"/>
    <w:rsid w:val="00F81C92"/>
    <w:rsid w:val="00F829C7"/>
    <w:rsid w:val="00F834AA"/>
    <w:rsid w:val="00F848D6"/>
    <w:rsid w:val="00F943C8"/>
    <w:rsid w:val="00F96B28"/>
    <w:rsid w:val="00FA41B4"/>
    <w:rsid w:val="00FA5DDD"/>
    <w:rsid w:val="00FA7644"/>
    <w:rsid w:val="00FB2E1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A8BBA9B"/>
  <w15:docId w15:val="{317AF162-F2F6-4606-90D7-8F6C4F3D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E503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4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176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CB8C835276A4D11B08E8A4455800A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7300CB-D653-44F7-B2AD-7FE897B6D983}"/>
      </w:docPartPr>
      <w:docPartBody>
        <w:p w:rsidR="00A76648" w:rsidRDefault="00012627" w:rsidP="00012627">
          <w:pPr>
            <w:pStyle w:val="9CB8C835276A4D11B08E8A4455800A7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9B0F0606E4443D0AE653CDB6D0782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C9C980-94AD-49B9-A937-F917E22B919E}"/>
      </w:docPartPr>
      <w:docPartBody>
        <w:p w:rsidR="00A76648" w:rsidRDefault="00012627" w:rsidP="00012627">
          <w:pPr>
            <w:pStyle w:val="99B0F0606E4443D0AE653CDB6D07822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0DADED3D3B84C5888BBCBCE06FD03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06A011-E36E-4C2B-88D1-AB7AB93A78DE}"/>
      </w:docPartPr>
      <w:docPartBody>
        <w:p w:rsidR="00A76648" w:rsidRDefault="00012627" w:rsidP="00012627">
          <w:pPr>
            <w:pStyle w:val="70DADED3D3B84C5888BBCBCE06FD036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0441ABF105945B2AE366816B4B730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E1C59A-0E7A-40A2-A42B-7FACAF27E408}"/>
      </w:docPartPr>
      <w:docPartBody>
        <w:p w:rsidR="00A76648" w:rsidRDefault="00012627" w:rsidP="00012627">
          <w:pPr>
            <w:pStyle w:val="10441ABF105945B2AE366816B4B730A4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627"/>
    <w:rsid w:val="00012627"/>
    <w:rsid w:val="00A76648"/>
    <w:rsid w:val="00A7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6D1B75DA76F4E1B93ED9D8B1E311F04">
    <w:name w:val="76D1B75DA76F4E1B93ED9D8B1E311F04"/>
    <w:rsid w:val="00012627"/>
  </w:style>
  <w:style w:type="character" w:styleId="Platshllartext">
    <w:name w:val="Placeholder Text"/>
    <w:basedOn w:val="Standardstycketeckensnitt"/>
    <w:uiPriority w:val="99"/>
    <w:semiHidden/>
    <w:rsid w:val="00012627"/>
    <w:rPr>
      <w:noProof w:val="0"/>
      <w:color w:val="808080"/>
    </w:rPr>
  </w:style>
  <w:style w:type="paragraph" w:customStyle="1" w:styleId="DEC9F4B5E31D4C27BC736E74F6FD7ABB">
    <w:name w:val="DEC9F4B5E31D4C27BC736E74F6FD7ABB"/>
    <w:rsid w:val="00012627"/>
  </w:style>
  <w:style w:type="paragraph" w:customStyle="1" w:styleId="1C49585B14214CE898FFA7427087C8F9">
    <w:name w:val="1C49585B14214CE898FFA7427087C8F9"/>
    <w:rsid w:val="00012627"/>
  </w:style>
  <w:style w:type="paragraph" w:customStyle="1" w:styleId="34B0BDA98D1448F1ABAD11F6E27FDA5C">
    <w:name w:val="34B0BDA98D1448F1ABAD11F6E27FDA5C"/>
    <w:rsid w:val="00012627"/>
  </w:style>
  <w:style w:type="paragraph" w:customStyle="1" w:styleId="9CB8C835276A4D11B08E8A4455800A7D">
    <w:name w:val="9CB8C835276A4D11B08E8A4455800A7D"/>
    <w:rsid w:val="00012627"/>
  </w:style>
  <w:style w:type="paragraph" w:customStyle="1" w:styleId="99B0F0606E4443D0AE653CDB6D07822A">
    <w:name w:val="99B0F0606E4443D0AE653CDB6D07822A"/>
    <w:rsid w:val="00012627"/>
  </w:style>
  <w:style w:type="paragraph" w:customStyle="1" w:styleId="1C765276A882407E916D92748B02ACCD">
    <w:name w:val="1C765276A882407E916D92748B02ACCD"/>
    <w:rsid w:val="00012627"/>
  </w:style>
  <w:style w:type="paragraph" w:customStyle="1" w:styleId="A0EBBA6A7C434C1EBD4B472D90A6EBCB">
    <w:name w:val="A0EBBA6A7C434C1EBD4B472D90A6EBCB"/>
    <w:rsid w:val="00012627"/>
  </w:style>
  <w:style w:type="paragraph" w:customStyle="1" w:styleId="46CE0E0C3F1D4793AF0F2985A8F80B77">
    <w:name w:val="46CE0E0C3F1D4793AF0F2985A8F80B77"/>
    <w:rsid w:val="00012627"/>
  </w:style>
  <w:style w:type="paragraph" w:customStyle="1" w:styleId="44A30320EC1240E2A56EA952198916B0">
    <w:name w:val="44A30320EC1240E2A56EA952198916B0"/>
    <w:rsid w:val="00012627"/>
  </w:style>
  <w:style w:type="paragraph" w:customStyle="1" w:styleId="70DADED3D3B84C5888BBCBCE06FD0360">
    <w:name w:val="70DADED3D3B84C5888BBCBCE06FD0360"/>
    <w:rsid w:val="00012627"/>
  </w:style>
  <w:style w:type="paragraph" w:customStyle="1" w:styleId="10235D9E2D91409BB49140D242EE30D9">
    <w:name w:val="10235D9E2D91409BB49140D242EE30D9"/>
    <w:rsid w:val="00012627"/>
  </w:style>
  <w:style w:type="paragraph" w:customStyle="1" w:styleId="D3E0557265904706992744F28F9F241B">
    <w:name w:val="D3E0557265904706992744F28F9F241B"/>
    <w:rsid w:val="00012627"/>
  </w:style>
  <w:style w:type="paragraph" w:customStyle="1" w:styleId="2E4B51255F79493CAB88FF1D58C70E2E">
    <w:name w:val="2E4B51255F79493CAB88FF1D58C70E2E"/>
    <w:rsid w:val="00012627"/>
  </w:style>
  <w:style w:type="paragraph" w:customStyle="1" w:styleId="BA11BDF524274582899D708A3FD1A3FE">
    <w:name w:val="BA11BDF524274582899D708A3FD1A3FE"/>
    <w:rsid w:val="00012627"/>
  </w:style>
  <w:style w:type="paragraph" w:customStyle="1" w:styleId="B16C35DCA11F4C9E854932A2E8B1EFAD">
    <w:name w:val="B16C35DCA11F4C9E854932A2E8B1EFAD"/>
    <w:rsid w:val="00012627"/>
  </w:style>
  <w:style w:type="paragraph" w:customStyle="1" w:styleId="10441ABF105945B2AE366816B4B730A4">
    <w:name w:val="10441ABF105945B2AE366816B4B730A4"/>
    <w:rsid w:val="00012627"/>
  </w:style>
  <w:style w:type="paragraph" w:customStyle="1" w:styleId="5E17B4197E624DD99368BD2B79B2551F">
    <w:name w:val="5E17B4197E624DD99368BD2B79B2551F"/>
    <w:rsid w:val="000126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/>
      <SenderMail> </SenderMail>
      <SenderPhone> </SenderPhone>
    </Sender>
    <TopId>1</TopId>
    <TopSender>elene Hellmark Knutsso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2018-02-18T00:00:00</HeaderDate>
    <Office/>
    <Dnr>U2019/00452/UH</Dnr>
    <ParagrafNr/>
    <DocumentTitle/>
    <VisitingAddress/>
    <Extra1/>
    <Extra2/>
    <Extra3>oriana Åber</Extra3>
    <Number/>
    <Recipient>Till riksdagen</Recipient>
    <SenderText/>
    <DocNumber/>
    <Doclanguage>1053</Doclanguage>
    <Appendix/>
    <LogotypeName>RK_LOGO_SV_BW.png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318AA4EBCC03CA4B89A6816B4DDB79F2" ma:contentTypeVersion="11" ma:contentTypeDescription="Skapa ett nytt dokument." ma:contentTypeScope="" ma:versionID="5fa64f8d1ccee2009eb7110aa2ee4acf">
  <xsd:schema xmlns:xsd="http://www.w3.org/2001/XMLSchema" xmlns:xs="http://www.w3.org/2001/XMLSchema" xmlns:p="http://schemas.microsoft.com/office/2006/metadata/properties" xmlns:ns2="fd0eb60b-32c8-489c-a600-61d55b22892d" xmlns:ns3="cc625d36-bb37-4650-91b9-0c96159295ba" xmlns:ns5="fbb70610-22af-411f-8494-b2ed74ec6285" xmlns:ns7="4e9c2f0c-7bf8-49af-8356-cbf363fc78a7" xmlns:ns8="18f3d968-6251-40b0-9f11-012b293496c2" targetNamespace="http://schemas.microsoft.com/office/2006/metadata/properties" ma:root="true" ma:fieldsID="f97dd3e58389d731e91d4aae2afa72b3" ns2:_="" ns3:_="" ns5:_="" ns7:_="" ns8:_="">
    <xsd:import namespace="fd0eb60b-32c8-489c-a600-61d55b22892d"/>
    <xsd:import namespace="cc625d36-bb37-4650-91b9-0c96159295ba"/>
    <xsd:import namespace="fbb70610-22af-411f-8494-b2ed74ec6285"/>
    <xsd:import namespace="4e9c2f0c-7bf8-49af-8356-cbf363fc78a7"/>
    <xsd:import namespace="18f3d968-6251-40b0-9f11-012b293496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46d94c0acf84ab9a79866a9d8b1905f" minOccurs="0"/>
                <xsd:element ref="ns3:TaxCatchAll" minOccurs="0"/>
                <xsd:element ref="ns3:TaxCatchAllLabel" minOccurs="0"/>
                <xsd:element ref="ns5:RKOrdnaClass" minOccurs="0"/>
                <xsd:element ref="ns5:RKOrdnaCheckInComment" minOccurs="0"/>
                <xsd:element ref="ns5:Kommentar" minOccurs="0"/>
                <xsd:element ref="ns7:RecordNumber" minOccurs="0"/>
                <xsd:element ref="ns8:RKNyckelord" minOccurs="0"/>
                <xsd:element ref="ns3:edbe0b5c82304c8e847ab7b8c02a77c3" minOccurs="0"/>
                <xsd:element ref="ns7:DirtyMigr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0eb60b-32c8-489c-a600-61d55b22892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11" nillable="true" ma:taxonomy="true" ma:internalName="k46d94c0acf84ab9a79866a9d8b1905f" ma:taxonomyFieldName="Organisation" ma:displayName="Departement/enhet" ma:readOnly="false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d4f1134e-a5b0-485b-bfa2-3624a530a859}" ma:internalName="TaxCatchAll" ma:readOnly="false" ma:showField="CatchAllData" ma:web="e3d7fb30-3195-4a14-8732-a786a1cc47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d4f1134e-a5b0-485b-bfa2-3624a530a859}" ma:internalName="TaxCatchAllLabel" ma:readOnly="true" ma:showField="CatchAllDataLabel" ma:web="e3d7fb30-3195-4a14-8732-a786a1cc47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22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70610-22af-411f-8494-b2ed74ec6285" elementFormDefault="qualified">
    <xsd:import namespace="http://schemas.microsoft.com/office/2006/documentManagement/types"/>
    <xsd:import namespace="http://schemas.microsoft.com/office/infopath/2007/PartnerControls"/>
    <xsd:element name="RKOrdnaClass" ma:index="15" nillable="true" ma:displayName="Klass" ma:hidden="true" ma:internalName="RKOrdnaClass">
      <xsd:simpleType>
        <xsd:restriction base="dms:Text"/>
      </xsd:simpleType>
    </xsd:element>
    <xsd:element name="RKOrdnaCheckInComment" ma:index="17" nillable="true" ma:displayName="Incheckningskommentar" ma:hidden="true" ma:internalName="RKOrdnaCheckInComment">
      <xsd:simpleType>
        <xsd:restriction base="dms:Text"/>
      </xsd:simpleType>
    </xsd:element>
    <xsd:element name="Kommentar" ma:index="18" nillable="true" ma:displayName="Kommentar" ma:internalName="Komment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20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23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21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b92aaae3-e7d7-4554-9dc8-b5235103166b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71F6B-C8D7-4163-9CC5-D8FB65BD902A}"/>
</file>

<file path=customXml/itemProps2.xml><?xml version="1.0" encoding="utf-8"?>
<ds:datastoreItem xmlns:ds="http://schemas.openxmlformats.org/officeDocument/2006/customXml" ds:itemID="{762FD763-A5E4-49DA-A7C6-3BDE09F2697D}"/>
</file>

<file path=customXml/itemProps3.xml><?xml version="1.0" encoding="utf-8"?>
<ds:datastoreItem xmlns:ds="http://schemas.openxmlformats.org/officeDocument/2006/customXml" ds:itemID="{A1B71A1D-F703-4444-9E80-41C6E02E9F84}"/>
</file>

<file path=customXml/itemProps4.xml><?xml version="1.0" encoding="utf-8"?>
<ds:datastoreItem xmlns:ds="http://schemas.openxmlformats.org/officeDocument/2006/customXml" ds:itemID="{762FD763-A5E4-49DA-A7C6-3BDE09F2697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2572153-AEC1-457C-9152-13D9592B21C8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99DCF01-C40F-463E-9575-376D0A9625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0eb60b-32c8-489c-a600-61d55b22892d"/>
    <ds:schemaRef ds:uri="cc625d36-bb37-4650-91b9-0c96159295ba"/>
    <ds:schemaRef ds:uri="fbb70610-22af-411f-8494-b2ed74ec6285"/>
    <ds:schemaRef ds:uri="4e9c2f0c-7bf8-49af-8356-cbf363fc78a7"/>
    <ds:schemaRef ds:uri="18f3d968-6251-40b0-9f11-012b29349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BBC765D2-A1EE-483A-A307-5ED1EA73F212}"/>
</file>

<file path=customXml/itemProps8.xml><?xml version="1.0" encoding="utf-8"?>
<ds:datastoreItem xmlns:ds="http://schemas.openxmlformats.org/officeDocument/2006/customXml" ds:itemID="{9E740DE6-5BF0-4C3F-B114-214D91D9170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414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Lejon</dc:creator>
  <cp:keywords/>
  <dc:description/>
  <cp:lastModifiedBy>Catrin Arusell Ekström</cp:lastModifiedBy>
  <cp:revision>2</cp:revision>
  <cp:lastPrinted>2019-02-18T09:04:00Z</cp:lastPrinted>
  <dcterms:created xsi:type="dcterms:W3CDTF">2019-02-19T07:12:00Z</dcterms:created>
  <dcterms:modified xsi:type="dcterms:W3CDTF">2019-02-19T07:12:00Z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ef5f9bd6-6340-4f65-bbfe-989e056db777</vt:lpwstr>
  </property>
  <property fmtid="{D5CDD505-2E9C-101B-9397-08002B2CF9AE}" pid="6" name="Order">
    <vt:r8>180400</vt:r8>
  </property>
  <property fmtid="{D5CDD505-2E9C-101B-9397-08002B2CF9AE}" pid="7" name="Organisation">
    <vt:lpwstr/>
  </property>
  <property fmtid="{D5CDD505-2E9C-101B-9397-08002B2CF9AE}" pid="8" name="ActivityCategory">
    <vt:lpwstr/>
  </property>
</Properties>
</file>