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889F" w14:textId="0701EA28" w:rsidR="002B30B7" w:rsidRDefault="002B30B7" w:rsidP="00472EBA">
      <w:pPr>
        <w:pStyle w:val="Rubrik"/>
      </w:pPr>
      <w:r w:rsidRPr="002B30B7">
        <w:t>S</w:t>
      </w:r>
      <w:r w:rsidR="00BC6726">
        <w:t>var på fråga 2016/17:557</w:t>
      </w:r>
      <w:r w:rsidRPr="002B30B7">
        <w:t xml:space="preserve"> av </w:t>
      </w:r>
      <w:r w:rsidR="00BC6726">
        <w:t>Lars-Arne Staxäng</w:t>
      </w:r>
      <w:r w:rsidRPr="002B30B7">
        <w:t xml:space="preserve"> (M) </w:t>
      </w:r>
      <w:r w:rsidR="00BC6726">
        <w:t>Tullens befogenheter</w:t>
      </w:r>
    </w:p>
    <w:p w14:paraId="052596AB" w14:textId="6304233A" w:rsidR="00D4240B" w:rsidRDefault="00D4240B" w:rsidP="00D4240B">
      <w:pPr>
        <w:pStyle w:val="Brdtext"/>
      </w:pPr>
      <w:r>
        <w:t>Lars-Arne Staxäng har frågat mig om jag avser att vidta några åtgärder eller ta några initiativ för att möjliggöra för Tullverkets personal att gripa misstänkta och beslagta stöldgods i väntan på att polisen anländer till platsen.</w:t>
      </w:r>
    </w:p>
    <w:p w14:paraId="5F65CC70" w14:textId="77777777" w:rsidR="00D4240B" w:rsidRDefault="00D4240B" w:rsidP="00D4240B">
      <w:pPr>
        <w:pStyle w:val="Brdtext"/>
      </w:pPr>
      <w:r>
        <w:t xml:space="preserve">Inledningsvis vill jag säga att jag ser allvarligt på den här typen av brottslighet. Det är därför av största vikt att det samarbete som finns mellan Tullverket och Polismyndigheten fungerar i de fall där Tullverket inte själv har befogenhet att ingripa. </w:t>
      </w:r>
    </w:p>
    <w:p w14:paraId="20B5ED79" w14:textId="0C331A4A" w:rsidR="00D4240B" w:rsidRDefault="00D4240B" w:rsidP="00D4240B">
      <w:pPr>
        <w:pStyle w:val="Brdtext"/>
      </w:pPr>
      <w:r>
        <w:t>Tullverkets befogenheter att göra kontroller vid gränsen mot ett annat EU-land regleras i den s.k. inregränslagen. För att Tullverket ska få göra ingripanden krävs att den aktuella varan finns uppräknad i lagen. Exempel på sådana varor är narkotika, vapen och krigsmateriel. Med stöd av den lagen har Tullverket rätt att bl.a. omhänderta varor. Dessutom kan lagen om straff för smuggling bli tillämplig, vilken bl.a. innehåller bestämmelser om beslag. För att regelverket ska vara tillämpligt ska det dock finnas en in- eller utförselrestriktion beträffande varan i annan lagstiftning.</w:t>
      </w:r>
      <w:r w:rsidR="002E47C6">
        <w:t xml:space="preserve"> </w:t>
      </w:r>
      <w:r>
        <w:t xml:space="preserve">Regleringen för Tullverkets kontroller tar således endast sikte på in- och utförselreglerade varor och inte på att utreda andra typer av brott. </w:t>
      </w:r>
    </w:p>
    <w:p w14:paraId="66875CF1" w14:textId="77777777" w:rsidR="00EF378A" w:rsidRDefault="00EF378A" w:rsidP="0039195B">
      <w:pPr>
        <w:pStyle w:val="Brdtext"/>
      </w:pPr>
    </w:p>
    <w:p w14:paraId="1E667978" w14:textId="77777777" w:rsidR="00EF378A" w:rsidRDefault="00EF378A" w:rsidP="0039195B">
      <w:pPr>
        <w:pStyle w:val="Brdtext"/>
      </w:pPr>
    </w:p>
    <w:p w14:paraId="17882EBA" w14:textId="77777777" w:rsidR="00EF378A" w:rsidRDefault="00EF378A" w:rsidP="0039195B">
      <w:pPr>
        <w:pStyle w:val="Brdtext"/>
      </w:pPr>
    </w:p>
    <w:p w14:paraId="499F6834" w14:textId="267C332C" w:rsidR="0039195B" w:rsidRPr="00FE5ACB" w:rsidRDefault="00D4240B" w:rsidP="0039195B">
      <w:pPr>
        <w:pStyle w:val="Brdtext"/>
      </w:pPr>
      <w:r>
        <w:lastRenderedPageBreak/>
        <w:t xml:space="preserve">Det är som jag nämnde inledningsvis viktigt att Tullverket och </w:t>
      </w:r>
      <w:r w:rsidRPr="004360F3">
        <w:t xml:space="preserve">Polismyndigheten samverkar i dessa frågor och </w:t>
      </w:r>
      <w:r w:rsidR="00FD6623" w:rsidRPr="004360F3">
        <w:t xml:space="preserve">enligt vad jag har erfarit har myndigheterna ett </w:t>
      </w:r>
      <w:r w:rsidR="00EF378A" w:rsidRPr="004360F3">
        <w:t>bra</w:t>
      </w:r>
      <w:r w:rsidRPr="004360F3">
        <w:t xml:space="preserve"> samarbete.</w:t>
      </w:r>
      <w:r w:rsidR="001D0201" w:rsidRPr="004360F3">
        <w:t xml:space="preserve"> </w:t>
      </w:r>
      <w:r w:rsidR="001D0201" w:rsidRPr="003D15EF">
        <w:t>Tullverket har inte efterfrågat någon lagändring som skulle ge dem möjlighet att</w:t>
      </w:r>
      <w:r w:rsidR="0039195B" w:rsidRPr="003D15EF">
        <w:t xml:space="preserve"> </w:t>
      </w:r>
      <w:r w:rsidR="006B1B9B" w:rsidRPr="003D15EF">
        <w:t xml:space="preserve">vid utförsel </w:t>
      </w:r>
      <w:r w:rsidR="001D0201" w:rsidRPr="003D15EF">
        <w:t>gripa misstänkta och beslagta varor som misstänks vara stöldgods.</w:t>
      </w:r>
      <w:r w:rsidR="001D0201" w:rsidRPr="004360F3">
        <w:t xml:space="preserve"> </w:t>
      </w:r>
      <w:r w:rsidR="0039195B" w:rsidRPr="004360F3">
        <w:t>Jag har därför inte för avsikt att vidta några ytterligare åtgärder.</w:t>
      </w:r>
      <w:bookmarkStart w:id="0" w:name="_GoBack"/>
      <w:bookmarkEnd w:id="0"/>
    </w:p>
    <w:p w14:paraId="77E99B75" w14:textId="26F4D8C9" w:rsidR="00043748" w:rsidRDefault="00043748" w:rsidP="00D4240B">
      <w:pPr>
        <w:pStyle w:val="Brdtext"/>
      </w:pPr>
    </w:p>
    <w:p w14:paraId="17C97A8B" w14:textId="339DFC38" w:rsidR="0050635E" w:rsidRDefault="00D4240B" w:rsidP="005C120D">
      <w:pPr>
        <w:pStyle w:val="Brdtext"/>
      </w:pPr>
      <w:r>
        <w:t>Stockholm den 11</w:t>
      </w:r>
      <w:r w:rsidR="002B30B7">
        <w:t xml:space="preserve"> </w:t>
      </w:r>
      <w:r>
        <w:t>januari 2017</w:t>
      </w:r>
    </w:p>
    <w:p w14:paraId="428179A6" w14:textId="77777777" w:rsidR="0050635E" w:rsidRDefault="0050635E" w:rsidP="005C120D">
      <w:pPr>
        <w:pStyle w:val="Brdtext"/>
      </w:pPr>
    </w:p>
    <w:p w14:paraId="7A761AC7" w14:textId="276ED913" w:rsidR="0003679E" w:rsidRPr="00222258" w:rsidRDefault="002B30B7" w:rsidP="005C120D">
      <w:pPr>
        <w:pStyle w:val="Brdtext"/>
      </w:pPr>
      <w:r>
        <w:t xml:space="preserve">Anders </w:t>
      </w:r>
      <w:proofErr w:type="spellStart"/>
      <w:r>
        <w:t>Ygeman</w:t>
      </w:r>
      <w:proofErr w:type="spellEnd"/>
    </w:p>
    <w:sectPr w:rsidR="0003679E" w:rsidRPr="00222258" w:rsidSect="002B30B7">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1548B" w14:textId="77777777" w:rsidR="00FE5ACB" w:rsidRDefault="00FE5ACB" w:rsidP="00A87A54">
      <w:pPr>
        <w:spacing w:after="0" w:line="240" w:lineRule="auto"/>
      </w:pPr>
      <w:r>
        <w:separator/>
      </w:r>
    </w:p>
  </w:endnote>
  <w:endnote w:type="continuationSeparator" w:id="0">
    <w:p w14:paraId="3B47F6B6" w14:textId="77777777" w:rsidR="00FE5ACB" w:rsidRDefault="00FE5ACB" w:rsidP="00A87A54">
      <w:pPr>
        <w:spacing w:after="0" w:line="240" w:lineRule="auto"/>
      </w:pPr>
      <w:r>
        <w:continuationSeparator/>
      </w:r>
    </w:p>
  </w:endnote>
  <w:endnote w:type="continuationNotice" w:id="1">
    <w:p w14:paraId="4F3AB9AA" w14:textId="77777777" w:rsidR="002E5410" w:rsidRDefault="002E5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35BD" w14:textId="77777777" w:rsidR="00D97B61" w:rsidRDefault="00D97B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E5ACB" w:rsidRPr="00347E11" w14:paraId="5B150F61" w14:textId="77777777" w:rsidTr="00FE5ACB">
      <w:trPr>
        <w:trHeight w:val="227"/>
        <w:jc w:val="right"/>
      </w:trPr>
      <w:tc>
        <w:tcPr>
          <w:tcW w:w="708" w:type="dxa"/>
          <w:vAlign w:val="bottom"/>
        </w:tcPr>
        <w:p w14:paraId="55EF5ECF" w14:textId="77777777" w:rsidR="00FE5ACB" w:rsidRPr="00B62610" w:rsidRDefault="00FE5AC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D15E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D15EF">
            <w:rPr>
              <w:rStyle w:val="Sidnummer"/>
              <w:noProof/>
            </w:rPr>
            <w:t>2</w:t>
          </w:r>
          <w:r>
            <w:rPr>
              <w:rStyle w:val="Sidnummer"/>
            </w:rPr>
            <w:fldChar w:fldCharType="end"/>
          </w:r>
          <w:r>
            <w:rPr>
              <w:rStyle w:val="Sidnummer"/>
            </w:rPr>
            <w:t>)</w:t>
          </w:r>
        </w:p>
      </w:tc>
    </w:tr>
    <w:tr w:rsidR="00FE5ACB" w:rsidRPr="00347E11" w14:paraId="4478F8A3" w14:textId="77777777" w:rsidTr="00FE5ACB">
      <w:trPr>
        <w:trHeight w:val="850"/>
        <w:jc w:val="right"/>
      </w:trPr>
      <w:tc>
        <w:tcPr>
          <w:tcW w:w="708" w:type="dxa"/>
          <w:vAlign w:val="bottom"/>
        </w:tcPr>
        <w:p w14:paraId="51FBD075" w14:textId="77777777" w:rsidR="00FE5ACB" w:rsidRPr="00347E11" w:rsidRDefault="00FE5ACB" w:rsidP="005606BC">
          <w:pPr>
            <w:pStyle w:val="Sidfot"/>
            <w:spacing w:line="276" w:lineRule="auto"/>
            <w:jc w:val="right"/>
          </w:pPr>
        </w:p>
      </w:tc>
    </w:tr>
  </w:tbl>
  <w:p w14:paraId="6FE760C6" w14:textId="77777777" w:rsidR="00FE5ACB" w:rsidRPr="005606BC" w:rsidRDefault="00FE5ACB"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E5ACB" w:rsidRPr="00347E11" w14:paraId="1AB89467" w14:textId="77777777" w:rsidTr="001F4302">
      <w:trPr>
        <w:trHeight w:val="510"/>
      </w:trPr>
      <w:tc>
        <w:tcPr>
          <w:tcW w:w="8525" w:type="dxa"/>
          <w:gridSpan w:val="2"/>
          <w:vAlign w:val="bottom"/>
        </w:tcPr>
        <w:p w14:paraId="18554805" w14:textId="77777777" w:rsidR="00FE5ACB" w:rsidRPr="00347E11" w:rsidRDefault="00FE5ACB" w:rsidP="00347E11">
          <w:pPr>
            <w:pStyle w:val="Sidfot"/>
            <w:rPr>
              <w:sz w:val="8"/>
            </w:rPr>
          </w:pPr>
        </w:p>
      </w:tc>
    </w:tr>
    <w:tr w:rsidR="00FE5ACB" w:rsidRPr="00EE3C0F" w14:paraId="687F0969" w14:textId="77777777" w:rsidTr="00C26068">
      <w:trPr>
        <w:trHeight w:val="227"/>
      </w:trPr>
      <w:tc>
        <w:tcPr>
          <w:tcW w:w="4074" w:type="dxa"/>
        </w:tcPr>
        <w:p w14:paraId="3621E9D1" w14:textId="77777777" w:rsidR="00FE5ACB" w:rsidRPr="00F53AEA" w:rsidRDefault="00FE5ACB" w:rsidP="00C26068">
          <w:pPr>
            <w:pStyle w:val="Sidfot"/>
            <w:spacing w:line="276" w:lineRule="auto"/>
          </w:pPr>
        </w:p>
      </w:tc>
      <w:tc>
        <w:tcPr>
          <w:tcW w:w="4451" w:type="dxa"/>
        </w:tcPr>
        <w:p w14:paraId="4E13CBD2" w14:textId="77777777" w:rsidR="00FE5ACB" w:rsidRPr="00F53AEA" w:rsidRDefault="00FE5ACB" w:rsidP="00F53AEA">
          <w:pPr>
            <w:pStyle w:val="Sidfot"/>
            <w:spacing w:line="276" w:lineRule="auto"/>
          </w:pPr>
        </w:p>
      </w:tc>
    </w:tr>
  </w:tbl>
  <w:p w14:paraId="6C98DDFA" w14:textId="77777777" w:rsidR="00FE5ACB" w:rsidRPr="00EE3C0F" w:rsidRDefault="00FE5ACB">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FF800" w14:textId="77777777" w:rsidR="00FE5ACB" w:rsidRDefault="00FE5ACB" w:rsidP="00A87A54">
      <w:pPr>
        <w:spacing w:after="0" w:line="240" w:lineRule="auto"/>
      </w:pPr>
      <w:r>
        <w:separator/>
      </w:r>
    </w:p>
  </w:footnote>
  <w:footnote w:type="continuationSeparator" w:id="0">
    <w:p w14:paraId="3D72FD6E" w14:textId="77777777" w:rsidR="00FE5ACB" w:rsidRDefault="00FE5ACB" w:rsidP="00A87A54">
      <w:pPr>
        <w:spacing w:after="0" w:line="240" w:lineRule="auto"/>
      </w:pPr>
      <w:r>
        <w:continuationSeparator/>
      </w:r>
    </w:p>
  </w:footnote>
  <w:footnote w:type="continuationNotice" w:id="1">
    <w:p w14:paraId="5E6DCB93" w14:textId="77777777" w:rsidR="002E5410" w:rsidRDefault="002E54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4CBE" w14:textId="77777777" w:rsidR="00D97B61" w:rsidRDefault="00D97B6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B7C4" w14:textId="77777777" w:rsidR="00D97B61" w:rsidRDefault="00D97B6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E5ACB" w14:paraId="0E5D9005" w14:textId="77777777" w:rsidTr="00C93EBA">
      <w:trPr>
        <w:trHeight w:val="227"/>
      </w:trPr>
      <w:tc>
        <w:tcPr>
          <w:tcW w:w="5534" w:type="dxa"/>
        </w:tcPr>
        <w:p w14:paraId="1D71086E" w14:textId="77777777" w:rsidR="00FE5ACB" w:rsidRPr="007D73AB" w:rsidRDefault="00FE5ACB">
          <w:pPr>
            <w:pStyle w:val="Sidhuvud"/>
          </w:pPr>
        </w:p>
      </w:tc>
      <w:tc>
        <w:tcPr>
          <w:tcW w:w="3170" w:type="dxa"/>
          <w:vAlign w:val="bottom"/>
        </w:tcPr>
        <w:p w14:paraId="145D1B69" w14:textId="77777777" w:rsidR="00FE5ACB" w:rsidRPr="007D73AB" w:rsidRDefault="00FE5ACB" w:rsidP="00340DE0">
          <w:pPr>
            <w:pStyle w:val="Sidhuvud"/>
          </w:pPr>
        </w:p>
      </w:tc>
      <w:tc>
        <w:tcPr>
          <w:tcW w:w="1134" w:type="dxa"/>
        </w:tcPr>
        <w:p w14:paraId="52F14E81" w14:textId="77777777" w:rsidR="00FE5ACB" w:rsidRDefault="00FE5ACB" w:rsidP="00FE5ACB">
          <w:pPr>
            <w:pStyle w:val="Sidhuvud"/>
          </w:pPr>
        </w:p>
      </w:tc>
    </w:tr>
    <w:tr w:rsidR="00FE5ACB" w14:paraId="1C1F1498" w14:textId="77777777" w:rsidTr="00C93EBA">
      <w:trPr>
        <w:trHeight w:val="1928"/>
      </w:trPr>
      <w:tc>
        <w:tcPr>
          <w:tcW w:w="5534" w:type="dxa"/>
        </w:tcPr>
        <w:p w14:paraId="366ACB89" w14:textId="77777777" w:rsidR="00FE5ACB" w:rsidRPr="00340DE0" w:rsidRDefault="00FE5ACB" w:rsidP="00340DE0">
          <w:pPr>
            <w:pStyle w:val="Sidhuvud"/>
          </w:pPr>
          <w:bookmarkStart w:id="1" w:name="Logo"/>
          <w:bookmarkEnd w:id="1"/>
          <w:r>
            <w:rPr>
              <w:noProof/>
              <w:lang w:eastAsia="sv-SE"/>
            </w:rPr>
            <w:drawing>
              <wp:inline distT="0" distB="0" distL="0" distR="0" wp14:anchorId="31DEEAA2" wp14:editId="4FDC213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62C1C68A662E4831AABF1A42F7F0F8B4"/>
            </w:placeholder>
            <w:showingPlcHdr/>
            <w:dataBinding w:prefixMappings="xmlns:ns0='http://lp/documentinfo/RK' " w:xpath="/ns0:DocumentInfo[1]/ns0:BaseInfo[1]/ns0:DocTypeShowName[1]" w:storeItemID="{45E16442-E4D3-4549-A257-3E628080DC96}"/>
            <w:text/>
          </w:sdtPr>
          <w:sdtEndPr/>
          <w:sdtContent>
            <w:p w14:paraId="3A0F17B1" w14:textId="772DCD8D" w:rsidR="00FE5ACB" w:rsidRPr="00710A6C" w:rsidRDefault="00FE5ACB" w:rsidP="00EE3C0F">
              <w:pPr>
                <w:pStyle w:val="Sidhuvud"/>
                <w:rPr>
                  <w:b/>
                </w:rPr>
              </w:pPr>
              <w:r w:rsidRPr="00710A6C">
                <w:rPr>
                  <w:rStyle w:val="Platshllartext"/>
                  <w:b/>
                </w:rPr>
                <w:t xml:space="preserve"> </w:t>
              </w:r>
            </w:p>
          </w:sdtContent>
        </w:sdt>
        <w:p w14:paraId="700CC1BB" w14:textId="77777777" w:rsidR="00FE5ACB" w:rsidRDefault="00FE5ACB" w:rsidP="00EE3C0F">
          <w:pPr>
            <w:pStyle w:val="Sidhuvud"/>
          </w:pPr>
        </w:p>
        <w:p w14:paraId="34711A5F" w14:textId="77777777" w:rsidR="00FE5ACB" w:rsidRDefault="00FE5ACB" w:rsidP="00EE3C0F">
          <w:pPr>
            <w:pStyle w:val="Sidhuvud"/>
          </w:pPr>
        </w:p>
        <w:sdt>
          <w:sdtPr>
            <w:alias w:val="HeaderDate"/>
            <w:tag w:val="ccRKShow_HeaderDate"/>
            <w:id w:val="823010959"/>
            <w:placeholder>
              <w:docPart w:val="C63A2DA4E1EC4E4088F86BE97B661CE5"/>
            </w:placeholder>
            <w:showingPlcHdr/>
            <w:dataBinding w:prefixMappings="xmlns:ns0='http://lp/documentinfo/RK' " w:xpath="/ns0:DocumentInfo[1]/ns0:BaseInfo[1]/ns0:HeaderDate[1]" w:storeItemID="{45E16442-E4D3-4549-A257-3E628080DC96}"/>
            <w:date w:fullDate="2016-12-08T00:00:00Z">
              <w:dateFormat w:val="yyyy-MM-dd"/>
              <w:lid w:val="sv-SE"/>
              <w:storeMappedDataAs w:val="dateTime"/>
              <w:calendar w:val="gregorian"/>
            </w:date>
          </w:sdtPr>
          <w:sdtEndPr/>
          <w:sdtContent>
            <w:p w14:paraId="720D7684" w14:textId="6D6DF9D2" w:rsidR="00FE5ACB" w:rsidRDefault="00FE5ACB" w:rsidP="00EE3C0F">
              <w:pPr>
                <w:pStyle w:val="Sidhuvud"/>
              </w:pPr>
              <w:r>
                <w:t xml:space="preserve"> </w:t>
              </w:r>
            </w:p>
          </w:sdtContent>
        </w:sdt>
        <w:sdt>
          <w:sdtPr>
            <w:alias w:val="Dnr"/>
            <w:tag w:val="ccRKShow_Dnr"/>
            <w:id w:val="-584148506"/>
            <w:placeholder>
              <w:docPart w:val="A8AF551815154D72BD594040A5B603C5"/>
            </w:placeholder>
            <w:dataBinding w:prefixMappings="xmlns:ns0='http://lp/documentinfo/RK' " w:xpath="/ns0:DocumentInfo[1]/ns0:BaseInfo[1]/ns0:Dnr[1]" w:storeItemID="{45E16442-E4D3-4549-A257-3E628080DC96}"/>
            <w:text/>
          </w:sdtPr>
          <w:sdtEndPr/>
          <w:sdtContent>
            <w:p w14:paraId="09889526" w14:textId="29BD12AB" w:rsidR="00FE5ACB" w:rsidRDefault="00FE5ACB" w:rsidP="00EE3C0F">
              <w:pPr>
                <w:pStyle w:val="Sidhuvud"/>
              </w:pPr>
              <w:r>
                <w:t>Ju2016/09147/POL</w:t>
              </w:r>
            </w:p>
          </w:sdtContent>
        </w:sdt>
        <w:sdt>
          <w:sdtPr>
            <w:alias w:val="DocNumber"/>
            <w:tag w:val="DocNumber"/>
            <w:id w:val="1636522252"/>
            <w:placeholder>
              <w:docPart w:val="8CB7DF5C56384AD4810977D8E9F51979"/>
            </w:placeholder>
            <w:showingPlcHdr/>
            <w:dataBinding w:prefixMappings="xmlns:ns0='http://lp/documentinfo/RK' " w:xpath="/ns0:DocumentInfo[1]/ns0:BaseInfo[1]/ns0:DocNumber[1]" w:storeItemID="{45E16442-E4D3-4549-A257-3E628080DC96}"/>
            <w:text/>
          </w:sdtPr>
          <w:sdtEndPr/>
          <w:sdtContent>
            <w:p w14:paraId="57CE9B8F" w14:textId="77777777" w:rsidR="00FE5ACB" w:rsidRDefault="00FE5ACB" w:rsidP="00EE3C0F">
              <w:pPr>
                <w:pStyle w:val="Sidhuvud"/>
              </w:pPr>
              <w:r>
                <w:rPr>
                  <w:rStyle w:val="Platshllartext"/>
                </w:rPr>
                <w:t xml:space="preserve"> </w:t>
              </w:r>
            </w:p>
          </w:sdtContent>
        </w:sdt>
        <w:p w14:paraId="2C32A51A" w14:textId="77777777" w:rsidR="00FE5ACB" w:rsidRDefault="00FE5ACB" w:rsidP="00EE3C0F">
          <w:pPr>
            <w:pStyle w:val="Sidhuvud"/>
          </w:pPr>
        </w:p>
      </w:tc>
      <w:tc>
        <w:tcPr>
          <w:tcW w:w="1134" w:type="dxa"/>
        </w:tcPr>
        <w:p w14:paraId="2DF49C5B" w14:textId="77777777" w:rsidR="00FE5ACB" w:rsidRPr="0094502D" w:rsidRDefault="00FE5ACB" w:rsidP="0094502D">
          <w:pPr>
            <w:pStyle w:val="Sidhuvud"/>
          </w:pPr>
        </w:p>
      </w:tc>
    </w:tr>
    <w:tr w:rsidR="00FE5ACB" w14:paraId="789F7CD8" w14:textId="77777777" w:rsidTr="00C93EBA">
      <w:trPr>
        <w:trHeight w:val="2268"/>
      </w:trPr>
      <w:sdt>
        <w:sdtPr>
          <w:rPr>
            <w:b/>
          </w:rPr>
          <w:alias w:val="SenderText"/>
          <w:tag w:val="ccRKShow_SenderText"/>
          <w:id w:val="1864632897"/>
          <w:placeholder>
            <w:docPart w:val="4D57C4959A8B400AB3657873E80BEA3F"/>
          </w:placeholder>
        </w:sdtPr>
        <w:sdtEndPr>
          <w:rPr>
            <w:b w:val="0"/>
          </w:rPr>
        </w:sdtEndPr>
        <w:sdtContent>
          <w:tc>
            <w:tcPr>
              <w:tcW w:w="5534" w:type="dxa"/>
              <w:tcMar>
                <w:right w:w="1134" w:type="dxa"/>
              </w:tcMar>
            </w:tcPr>
            <w:p w14:paraId="6F65D445" w14:textId="77777777" w:rsidR="00FE5ACB" w:rsidRPr="002B30B7" w:rsidRDefault="00FE5ACB" w:rsidP="00340DE0">
              <w:pPr>
                <w:pStyle w:val="Sidhuvud"/>
                <w:rPr>
                  <w:b/>
                </w:rPr>
              </w:pPr>
              <w:r w:rsidRPr="002B30B7">
                <w:rPr>
                  <w:b/>
                </w:rPr>
                <w:t>Justitiedepartementet</w:t>
              </w:r>
            </w:p>
            <w:p w14:paraId="308D5F17" w14:textId="77777777" w:rsidR="00FE5ACB" w:rsidRPr="002B30B7" w:rsidRDefault="00FE5ACB" w:rsidP="00340DE0">
              <w:pPr>
                <w:pStyle w:val="Sidhuvud"/>
              </w:pPr>
            </w:p>
            <w:p w14:paraId="3A85D125" w14:textId="77777777" w:rsidR="00FE5ACB" w:rsidRPr="00340DE0" w:rsidRDefault="00FE5ACB" w:rsidP="00340DE0">
              <w:pPr>
                <w:pStyle w:val="Sidhuvud"/>
              </w:pPr>
              <w:r w:rsidRPr="002B30B7">
                <w:t>Inrikesministern</w:t>
              </w:r>
            </w:p>
          </w:tc>
        </w:sdtContent>
      </w:sdt>
      <w:tc>
        <w:tcPr>
          <w:tcW w:w="3170" w:type="dxa"/>
        </w:tcPr>
        <w:p w14:paraId="3AB53F79" w14:textId="5A3403E6" w:rsidR="00FE5ACB" w:rsidRDefault="003D15EF" w:rsidP="00547B89">
          <w:pPr>
            <w:pStyle w:val="Sidhuvud"/>
          </w:pPr>
          <w:sdt>
            <w:sdtPr>
              <w:alias w:val="Recipient"/>
              <w:tag w:val="ccRKShow_Recipient"/>
              <w:id w:val="-1825270627"/>
              <w:placeholder>
                <w:docPart w:val="0C8BC322AA93448F9AFE749932D3B087"/>
              </w:placeholder>
              <w:dataBinding w:prefixMappings="xmlns:ns0='http://lp/documentinfo/RK' " w:xpath="/ns0:DocumentInfo[1]/ns0:BaseInfo[1]/ns0:Recipient[1]" w:storeItemID="{45E16442-E4D3-4549-A257-3E628080DC96}"/>
              <w:text w:multiLine="1"/>
            </w:sdtPr>
            <w:sdtEndPr/>
            <w:sdtContent>
              <w:r w:rsidR="00FE5ACB" w:rsidRPr="00310CA8">
                <w:t>Till riksdagen</w:t>
              </w:r>
              <w:r w:rsidR="00FE5ACB" w:rsidRPr="00310CA8">
                <w:br/>
              </w:r>
              <w:r w:rsidR="00FE5ACB" w:rsidRPr="00310CA8">
                <w:br/>
              </w:r>
              <w:r w:rsidR="00FE5ACB" w:rsidRPr="00310CA8">
                <w:br/>
              </w:r>
              <w:r w:rsidR="00FE5ACB" w:rsidRPr="00310CA8">
                <w:br/>
              </w:r>
            </w:sdtContent>
          </w:sdt>
        </w:p>
        <w:p w14:paraId="43973844" w14:textId="2C4D0779" w:rsidR="00FE5ACB" w:rsidRDefault="00FE5ACB" w:rsidP="00310CA8"/>
        <w:p w14:paraId="22247843" w14:textId="5268FC13" w:rsidR="00FE5ACB" w:rsidRPr="00310CA8" w:rsidRDefault="00FE5ACB" w:rsidP="00310CA8">
          <w:pPr>
            <w:rPr>
              <w:b/>
            </w:rPr>
          </w:pPr>
        </w:p>
      </w:tc>
      <w:tc>
        <w:tcPr>
          <w:tcW w:w="1134" w:type="dxa"/>
        </w:tcPr>
        <w:p w14:paraId="5650E64A" w14:textId="77777777" w:rsidR="00FE5ACB" w:rsidRDefault="00FE5ACB" w:rsidP="003E6020">
          <w:pPr>
            <w:pStyle w:val="Sidhuvud"/>
          </w:pPr>
        </w:p>
      </w:tc>
    </w:tr>
  </w:tbl>
  <w:p w14:paraId="1985741D" w14:textId="77777777" w:rsidR="00FE5ACB" w:rsidRDefault="00FE5AC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8A73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55AB53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B926962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E58E09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B7"/>
    <w:rsid w:val="00004D5C"/>
    <w:rsid w:val="00005F68"/>
    <w:rsid w:val="00012B00"/>
    <w:rsid w:val="00014EF6"/>
    <w:rsid w:val="00017197"/>
    <w:rsid w:val="0001725B"/>
    <w:rsid w:val="000203B0"/>
    <w:rsid w:val="00025992"/>
    <w:rsid w:val="00026711"/>
    <w:rsid w:val="0003205C"/>
    <w:rsid w:val="0003679E"/>
    <w:rsid w:val="00041EDC"/>
    <w:rsid w:val="00043748"/>
    <w:rsid w:val="00053CAA"/>
    <w:rsid w:val="00057FE0"/>
    <w:rsid w:val="00066BC9"/>
    <w:rsid w:val="0007033C"/>
    <w:rsid w:val="000757FC"/>
    <w:rsid w:val="000862E0"/>
    <w:rsid w:val="000873C3"/>
    <w:rsid w:val="00093408"/>
    <w:rsid w:val="0009435C"/>
    <w:rsid w:val="000C61D1"/>
    <w:rsid w:val="000E12D9"/>
    <w:rsid w:val="000F00B8"/>
    <w:rsid w:val="00111299"/>
    <w:rsid w:val="0011413E"/>
    <w:rsid w:val="00121002"/>
    <w:rsid w:val="001428E2"/>
    <w:rsid w:val="00154463"/>
    <w:rsid w:val="00170CE4"/>
    <w:rsid w:val="0017300E"/>
    <w:rsid w:val="00173126"/>
    <w:rsid w:val="00192E34"/>
    <w:rsid w:val="001A2A61"/>
    <w:rsid w:val="001C4980"/>
    <w:rsid w:val="001C5DC9"/>
    <w:rsid w:val="001C71A9"/>
    <w:rsid w:val="001D0201"/>
    <w:rsid w:val="001E1A13"/>
    <w:rsid w:val="001F0629"/>
    <w:rsid w:val="001F0736"/>
    <w:rsid w:val="001F4302"/>
    <w:rsid w:val="001F525B"/>
    <w:rsid w:val="001F6BBE"/>
    <w:rsid w:val="00204079"/>
    <w:rsid w:val="002102FD"/>
    <w:rsid w:val="00211B4E"/>
    <w:rsid w:val="00213258"/>
    <w:rsid w:val="00222258"/>
    <w:rsid w:val="00223AD6"/>
    <w:rsid w:val="0022666A"/>
    <w:rsid w:val="00233D52"/>
    <w:rsid w:val="00237147"/>
    <w:rsid w:val="00254355"/>
    <w:rsid w:val="00260D2D"/>
    <w:rsid w:val="00281106"/>
    <w:rsid w:val="00282D27"/>
    <w:rsid w:val="00292420"/>
    <w:rsid w:val="00296B7A"/>
    <w:rsid w:val="002A6820"/>
    <w:rsid w:val="002B30B7"/>
    <w:rsid w:val="002C5B48"/>
    <w:rsid w:val="002D4298"/>
    <w:rsid w:val="002D4829"/>
    <w:rsid w:val="002E47C6"/>
    <w:rsid w:val="002E4D3F"/>
    <w:rsid w:val="002E5410"/>
    <w:rsid w:val="002F59E0"/>
    <w:rsid w:val="002F66A6"/>
    <w:rsid w:val="003050DB"/>
    <w:rsid w:val="00310561"/>
    <w:rsid w:val="00310CA8"/>
    <w:rsid w:val="00311D8C"/>
    <w:rsid w:val="003128E2"/>
    <w:rsid w:val="003163F2"/>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195B"/>
    <w:rsid w:val="00392ED4"/>
    <w:rsid w:val="003A2E73"/>
    <w:rsid w:val="003A5969"/>
    <w:rsid w:val="003A5C58"/>
    <w:rsid w:val="003C7BE0"/>
    <w:rsid w:val="003D0DD3"/>
    <w:rsid w:val="003D15EF"/>
    <w:rsid w:val="003D17EF"/>
    <w:rsid w:val="003D3535"/>
    <w:rsid w:val="003E6020"/>
    <w:rsid w:val="0041223B"/>
    <w:rsid w:val="00413A4E"/>
    <w:rsid w:val="00415163"/>
    <w:rsid w:val="004157BE"/>
    <w:rsid w:val="00420435"/>
    <w:rsid w:val="0042068E"/>
    <w:rsid w:val="00422030"/>
    <w:rsid w:val="00422A7F"/>
    <w:rsid w:val="00426334"/>
    <w:rsid w:val="004360F3"/>
    <w:rsid w:val="00441D70"/>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E25CD"/>
    <w:rsid w:val="004F0448"/>
    <w:rsid w:val="004F1EA0"/>
    <w:rsid w:val="004F6525"/>
    <w:rsid w:val="00505905"/>
    <w:rsid w:val="0050635E"/>
    <w:rsid w:val="00511A1B"/>
    <w:rsid w:val="00511A68"/>
    <w:rsid w:val="0052127C"/>
    <w:rsid w:val="005302E0"/>
    <w:rsid w:val="00544738"/>
    <w:rsid w:val="005456E4"/>
    <w:rsid w:val="00547B89"/>
    <w:rsid w:val="005606BC"/>
    <w:rsid w:val="00567799"/>
    <w:rsid w:val="00571A0B"/>
    <w:rsid w:val="005747D0"/>
    <w:rsid w:val="005850D7"/>
    <w:rsid w:val="0058522F"/>
    <w:rsid w:val="00596E2B"/>
    <w:rsid w:val="005A5193"/>
    <w:rsid w:val="005B115A"/>
    <w:rsid w:val="005B537F"/>
    <w:rsid w:val="005C120D"/>
    <w:rsid w:val="005E2F29"/>
    <w:rsid w:val="005E4E79"/>
    <w:rsid w:val="005E5CE7"/>
    <w:rsid w:val="006175D7"/>
    <w:rsid w:val="006208E5"/>
    <w:rsid w:val="00631F82"/>
    <w:rsid w:val="00650080"/>
    <w:rsid w:val="00654B4D"/>
    <w:rsid w:val="0065559D"/>
    <w:rsid w:val="0066378C"/>
    <w:rsid w:val="00670A48"/>
    <w:rsid w:val="00672F6F"/>
    <w:rsid w:val="0069523C"/>
    <w:rsid w:val="006962CA"/>
    <w:rsid w:val="006B1B9B"/>
    <w:rsid w:val="006B4A30"/>
    <w:rsid w:val="006B7569"/>
    <w:rsid w:val="006C28EE"/>
    <w:rsid w:val="006D2998"/>
    <w:rsid w:val="006D3188"/>
    <w:rsid w:val="006E08FC"/>
    <w:rsid w:val="006F2588"/>
    <w:rsid w:val="00710A6C"/>
    <w:rsid w:val="00710D98"/>
    <w:rsid w:val="00712266"/>
    <w:rsid w:val="00712593"/>
    <w:rsid w:val="0073795C"/>
    <w:rsid w:val="00743E09"/>
    <w:rsid w:val="00750C93"/>
    <w:rsid w:val="00754E24"/>
    <w:rsid w:val="00757B3B"/>
    <w:rsid w:val="00773075"/>
    <w:rsid w:val="00773F36"/>
    <w:rsid w:val="00776254"/>
    <w:rsid w:val="00777CFF"/>
    <w:rsid w:val="00782B3F"/>
    <w:rsid w:val="00782E3C"/>
    <w:rsid w:val="0079641B"/>
    <w:rsid w:val="007A1887"/>
    <w:rsid w:val="007A629C"/>
    <w:rsid w:val="007A6348"/>
    <w:rsid w:val="007C44FF"/>
    <w:rsid w:val="007C7BDB"/>
    <w:rsid w:val="007D73AB"/>
    <w:rsid w:val="007D7F97"/>
    <w:rsid w:val="007E2712"/>
    <w:rsid w:val="007E49DD"/>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3090"/>
    <w:rsid w:val="008D4306"/>
    <w:rsid w:val="008D4508"/>
    <w:rsid w:val="008D4DC4"/>
    <w:rsid w:val="008D7CAF"/>
    <w:rsid w:val="008E65A8"/>
    <w:rsid w:val="008E77D6"/>
    <w:rsid w:val="009036E7"/>
    <w:rsid w:val="0091053B"/>
    <w:rsid w:val="0094502D"/>
    <w:rsid w:val="00947013"/>
    <w:rsid w:val="00984EA2"/>
    <w:rsid w:val="00986CC3"/>
    <w:rsid w:val="0099068E"/>
    <w:rsid w:val="009920AA"/>
    <w:rsid w:val="009A4D0A"/>
    <w:rsid w:val="009A7077"/>
    <w:rsid w:val="009C2459"/>
    <w:rsid w:val="009C255A"/>
    <w:rsid w:val="009C2B46"/>
    <w:rsid w:val="009C4448"/>
    <w:rsid w:val="009C610D"/>
    <w:rsid w:val="009D5D40"/>
    <w:rsid w:val="009D6B1B"/>
    <w:rsid w:val="009E107B"/>
    <w:rsid w:val="009E18D6"/>
    <w:rsid w:val="00A00D24"/>
    <w:rsid w:val="00A01F5C"/>
    <w:rsid w:val="00A07F6B"/>
    <w:rsid w:val="00A2019A"/>
    <w:rsid w:val="00A3270B"/>
    <w:rsid w:val="00A379E4"/>
    <w:rsid w:val="00A43B02"/>
    <w:rsid w:val="00A46B85"/>
    <w:rsid w:val="00A50585"/>
    <w:rsid w:val="00A506F1"/>
    <w:rsid w:val="00A5156E"/>
    <w:rsid w:val="00A53E57"/>
    <w:rsid w:val="00A56824"/>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7956"/>
    <w:rsid w:val="00B517E1"/>
    <w:rsid w:val="00B55E70"/>
    <w:rsid w:val="00B60238"/>
    <w:rsid w:val="00B64962"/>
    <w:rsid w:val="00B66AC0"/>
    <w:rsid w:val="00B84409"/>
    <w:rsid w:val="00BB5683"/>
    <w:rsid w:val="00BC17DF"/>
    <w:rsid w:val="00BC6726"/>
    <w:rsid w:val="00BD0826"/>
    <w:rsid w:val="00BD15AB"/>
    <w:rsid w:val="00BE3210"/>
    <w:rsid w:val="00BF4F06"/>
    <w:rsid w:val="00BF534E"/>
    <w:rsid w:val="00BF5717"/>
    <w:rsid w:val="00C141C6"/>
    <w:rsid w:val="00C2071A"/>
    <w:rsid w:val="00C20ACB"/>
    <w:rsid w:val="00C23703"/>
    <w:rsid w:val="00C26068"/>
    <w:rsid w:val="00C271A8"/>
    <w:rsid w:val="00C37A77"/>
    <w:rsid w:val="00C41141"/>
    <w:rsid w:val="00C461E6"/>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1A30"/>
    <w:rsid w:val="00D279D8"/>
    <w:rsid w:val="00D27C8E"/>
    <w:rsid w:val="00D37BFB"/>
    <w:rsid w:val="00D4141B"/>
    <w:rsid w:val="00D4145D"/>
    <w:rsid w:val="00D42340"/>
    <w:rsid w:val="00D4240B"/>
    <w:rsid w:val="00D5467F"/>
    <w:rsid w:val="00D55837"/>
    <w:rsid w:val="00D60F51"/>
    <w:rsid w:val="00D6730A"/>
    <w:rsid w:val="00D674A6"/>
    <w:rsid w:val="00D74B7C"/>
    <w:rsid w:val="00D76068"/>
    <w:rsid w:val="00D76B01"/>
    <w:rsid w:val="00D84704"/>
    <w:rsid w:val="00D95424"/>
    <w:rsid w:val="00D97B61"/>
    <w:rsid w:val="00DA5C0D"/>
    <w:rsid w:val="00DB714B"/>
    <w:rsid w:val="00DC7A38"/>
    <w:rsid w:val="00DD0722"/>
    <w:rsid w:val="00DF5BFB"/>
    <w:rsid w:val="00E022DA"/>
    <w:rsid w:val="00E03BCB"/>
    <w:rsid w:val="00E124DC"/>
    <w:rsid w:val="00E20CD2"/>
    <w:rsid w:val="00E406DF"/>
    <w:rsid w:val="00E469E4"/>
    <w:rsid w:val="00E475C3"/>
    <w:rsid w:val="00E509B0"/>
    <w:rsid w:val="00E55D8E"/>
    <w:rsid w:val="00EA1688"/>
    <w:rsid w:val="00EA4C83"/>
    <w:rsid w:val="00EC1DA0"/>
    <w:rsid w:val="00EC329B"/>
    <w:rsid w:val="00EC73EB"/>
    <w:rsid w:val="00ED592E"/>
    <w:rsid w:val="00ED6ABD"/>
    <w:rsid w:val="00ED72E1"/>
    <w:rsid w:val="00EE3C0F"/>
    <w:rsid w:val="00EE6810"/>
    <w:rsid w:val="00EF2A7F"/>
    <w:rsid w:val="00EF378A"/>
    <w:rsid w:val="00EF4803"/>
    <w:rsid w:val="00F03EAC"/>
    <w:rsid w:val="00F04B7C"/>
    <w:rsid w:val="00F14024"/>
    <w:rsid w:val="00F25761"/>
    <w:rsid w:val="00F259D7"/>
    <w:rsid w:val="00F32D05"/>
    <w:rsid w:val="00F35263"/>
    <w:rsid w:val="00F35B9E"/>
    <w:rsid w:val="00F403BF"/>
    <w:rsid w:val="00F4342F"/>
    <w:rsid w:val="00F45227"/>
    <w:rsid w:val="00F5045C"/>
    <w:rsid w:val="00F53AEA"/>
    <w:rsid w:val="00F5663B"/>
    <w:rsid w:val="00F6392C"/>
    <w:rsid w:val="00F64256"/>
    <w:rsid w:val="00F66093"/>
    <w:rsid w:val="00F70848"/>
    <w:rsid w:val="00F834AA"/>
    <w:rsid w:val="00F848D6"/>
    <w:rsid w:val="00F943C8"/>
    <w:rsid w:val="00F96B28"/>
    <w:rsid w:val="00FA41B4"/>
    <w:rsid w:val="00FA5DDD"/>
    <w:rsid w:val="00FA7644"/>
    <w:rsid w:val="00FD0B7B"/>
    <w:rsid w:val="00FD6623"/>
    <w:rsid w:val="00FE1DCC"/>
    <w:rsid w:val="00FE5ACB"/>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D7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B30B7"/>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B3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B30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B30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2B30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30B7"/>
    <w:rPr>
      <w:rFonts w:ascii="Tahoma" w:hAnsi="Tahoma" w:cs="Tahoma"/>
      <w:sz w:val="16"/>
      <w:szCs w:val="16"/>
    </w:rPr>
  </w:style>
  <w:style w:type="paragraph" w:styleId="Adress-brev">
    <w:name w:val="envelope address"/>
    <w:basedOn w:val="Normal"/>
    <w:uiPriority w:val="99"/>
    <w:semiHidden/>
    <w:unhideWhenUsed/>
    <w:rsid w:val="002B30B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B30B7"/>
    <w:pPr>
      <w:spacing w:after="0" w:line="240" w:lineRule="auto"/>
    </w:pPr>
  </w:style>
  <w:style w:type="character" w:customStyle="1" w:styleId="AnteckningsrubrikChar">
    <w:name w:val="Anteckningsrubrik Char"/>
    <w:basedOn w:val="Standardstycketeckensnitt"/>
    <w:link w:val="Anteckningsrubrik"/>
    <w:uiPriority w:val="99"/>
    <w:semiHidden/>
    <w:rsid w:val="002B30B7"/>
  </w:style>
  <w:style w:type="paragraph" w:styleId="Avslutandetext">
    <w:name w:val="Closing"/>
    <w:basedOn w:val="Normal"/>
    <w:link w:val="AvslutandetextChar"/>
    <w:uiPriority w:val="99"/>
    <w:semiHidden/>
    <w:unhideWhenUsed/>
    <w:rsid w:val="002B30B7"/>
    <w:pPr>
      <w:spacing w:after="0" w:line="240" w:lineRule="auto"/>
      <w:ind w:left="4252"/>
    </w:pPr>
  </w:style>
  <w:style w:type="character" w:customStyle="1" w:styleId="AvslutandetextChar">
    <w:name w:val="Avslutande text Char"/>
    <w:basedOn w:val="Standardstycketeckensnitt"/>
    <w:link w:val="Avslutandetext"/>
    <w:uiPriority w:val="99"/>
    <w:semiHidden/>
    <w:rsid w:val="002B30B7"/>
  </w:style>
  <w:style w:type="paragraph" w:styleId="Avsndaradress-brev">
    <w:name w:val="envelope return"/>
    <w:basedOn w:val="Normal"/>
    <w:uiPriority w:val="99"/>
    <w:semiHidden/>
    <w:unhideWhenUsed/>
    <w:rsid w:val="002B30B7"/>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B30B7"/>
    <w:pPr>
      <w:spacing w:after="120" w:line="480" w:lineRule="auto"/>
    </w:pPr>
  </w:style>
  <w:style w:type="character" w:customStyle="1" w:styleId="Brdtext2Char">
    <w:name w:val="Brödtext 2 Char"/>
    <w:basedOn w:val="Standardstycketeckensnitt"/>
    <w:link w:val="Brdtext2"/>
    <w:uiPriority w:val="99"/>
    <w:semiHidden/>
    <w:rsid w:val="002B30B7"/>
  </w:style>
  <w:style w:type="paragraph" w:styleId="Brdtext3">
    <w:name w:val="Body Text 3"/>
    <w:basedOn w:val="Normal"/>
    <w:link w:val="Brdtext3Char"/>
    <w:uiPriority w:val="99"/>
    <w:semiHidden/>
    <w:unhideWhenUsed/>
    <w:rsid w:val="002B30B7"/>
    <w:pPr>
      <w:spacing w:after="120"/>
    </w:pPr>
    <w:rPr>
      <w:sz w:val="16"/>
      <w:szCs w:val="16"/>
    </w:rPr>
  </w:style>
  <w:style w:type="character" w:customStyle="1" w:styleId="Brdtext3Char">
    <w:name w:val="Brödtext 3 Char"/>
    <w:basedOn w:val="Standardstycketeckensnitt"/>
    <w:link w:val="Brdtext3"/>
    <w:uiPriority w:val="99"/>
    <w:semiHidden/>
    <w:rsid w:val="002B30B7"/>
    <w:rPr>
      <w:sz w:val="16"/>
      <w:szCs w:val="16"/>
    </w:rPr>
  </w:style>
  <w:style w:type="paragraph" w:styleId="Brdtextmedfrstaindrag">
    <w:name w:val="Body Text First Indent"/>
    <w:basedOn w:val="Brdtext"/>
    <w:link w:val="BrdtextmedfrstaindragChar"/>
    <w:uiPriority w:val="99"/>
    <w:semiHidden/>
    <w:unhideWhenUsed/>
    <w:rsid w:val="002B30B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B30B7"/>
  </w:style>
  <w:style w:type="paragraph" w:styleId="Brdtextmedfrstaindrag2">
    <w:name w:val="Body Text First Indent 2"/>
    <w:basedOn w:val="Brdtextmedindrag"/>
    <w:link w:val="Brdtextmedfrstaindrag2Char"/>
    <w:uiPriority w:val="99"/>
    <w:semiHidden/>
    <w:unhideWhenUsed/>
    <w:rsid w:val="002B30B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B30B7"/>
  </w:style>
  <w:style w:type="paragraph" w:styleId="Brdtextmedindrag2">
    <w:name w:val="Body Text Indent 2"/>
    <w:basedOn w:val="Normal"/>
    <w:link w:val="Brdtextmedindrag2Char"/>
    <w:uiPriority w:val="99"/>
    <w:semiHidden/>
    <w:unhideWhenUsed/>
    <w:rsid w:val="002B30B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B30B7"/>
  </w:style>
  <w:style w:type="paragraph" w:styleId="Brdtextmedindrag3">
    <w:name w:val="Body Text Indent 3"/>
    <w:basedOn w:val="Normal"/>
    <w:link w:val="Brdtextmedindrag3Char"/>
    <w:uiPriority w:val="99"/>
    <w:semiHidden/>
    <w:unhideWhenUsed/>
    <w:rsid w:val="002B30B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B30B7"/>
    <w:rPr>
      <w:sz w:val="16"/>
      <w:szCs w:val="16"/>
    </w:rPr>
  </w:style>
  <w:style w:type="paragraph" w:styleId="Citat">
    <w:name w:val="Quote"/>
    <w:basedOn w:val="Normal"/>
    <w:next w:val="Normal"/>
    <w:link w:val="CitatChar"/>
    <w:uiPriority w:val="29"/>
    <w:semiHidden/>
    <w:qFormat/>
    <w:rsid w:val="002B30B7"/>
    <w:rPr>
      <w:i/>
      <w:iCs/>
      <w:color w:val="000000" w:themeColor="text1"/>
    </w:rPr>
  </w:style>
  <w:style w:type="character" w:customStyle="1" w:styleId="CitatChar">
    <w:name w:val="Citat Char"/>
    <w:basedOn w:val="Standardstycketeckensnitt"/>
    <w:link w:val="Citat"/>
    <w:uiPriority w:val="29"/>
    <w:semiHidden/>
    <w:rsid w:val="002B30B7"/>
    <w:rPr>
      <w:i/>
      <w:iCs/>
      <w:color w:val="000000" w:themeColor="text1"/>
    </w:rPr>
  </w:style>
  <w:style w:type="paragraph" w:styleId="Citatfrteckning">
    <w:name w:val="table of authorities"/>
    <w:basedOn w:val="Normal"/>
    <w:next w:val="Normal"/>
    <w:uiPriority w:val="99"/>
    <w:semiHidden/>
    <w:unhideWhenUsed/>
    <w:rsid w:val="002B30B7"/>
    <w:pPr>
      <w:spacing w:after="0"/>
      <w:ind w:left="250" w:hanging="250"/>
    </w:pPr>
  </w:style>
  <w:style w:type="paragraph" w:styleId="Citatfrteckningsrubrik">
    <w:name w:val="toa heading"/>
    <w:basedOn w:val="Normal"/>
    <w:next w:val="Normal"/>
    <w:uiPriority w:val="99"/>
    <w:semiHidden/>
    <w:unhideWhenUsed/>
    <w:rsid w:val="002B30B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B30B7"/>
  </w:style>
  <w:style w:type="character" w:customStyle="1" w:styleId="DatumChar">
    <w:name w:val="Datum Char"/>
    <w:basedOn w:val="Standardstycketeckensnitt"/>
    <w:link w:val="Datum"/>
    <w:uiPriority w:val="99"/>
    <w:semiHidden/>
    <w:rsid w:val="002B30B7"/>
  </w:style>
  <w:style w:type="paragraph" w:styleId="Dokumentversikt">
    <w:name w:val="Document Map"/>
    <w:basedOn w:val="Normal"/>
    <w:link w:val="DokumentversiktChar"/>
    <w:uiPriority w:val="99"/>
    <w:semiHidden/>
    <w:unhideWhenUsed/>
    <w:rsid w:val="002B30B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B30B7"/>
    <w:rPr>
      <w:rFonts w:ascii="Tahoma" w:hAnsi="Tahoma" w:cs="Tahoma"/>
      <w:sz w:val="16"/>
      <w:szCs w:val="16"/>
    </w:rPr>
  </w:style>
  <w:style w:type="paragraph" w:styleId="E-postsignatur">
    <w:name w:val="E-mail Signature"/>
    <w:basedOn w:val="Normal"/>
    <w:link w:val="E-postsignaturChar"/>
    <w:uiPriority w:val="99"/>
    <w:semiHidden/>
    <w:unhideWhenUsed/>
    <w:rsid w:val="002B30B7"/>
    <w:pPr>
      <w:spacing w:after="0" w:line="240" w:lineRule="auto"/>
    </w:pPr>
  </w:style>
  <w:style w:type="character" w:customStyle="1" w:styleId="E-postsignaturChar">
    <w:name w:val="E-postsignatur Char"/>
    <w:basedOn w:val="Standardstycketeckensnitt"/>
    <w:link w:val="E-postsignatur"/>
    <w:uiPriority w:val="99"/>
    <w:semiHidden/>
    <w:rsid w:val="002B30B7"/>
  </w:style>
  <w:style w:type="paragraph" w:styleId="Figurfrteckning">
    <w:name w:val="table of figures"/>
    <w:basedOn w:val="Normal"/>
    <w:next w:val="Normal"/>
    <w:uiPriority w:val="99"/>
    <w:semiHidden/>
    <w:unhideWhenUsed/>
    <w:rsid w:val="002B30B7"/>
    <w:pPr>
      <w:spacing w:after="0"/>
    </w:pPr>
  </w:style>
  <w:style w:type="paragraph" w:styleId="HTML-adress">
    <w:name w:val="HTML Address"/>
    <w:basedOn w:val="Normal"/>
    <w:link w:val="HTML-adressChar"/>
    <w:uiPriority w:val="99"/>
    <w:semiHidden/>
    <w:unhideWhenUsed/>
    <w:rsid w:val="002B30B7"/>
    <w:pPr>
      <w:spacing w:after="0" w:line="240" w:lineRule="auto"/>
    </w:pPr>
    <w:rPr>
      <w:i/>
      <w:iCs/>
    </w:rPr>
  </w:style>
  <w:style w:type="character" w:customStyle="1" w:styleId="HTML-adressChar">
    <w:name w:val="HTML - adress Char"/>
    <w:basedOn w:val="Standardstycketeckensnitt"/>
    <w:link w:val="HTML-adress"/>
    <w:uiPriority w:val="99"/>
    <w:semiHidden/>
    <w:rsid w:val="002B30B7"/>
    <w:rPr>
      <w:i/>
      <w:iCs/>
    </w:rPr>
  </w:style>
  <w:style w:type="paragraph" w:styleId="HTML-frformaterad">
    <w:name w:val="HTML Preformatted"/>
    <w:basedOn w:val="Normal"/>
    <w:link w:val="HTML-frformateradChar"/>
    <w:uiPriority w:val="99"/>
    <w:semiHidden/>
    <w:unhideWhenUsed/>
    <w:rsid w:val="002B30B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B30B7"/>
    <w:rPr>
      <w:rFonts w:ascii="Consolas" w:hAnsi="Consolas"/>
      <w:sz w:val="20"/>
      <w:szCs w:val="20"/>
    </w:rPr>
  </w:style>
  <w:style w:type="paragraph" w:styleId="Index1">
    <w:name w:val="index 1"/>
    <w:basedOn w:val="Normal"/>
    <w:next w:val="Normal"/>
    <w:autoRedefine/>
    <w:uiPriority w:val="99"/>
    <w:semiHidden/>
    <w:unhideWhenUsed/>
    <w:rsid w:val="002B30B7"/>
    <w:pPr>
      <w:spacing w:after="0" w:line="240" w:lineRule="auto"/>
      <w:ind w:left="250" w:hanging="250"/>
    </w:pPr>
  </w:style>
  <w:style w:type="paragraph" w:styleId="Index2">
    <w:name w:val="index 2"/>
    <w:basedOn w:val="Normal"/>
    <w:next w:val="Normal"/>
    <w:autoRedefine/>
    <w:uiPriority w:val="99"/>
    <w:semiHidden/>
    <w:unhideWhenUsed/>
    <w:rsid w:val="002B30B7"/>
    <w:pPr>
      <w:spacing w:after="0" w:line="240" w:lineRule="auto"/>
      <w:ind w:left="500" w:hanging="250"/>
    </w:pPr>
  </w:style>
  <w:style w:type="paragraph" w:styleId="Index3">
    <w:name w:val="index 3"/>
    <w:basedOn w:val="Normal"/>
    <w:next w:val="Normal"/>
    <w:autoRedefine/>
    <w:uiPriority w:val="99"/>
    <w:semiHidden/>
    <w:unhideWhenUsed/>
    <w:rsid w:val="002B30B7"/>
    <w:pPr>
      <w:spacing w:after="0" w:line="240" w:lineRule="auto"/>
      <w:ind w:left="750" w:hanging="250"/>
    </w:pPr>
  </w:style>
  <w:style w:type="paragraph" w:styleId="Index4">
    <w:name w:val="index 4"/>
    <w:basedOn w:val="Normal"/>
    <w:next w:val="Normal"/>
    <w:autoRedefine/>
    <w:uiPriority w:val="99"/>
    <w:semiHidden/>
    <w:unhideWhenUsed/>
    <w:rsid w:val="002B30B7"/>
    <w:pPr>
      <w:spacing w:after="0" w:line="240" w:lineRule="auto"/>
      <w:ind w:left="1000" w:hanging="250"/>
    </w:pPr>
  </w:style>
  <w:style w:type="paragraph" w:styleId="Index5">
    <w:name w:val="index 5"/>
    <w:basedOn w:val="Normal"/>
    <w:next w:val="Normal"/>
    <w:autoRedefine/>
    <w:uiPriority w:val="99"/>
    <w:semiHidden/>
    <w:unhideWhenUsed/>
    <w:rsid w:val="002B30B7"/>
    <w:pPr>
      <w:spacing w:after="0" w:line="240" w:lineRule="auto"/>
      <w:ind w:left="1250" w:hanging="250"/>
    </w:pPr>
  </w:style>
  <w:style w:type="paragraph" w:styleId="Index6">
    <w:name w:val="index 6"/>
    <w:basedOn w:val="Normal"/>
    <w:next w:val="Normal"/>
    <w:autoRedefine/>
    <w:uiPriority w:val="99"/>
    <w:semiHidden/>
    <w:unhideWhenUsed/>
    <w:rsid w:val="002B30B7"/>
    <w:pPr>
      <w:spacing w:after="0" w:line="240" w:lineRule="auto"/>
      <w:ind w:left="1500" w:hanging="250"/>
    </w:pPr>
  </w:style>
  <w:style w:type="paragraph" w:styleId="Index7">
    <w:name w:val="index 7"/>
    <w:basedOn w:val="Normal"/>
    <w:next w:val="Normal"/>
    <w:autoRedefine/>
    <w:uiPriority w:val="99"/>
    <w:semiHidden/>
    <w:unhideWhenUsed/>
    <w:rsid w:val="002B30B7"/>
    <w:pPr>
      <w:spacing w:after="0" w:line="240" w:lineRule="auto"/>
      <w:ind w:left="1750" w:hanging="250"/>
    </w:pPr>
  </w:style>
  <w:style w:type="paragraph" w:styleId="Index8">
    <w:name w:val="index 8"/>
    <w:basedOn w:val="Normal"/>
    <w:next w:val="Normal"/>
    <w:autoRedefine/>
    <w:uiPriority w:val="99"/>
    <w:semiHidden/>
    <w:unhideWhenUsed/>
    <w:rsid w:val="002B30B7"/>
    <w:pPr>
      <w:spacing w:after="0" w:line="240" w:lineRule="auto"/>
      <w:ind w:left="2000" w:hanging="250"/>
    </w:pPr>
  </w:style>
  <w:style w:type="paragraph" w:styleId="Index9">
    <w:name w:val="index 9"/>
    <w:basedOn w:val="Normal"/>
    <w:next w:val="Normal"/>
    <w:autoRedefine/>
    <w:uiPriority w:val="99"/>
    <w:semiHidden/>
    <w:unhideWhenUsed/>
    <w:rsid w:val="002B30B7"/>
    <w:pPr>
      <w:spacing w:after="0" w:line="240" w:lineRule="auto"/>
      <w:ind w:left="2250" w:hanging="250"/>
    </w:pPr>
  </w:style>
  <w:style w:type="paragraph" w:styleId="Indexrubrik">
    <w:name w:val="index heading"/>
    <w:basedOn w:val="Normal"/>
    <w:next w:val="Index1"/>
    <w:uiPriority w:val="99"/>
    <w:semiHidden/>
    <w:unhideWhenUsed/>
    <w:rsid w:val="002B30B7"/>
    <w:rPr>
      <w:rFonts w:asciiTheme="majorHAnsi" w:eastAsiaTheme="majorEastAsia" w:hAnsiTheme="majorHAnsi" w:cstheme="majorBidi"/>
      <w:b/>
      <w:bCs/>
    </w:rPr>
  </w:style>
  <w:style w:type="paragraph" w:styleId="Indragetstycke">
    <w:name w:val="Block Text"/>
    <w:basedOn w:val="Normal"/>
    <w:uiPriority w:val="99"/>
    <w:semiHidden/>
    <w:unhideWhenUsed/>
    <w:rsid w:val="002B30B7"/>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2B30B7"/>
    <w:pPr>
      <w:spacing w:after="0" w:line="240" w:lineRule="auto"/>
    </w:pPr>
  </w:style>
  <w:style w:type="paragraph" w:styleId="Inledning">
    <w:name w:val="Salutation"/>
    <w:basedOn w:val="Normal"/>
    <w:next w:val="Normal"/>
    <w:link w:val="InledningChar"/>
    <w:uiPriority w:val="99"/>
    <w:semiHidden/>
    <w:unhideWhenUsed/>
    <w:rsid w:val="002B30B7"/>
  </w:style>
  <w:style w:type="character" w:customStyle="1" w:styleId="InledningChar">
    <w:name w:val="Inledning Char"/>
    <w:basedOn w:val="Standardstycketeckensnitt"/>
    <w:link w:val="Inledning"/>
    <w:uiPriority w:val="99"/>
    <w:semiHidden/>
    <w:rsid w:val="002B30B7"/>
  </w:style>
  <w:style w:type="paragraph" w:styleId="Innehll4">
    <w:name w:val="toc 4"/>
    <w:basedOn w:val="Normal"/>
    <w:next w:val="Normal"/>
    <w:autoRedefine/>
    <w:uiPriority w:val="39"/>
    <w:semiHidden/>
    <w:unhideWhenUsed/>
    <w:rsid w:val="002B30B7"/>
    <w:pPr>
      <w:spacing w:after="100"/>
      <w:ind w:left="750"/>
    </w:pPr>
  </w:style>
  <w:style w:type="paragraph" w:styleId="Innehll5">
    <w:name w:val="toc 5"/>
    <w:basedOn w:val="Normal"/>
    <w:next w:val="Normal"/>
    <w:autoRedefine/>
    <w:uiPriority w:val="39"/>
    <w:semiHidden/>
    <w:unhideWhenUsed/>
    <w:rsid w:val="002B30B7"/>
    <w:pPr>
      <w:spacing w:after="100"/>
      <w:ind w:left="1000"/>
    </w:pPr>
  </w:style>
  <w:style w:type="paragraph" w:styleId="Innehll6">
    <w:name w:val="toc 6"/>
    <w:basedOn w:val="Normal"/>
    <w:next w:val="Normal"/>
    <w:autoRedefine/>
    <w:uiPriority w:val="39"/>
    <w:semiHidden/>
    <w:unhideWhenUsed/>
    <w:rsid w:val="002B30B7"/>
    <w:pPr>
      <w:spacing w:after="100"/>
      <w:ind w:left="1250"/>
    </w:pPr>
  </w:style>
  <w:style w:type="paragraph" w:styleId="Innehll7">
    <w:name w:val="toc 7"/>
    <w:basedOn w:val="Normal"/>
    <w:next w:val="Normal"/>
    <w:autoRedefine/>
    <w:uiPriority w:val="39"/>
    <w:semiHidden/>
    <w:unhideWhenUsed/>
    <w:rsid w:val="002B30B7"/>
    <w:pPr>
      <w:spacing w:after="100"/>
      <w:ind w:left="1500"/>
    </w:pPr>
  </w:style>
  <w:style w:type="paragraph" w:styleId="Innehll8">
    <w:name w:val="toc 8"/>
    <w:basedOn w:val="Normal"/>
    <w:next w:val="Normal"/>
    <w:autoRedefine/>
    <w:uiPriority w:val="39"/>
    <w:semiHidden/>
    <w:unhideWhenUsed/>
    <w:rsid w:val="002B30B7"/>
    <w:pPr>
      <w:spacing w:after="100"/>
      <w:ind w:left="1750"/>
    </w:pPr>
  </w:style>
  <w:style w:type="paragraph" w:styleId="Innehll9">
    <w:name w:val="toc 9"/>
    <w:basedOn w:val="Normal"/>
    <w:next w:val="Normal"/>
    <w:autoRedefine/>
    <w:uiPriority w:val="39"/>
    <w:semiHidden/>
    <w:unhideWhenUsed/>
    <w:rsid w:val="002B30B7"/>
    <w:pPr>
      <w:spacing w:after="100"/>
      <w:ind w:left="2000"/>
    </w:pPr>
  </w:style>
  <w:style w:type="paragraph" w:styleId="Kommentarer">
    <w:name w:val="annotation text"/>
    <w:basedOn w:val="Normal"/>
    <w:link w:val="KommentarerChar"/>
    <w:uiPriority w:val="99"/>
    <w:semiHidden/>
    <w:unhideWhenUsed/>
    <w:rsid w:val="002B30B7"/>
    <w:pPr>
      <w:spacing w:line="240" w:lineRule="auto"/>
    </w:pPr>
    <w:rPr>
      <w:sz w:val="20"/>
      <w:szCs w:val="20"/>
    </w:rPr>
  </w:style>
  <w:style w:type="character" w:customStyle="1" w:styleId="KommentarerChar">
    <w:name w:val="Kommentarer Char"/>
    <w:basedOn w:val="Standardstycketeckensnitt"/>
    <w:link w:val="Kommentarer"/>
    <w:uiPriority w:val="99"/>
    <w:semiHidden/>
    <w:rsid w:val="002B30B7"/>
    <w:rPr>
      <w:sz w:val="20"/>
      <w:szCs w:val="20"/>
    </w:rPr>
  </w:style>
  <w:style w:type="paragraph" w:styleId="Kommentarsmne">
    <w:name w:val="annotation subject"/>
    <w:basedOn w:val="Kommentarer"/>
    <w:next w:val="Kommentarer"/>
    <w:link w:val="KommentarsmneChar"/>
    <w:uiPriority w:val="99"/>
    <w:semiHidden/>
    <w:unhideWhenUsed/>
    <w:rsid w:val="002B30B7"/>
    <w:rPr>
      <w:b/>
      <w:bCs/>
    </w:rPr>
  </w:style>
  <w:style w:type="character" w:customStyle="1" w:styleId="KommentarsmneChar">
    <w:name w:val="Kommentarsämne Char"/>
    <w:basedOn w:val="KommentarerChar"/>
    <w:link w:val="Kommentarsmne"/>
    <w:uiPriority w:val="99"/>
    <w:semiHidden/>
    <w:rsid w:val="002B30B7"/>
    <w:rPr>
      <w:b/>
      <w:bCs/>
      <w:sz w:val="20"/>
      <w:szCs w:val="20"/>
    </w:rPr>
  </w:style>
  <w:style w:type="paragraph" w:styleId="Lista">
    <w:name w:val="List"/>
    <w:basedOn w:val="Normal"/>
    <w:uiPriority w:val="99"/>
    <w:semiHidden/>
    <w:unhideWhenUsed/>
    <w:rsid w:val="002B30B7"/>
    <w:pPr>
      <w:ind w:left="283" w:hanging="283"/>
      <w:contextualSpacing/>
    </w:pPr>
  </w:style>
  <w:style w:type="paragraph" w:styleId="Lista2">
    <w:name w:val="List 2"/>
    <w:basedOn w:val="Normal"/>
    <w:uiPriority w:val="99"/>
    <w:semiHidden/>
    <w:unhideWhenUsed/>
    <w:rsid w:val="002B30B7"/>
    <w:pPr>
      <w:ind w:left="566" w:hanging="283"/>
      <w:contextualSpacing/>
    </w:pPr>
  </w:style>
  <w:style w:type="paragraph" w:styleId="Lista3">
    <w:name w:val="List 3"/>
    <w:basedOn w:val="Normal"/>
    <w:uiPriority w:val="99"/>
    <w:semiHidden/>
    <w:unhideWhenUsed/>
    <w:rsid w:val="002B30B7"/>
    <w:pPr>
      <w:ind w:left="849" w:hanging="283"/>
      <w:contextualSpacing/>
    </w:pPr>
  </w:style>
  <w:style w:type="paragraph" w:styleId="Lista4">
    <w:name w:val="List 4"/>
    <w:basedOn w:val="Normal"/>
    <w:uiPriority w:val="99"/>
    <w:semiHidden/>
    <w:unhideWhenUsed/>
    <w:rsid w:val="002B30B7"/>
    <w:pPr>
      <w:ind w:left="1132" w:hanging="283"/>
      <w:contextualSpacing/>
    </w:pPr>
  </w:style>
  <w:style w:type="paragraph" w:styleId="Lista5">
    <w:name w:val="List 5"/>
    <w:basedOn w:val="Normal"/>
    <w:uiPriority w:val="99"/>
    <w:semiHidden/>
    <w:unhideWhenUsed/>
    <w:rsid w:val="002B30B7"/>
    <w:pPr>
      <w:ind w:left="1415" w:hanging="283"/>
      <w:contextualSpacing/>
    </w:pPr>
  </w:style>
  <w:style w:type="paragraph" w:styleId="Listafortstt">
    <w:name w:val="List Continue"/>
    <w:basedOn w:val="Normal"/>
    <w:uiPriority w:val="99"/>
    <w:semiHidden/>
    <w:unhideWhenUsed/>
    <w:rsid w:val="002B30B7"/>
    <w:pPr>
      <w:spacing w:after="120"/>
      <w:ind w:left="283"/>
      <w:contextualSpacing/>
    </w:pPr>
  </w:style>
  <w:style w:type="paragraph" w:styleId="Listafortstt2">
    <w:name w:val="List Continue 2"/>
    <w:basedOn w:val="Normal"/>
    <w:uiPriority w:val="99"/>
    <w:semiHidden/>
    <w:unhideWhenUsed/>
    <w:rsid w:val="002B30B7"/>
    <w:pPr>
      <w:spacing w:after="120"/>
      <w:ind w:left="566"/>
      <w:contextualSpacing/>
    </w:pPr>
  </w:style>
  <w:style w:type="paragraph" w:styleId="Listafortstt3">
    <w:name w:val="List Continue 3"/>
    <w:basedOn w:val="Normal"/>
    <w:uiPriority w:val="99"/>
    <w:semiHidden/>
    <w:unhideWhenUsed/>
    <w:rsid w:val="002B30B7"/>
    <w:pPr>
      <w:spacing w:after="120"/>
      <w:ind w:left="849"/>
      <w:contextualSpacing/>
    </w:pPr>
  </w:style>
  <w:style w:type="paragraph" w:styleId="Listafortstt4">
    <w:name w:val="List Continue 4"/>
    <w:basedOn w:val="Normal"/>
    <w:uiPriority w:val="99"/>
    <w:semiHidden/>
    <w:unhideWhenUsed/>
    <w:rsid w:val="002B30B7"/>
    <w:pPr>
      <w:spacing w:after="120"/>
      <w:ind w:left="1132"/>
      <w:contextualSpacing/>
    </w:pPr>
  </w:style>
  <w:style w:type="paragraph" w:styleId="Listafortstt5">
    <w:name w:val="List Continue 5"/>
    <w:basedOn w:val="Normal"/>
    <w:uiPriority w:val="99"/>
    <w:semiHidden/>
    <w:unhideWhenUsed/>
    <w:rsid w:val="002B30B7"/>
    <w:pPr>
      <w:spacing w:after="120"/>
      <w:ind w:left="1415"/>
      <w:contextualSpacing/>
    </w:pPr>
  </w:style>
  <w:style w:type="paragraph" w:styleId="Liststycke">
    <w:name w:val="List Paragraph"/>
    <w:basedOn w:val="Normal"/>
    <w:uiPriority w:val="34"/>
    <w:semiHidden/>
    <w:qFormat/>
    <w:rsid w:val="002B30B7"/>
    <w:pPr>
      <w:ind w:left="720"/>
      <w:contextualSpacing/>
    </w:pPr>
  </w:style>
  <w:style w:type="paragraph" w:styleId="Litteraturfrteckning">
    <w:name w:val="Bibliography"/>
    <w:basedOn w:val="Normal"/>
    <w:next w:val="Normal"/>
    <w:uiPriority w:val="37"/>
    <w:semiHidden/>
    <w:unhideWhenUsed/>
    <w:rsid w:val="002B30B7"/>
  </w:style>
  <w:style w:type="paragraph" w:styleId="Makrotext">
    <w:name w:val="macro"/>
    <w:link w:val="MakrotextChar"/>
    <w:uiPriority w:val="99"/>
    <w:semiHidden/>
    <w:unhideWhenUsed/>
    <w:rsid w:val="002B30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B30B7"/>
    <w:rPr>
      <w:rFonts w:ascii="Consolas" w:hAnsi="Consolas"/>
      <w:sz w:val="20"/>
      <w:szCs w:val="20"/>
    </w:rPr>
  </w:style>
  <w:style w:type="paragraph" w:styleId="Meddelanderubrik">
    <w:name w:val="Message Header"/>
    <w:basedOn w:val="Normal"/>
    <w:link w:val="MeddelanderubrikChar"/>
    <w:uiPriority w:val="99"/>
    <w:semiHidden/>
    <w:unhideWhenUsed/>
    <w:rsid w:val="002B30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B30B7"/>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B30B7"/>
    <w:rPr>
      <w:rFonts w:ascii="Times New Roman" w:hAnsi="Times New Roman" w:cs="Times New Roman"/>
      <w:sz w:val="24"/>
      <w:szCs w:val="24"/>
    </w:rPr>
  </w:style>
  <w:style w:type="paragraph" w:styleId="Normaltindrag">
    <w:name w:val="Normal Indent"/>
    <w:basedOn w:val="Normal"/>
    <w:uiPriority w:val="99"/>
    <w:semiHidden/>
    <w:unhideWhenUsed/>
    <w:rsid w:val="002B30B7"/>
    <w:pPr>
      <w:ind w:left="1304"/>
    </w:pPr>
  </w:style>
  <w:style w:type="paragraph" w:styleId="Numreradlista4">
    <w:name w:val="List Number 4"/>
    <w:basedOn w:val="Normal"/>
    <w:uiPriority w:val="99"/>
    <w:semiHidden/>
    <w:unhideWhenUsed/>
    <w:rsid w:val="002B30B7"/>
    <w:pPr>
      <w:numPr>
        <w:numId w:val="38"/>
      </w:numPr>
      <w:contextualSpacing/>
    </w:pPr>
  </w:style>
  <w:style w:type="paragraph" w:styleId="Numreradlista5">
    <w:name w:val="List Number 5"/>
    <w:basedOn w:val="Normal"/>
    <w:uiPriority w:val="99"/>
    <w:semiHidden/>
    <w:unhideWhenUsed/>
    <w:rsid w:val="002B30B7"/>
    <w:pPr>
      <w:numPr>
        <w:numId w:val="39"/>
      </w:numPr>
      <w:contextualSpacing/>
    </w:pPr>
  </w:style>
  <w:style w:type="paragraph" w:styleId="Oformateradtext">
    <w:name w:val="Plain Text"/>
    <w:basedOn w:val="Normal"/>
    <w:link w:val="OformateradtextChar"/>
    <w:uiPriority w:val="99"/>
    <w:semiHidden/>
    <w:unhideWhenUsed/>
    <w:rsid w:val="002B30B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B30B7"/>
    <w:rPr>
      <w:rFonts w:ascii="Consolas" w:hAnsi="Consolas"/>
      <w:sz w:val="21"/>
      <w:szCs w:val="21"/>
    </w:rPr>
  </w:style>
  <w:style w:type="paragraph" w:styleId="Punktlista4">
    <w:name w:val="List Bullet 4"/>
    <w:basedOn w:val="Normal"/>
    <w:uiPriority w:val="99"/>
    <w:semiHidden/>
    <w:unhideWhenUsed/>
    <w:rsid w:val="002B30B7"/>
    <w:pPr>
      <w:numPr>
        <w:numId w:val="40"/>
      </w:numPr>
      <w:contextualSpacing/>
    </w:pPr>
  </w:style>
  <w:style w:type="paragraph" w:styleId="Punktlista5">
    <w:name w:val="List Bullet 5"/>
    <w:basedOn w:val="Normal"/>
    <w:uiPriority w:val="99"/>
    <w:semiHidden/>
    <w:unhideWhenUsed/>
    <w:rsid w:val="002B30B7"/>
    <w:pPr>
      <w:numPr>
        <w:numId w:val="41"/>
      </w:numPr>
      <w:contextualSpacing/>
    </w:pPr>
  </w:style>
  <w:style w:type="character" w:customStyle="1" w:styleId="Rubrik6Char">
    <w:name w:val="Rubrik 6 Char"/>
    <w:basedOn w:val="Standardstycketeckensnitt"/>
    <w:link w:val="Rubrik6"/>
    <w:uiPriority w:val="9"/>
    <w:semiHidden/>
    <w:rsid w:val="002B30B7"/>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B30B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B30B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30B7"/>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B30B7"/>
    <w:pPr>
      <w:spacing w:after="0" w:line="240" w:lineRule="auto"/>
      <w:ind w:left="4252"/>
    </w:pPr>
  </w:style>
  <w:style w:type="character" w:customStyle="1" w:styleId="SignaturChar">
    <w:name w:val="Signatur Char"/>
    <w:basedOn w:val="Standardstycketeckensnitt"/>
    <w:link w:val="Signatur"/>
    <w:uiPriority w:val="99"/>
    <w:semiHidden/>
    <w:rsid w:val="002B30B7"/>
  </w:style>
  <w:style w:type="paragraph" w:styleId="Slutkommentar">
    <w:name w:val="endnote text"/>
    <w:basedOn w:val="Normal"/>
    <w:link w:val="SlutkommentarChar"/>
    <w:uiPriority w:val="99"/>
    <w:semiHidden/>
    <w:unhideWhenUsed/>
    <w:rsid w:val="002B30B7"/>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B30B7"/>
    <w:rPr>
      <w:sz w:val="20"/>
      <w:szCs w:val="20"/>
    </w:rPr>
  </w:style>
  <w:style w:type="paragraph" w:styleId="Starktcitat">
    <w:name w:val="Intense Quote"/>
    <w:basedOn w:val="Normal"/>
    <w:next w:val="Normal"/>
    <w:link w:val="StarktcitatChar"/>
    <w:uiPriority w:val="30"/>
    <w:semiHidden/>
    <w:qFormat/>
    <w:rsid w:val="002B30B7"/>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2B30B7"/>
    <w:rPr>
      <w:b/>
      <w:bCs/>
      <w:i/>
      <w:iCs/>
      <w:color w:val="1A3050" w:themeColor="accent1"/>
    </w:rPr>
  </w:style>
  <w:style w:type="paragraph" w:styleId="Underrubrik">
    <w:name w:val="Subtitle"/>
    <w:basedOn w:val="Normal"/>
    <w:next w:val="Normal"/>
    <w:link w:val="UnderrubrikChar"/>
    <w:uiPriority w:val="11"/>
    <w:semiHidden/>
    <w:qFormat/>
    <w:rsid w:val="002B30B7"/>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B30B7"/>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2B30B7"/>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E541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B30B7"/>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B3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B30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B30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2B30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30B7"/>
    <w:rPr>
      <w:rFonts w:ascii="Tahoma" w:hAnsi="Tahoma" w:cs="Tahoma"/>
      <w:sz w:val="16"/>
      <w:szCs w:val="16"/>
    </w:rPr>
  </w:style>
  <w:style w:type="paragraph" w:styleId="Adress-brev">
    <w:name w:val="envelope address"/>
    <w:basedOn w:val="Normal"/>
    <w:uiPriority w:val="99"/>
    <w:semiHidden/>
    <w:unhideWhenUsed/>
    <w:rsid w:val="002B30B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B30B7"/>
    <w:pPr>
      <w:spacing w:after="0" w:line="240" w:lineRule="auto"/>
    </w:pPr>
  </w:style>
  <w:style w:type="character" w:customStyle="1" w:styleId="AnteckningsrubrikChar">
    <w:name w:val="Anteckningsrubrik Char"/>
    <w:basedOn w:val="Standardstycketeckensnitt"/>
    <w:link w:val="Anteckningsrubrik"/>
    <w:uiPriority w:val="99"/>
    <w:semiHidden/>
    <w:rsid w:val="002B30B7"/>
  </w:style>
  <w:style w:type="paragraph" w:styleId="Avslutandetext">
    <w:name w:val="Closing"/>
    <w:basedOn w:val="Normal"/>
    <w:link w:val="AvslutandetextChar"/>
    <w:uiPriority w:val="99"/>
    <w:semiHidden/>
    <w:unhideWhenUsed/>
    <w:rsid w:val="002B30B7"/>
    <w:pPr>
      <w:spacing w:after="0" w:line="240" w:lineRule="auto"/>
      <w:ind w:left="4252"/>
    </w:pPr>
  </w:style>
  <w:style w:type="character" w:customStyle="1" w:styleId="AvslutandetextChar">
    <w:name w:val="Avslutande text Char"/>
    <w:basedOn w:val="Standardstycketeckensnitt"/>
    <w:link w:val="Avslutandetext"/>
    <w:uiPriority w:val="99"/>
    <w:semiHidden/>
    <w:rsid w:val="002B30B7"/>
  </w:style>
  <w:style w:type="paragraph" w:styleId="Avsndaradress-brev">
    <w:name w:val="envelope return"/>
    <w:basedOn w:val="Normal"/>
    <w:uiPriority w:val="99"/>
    <w:semiHidden/>
    <w:unhideWhenUsed/>
    <w:rsid w:val="002B30B7"/>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B30B7"/>
    <w:pPr>
      <w:spacing w:after="120" w:line="480" w:lineRule="auto"/>
    </w:pPr>
  </w:style>
  <w:style w:type="character" w:customStyle="1" w:styleId="Brdtext2Char">
    <w:name w:val="Brödtext 2 Char"/>
    <w:basedOn w:val="Standardstycketeckensnitt"/>
    <w:link w:val="Brdtext2"/>
    <w:uiPriority w:val="99"/>
    <w:semiHidden/>
    <w:rsid w:val="002B30B7"/>
  </w:style>
  <w:style w:type="paragraph" w:styleId="Brdtext3">
    <w:name w:val="Body Text 3"/>
    <w:basedOn w:val="Normal"/>
    <w:link w:val="Brdtext3Char"/>
    <w:uiPriority w:val="99"/>
    <w:semiHidden/>
    <w:unhideWhenUsed/>
    <w:rsid w:val="002B30B7"/>
    <w:pPr>
      <w:spacing w:after="120"/>
    </w:pPr>
    <w:rPr>
      <w:sz w:val="16"/>
      <w:szCs w:val="16"/>
    </w:rPr>
  </w:style>
  <w:style w:type="character" w:customStyle="1" w:styleId="Brdtext3Char">
    <w:name w:val="Brödtext 3 Char"/>
    <w:basedOn w:val="Standardstycketeckensnitt"/>
    <w:link w:val="Brdtext3"/>
    <w:uiPriority w:val="99"/>
    <w:semiHidden/>
    <w:rsid w:val="002B30B7"/>
    <w:rPr>
      <w:sz w:val="16"/>
      <w:szCs w:val="16"/>
    </w:rPr>
  </w:style>
  <w:style w:type="paragraph" w:styleId="Brdtextmedfrstaindrag">
    <w:name w:val="Body Text First Indent"/>
    <w:basedOn w:val="Brdtext"/>
    <w:link w:val="BrdtextmedfrstaindragChar"/>
    <w:uiPriority w:val="99"/>
    <w:semiHidden/>
    <w:unhideWhenUsed/>
    <w:rsid w:val="002B30B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B30B7"/>
  </w:style>
  <w:style w:type="paragraph" w:styleId="Brdtextmedfrstaindrag2">
    <w:name w:val="Body Text First Indent 2"/>
    <w:basedOn w:val="Brdtextmedindrag"/>
    <w:link w:val="Brdtextmedfrstaindrag2Char"/>
    <w:uiPriority w:val="99"/>
    <w:semiHidden/>
    <w:unhideWhenUsed/>
    <w:rsid w:val="002B30B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B30B7"/>
  </w:style>
  <w:style w:type="paragraph" w:styleId="Brdtextmedindrag2">
    <w:name w:val="Body Text Indent 2"/>
    <w:basedOn w:val="Normal"/>
    <w:link w:val="Brdtextmedindrag2Char"/>
    <w:uiPriority w:val="99"/>
    <w:semiHidden/>
    <w:unhideWhenUsed/>
    <w:rsid w:val="002B30B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B30B7"/>
  </w:style>
  <w:style w:type="paragraph" w:styleId="Brdtextmedindrag3">
    <w:name w:val="Body Text Indent 3"/>
    <w:basedOn w:val="Normal"/>
    <w:link w:val="Brdtextmedindrag3Char"/>
    <w:uiPriority w:val="99"/>
    <w:semiHidden/>
    <w:unhideWhenUsed/>
    <w:rsid w:val="002B30B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B30B7"/>
    <w:rPr>
      <w:sz w:val="16"/>
      <w:szCs w:val="16"/>
    </w:rPr>
  </w:style>
  <w:style w:type="paragraph" w:styleId="Citat">
    <w:name w:val="Quote"/>
    <w:basedOn w:val="Normal"/>
    <w:next w:val="Normal"/>
    <w:link w:val="CitatChar"/>
    <w:uiPriority w:val="29"/>
    <w:semiHidden/>
    <w:qFormat/>
    <w:rsid w:val="002B30B7"/>
    <w:rPr>
      <w:i/>
      <w:iCs/>
      <w:color w:val="000000" w:themeColor="text1"/>
    </w:rPr>
  </w:style>
  <w:style w:type="character" w:customStyle="1" w:styleId="CitatChar">
    <w:name w:val="Citat Char"/>
    <w:basedOn w:val="Standardstycketeckensnitt"/>
    <w:link w:val="Citat"/>
    <w:uiPriority w:val="29"/>
    <w:semiHidden/>
    <w:rsid w:val="002B30B7"/>
    <w:rPr>
      <w:i/>
      <w:iCs/>
      <w:color w:val="000000" w:themeColor="text1"/>
    </w:rPr>
  </w:style>
  <w:style w:type="paragraph" w:styleId="Citatfrteckning">
    <w:name w:val="table of authorities"/>
    <w:basedOn w:val="Normal"/>
    <w:next w:val="Normal"/>
    <w:uiPriority w:val="99"/>
    <w:semiHidden/>
    <w:unhideWhenUsed/>
    <w:rsid w:val="002B30B7"/>
    <w:pPr>
      <w:spacing w:after="0"/>
      <w:ind w:left="250" w:hanging="250"/>
    </w:pPr>
  </w:style>
  <w:style w:type="paragraph" w:styleId="Citatfrteckningsrubrik">
    <w:name w:val="toa heading"/>
    <w:basedOn w:val="Normal"/>
    <w:next w:val="Normal"/>
    <w:uiPriority w:val="99"/>
    <w:semiHidden/>
    <w:unhideWhenUsed/>
    <w:rsid w:val="002B30B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B30B7"/>
  </w:style>
  <w:style w:type="character" w:customStyle="1" w:styleId="DatumChar">
    <w:name w:val="Datum Char"/>
    <w:basedOn w:val="Standardstycketeckensnitt"/>
    <w:link w:val="Datum"/>
    <w:uiPriority w:val="99"/>
    <w:semiHidden/>
    <w:rsid w:val="002B30B7"/>
  </w:style>
  <w:style w:type="paragraph" w:styleId="Dokumentversikt">
    <w:name w:val="Document Map"/>
    <w:basedOn w:val="Normal"/>
    <w:link w:val="DokumentversiktChar"/>
    <w:uiPriority w:val="99"/>
    <w:semiHidden/>
    <w:unhideWhenUsed/>
    <w:rsid w:val="002B30B7"/>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B30B7"/>
    <w:rPr>
      <w:rFonts w:ascii="Tahoma" w:hAnsi="Tahoma" w:cs="Tahoma"/>
      <w:sz w:val="16"/>
      <w:szCs w:val="16"/>
    </w:rPr>
  </w:style>
  <w:style w:type="paragraph" w:styleId="E-postsignatur">
    <w:name w:val="E-mail Signature"/>
    <w:basedOn w:val="Normal"/>
    <w:link w:val="E-postsignaturChar"/>
    <w:uiPriority w:val="99"/>
    <w:semiHidden/>
    <w:unhideWhenUsed/>
    <w:rsid w:val="002B30B7"/>
    <w:pPr>
      <w:spacing w:after="0" w:line="240" w:lineRule="auto"/>
    </w:pPr>
  </w:style>
  <w:style w:type="character" w:customStyle="1" w:styleId="E-postsignaturChar">
    <w:name w:val="E-postsignatur Char"/>
    <w:basedOn w:val="Standardstycketeckensnitt"/>
    <w:link w:val="E-postsignatur"/>
    <w:uiPriority w:val="99"/>
    <w:semiHidden/>
    <w:rsid w:val="002B30B7"/>
  </w:style>
  <w:style w:type="paragraph" w:styleId="Figurfrteckning">
    <w:name w:val="table of figures"/>
    <w:basedOn w:val="Normal"/>
    <w:next w:val="Normal"/>
    <w:uiPriority w:val="99"/>
    <w:semiHidden/>
    <w:unhideWhenUsed/>
    <w:rsid w:val="002B30B7"/>
    <w:pPr>
      <w:spacing w:after="0"/>
    </w:pPr>
  </w:style>
  <w:style w:type="paragraph" w:styleId="HTML-adress">
    <w:name w:val="HTML Address"/>
    <w:basedOn w:val="Normal"/>
    <w:link w:val="HTML-adressChar"/>
    <w:uiPriority w:val="99"/>
    <w:semiHidden/>
    <w:unhideWhenUsed/>
    <w:rsid w:val="002B30B7"/>
    <w:pPr>
      <w:spacing w:after="0" w:line="240" w:lineRule="auto"/>
    </w:pPr>
    <w:rPr>
      <w:i/>
      <w:iCs/>
    </w:rPr>
  </w:style>
  <w:style w:type="character" w:customStyle="1" w:styleId="HTML-adressChar">
    <w:name w:val="HTML - adress Char"/>
    <w:basedOn w:val="Standardstycketeckensnitt"/>
    <w:link w:val="HTML-adress"/>
    <w:uiPriority w:val="99"/>
    <w:semiHidden/>
    <w:rsid w:val="002B30B7"/>
    <w:rPr>
      <w:i/>
      <w:iCs/>
    </w:rPr>
  </w:style>
  <w:style w:type="paragraph" w:styleId="HTML-frformaterad">
    <w:name w:val="HTML Preformatted"/>
    <w:basedOn w:val="Normal"/>
    <w:link w:val="HTML-frformateradChar"/>
    <w:uiPriority w:val="99"/>
    <w:semiHidden/>
    <w:unhideWhenUsed/>
    <w:rsid w:val="002B30B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B30B7"/>
    <w:rPr>
      <w:rFonts w:ascii="Consolas" w:hAnsi="Consolas"/>
      <w:sz w:val="20"/>
      <w:szCs w:val="20"/>
    </w:rPr>
  </w:style>
  <w:style w:type="paragraph" w:styleId="Index1">
    <w:name w:val="index 1"/>
    <w:basedOn w:val="Normal"/>
    <w:next w:val="Normal"/>
    <w:autoRedefine/>
    <w:uiPriority w:val="99"/>
    <w:semiHidden/>
    <w:unhideWhenUsed/>
    <w:rsid w:val="002B30B7"/>
    <w:pPr>
      <w:spacing w:after="0" w:line="240" w:lineRule="auto"/>
      <w:ind w:left="250" w:hanging="250"/>
    </w:pPr>
  </w:style>
  <w:style w:type="paragraph" w:styleId="Index2">
    <w:name w:val="index 2"/>
    <w:basedOn w:val="Normal"/>
    <w:next w:val="Normal"/>
    <w:autoRedefine/>
    <w:uiPriority w:val="99"/>
    <w:semiHidden/>
    <w:unhideWhenUsed/>
    <w:rsid w:val="002B30B7"/>
    <w:pPr>
      <w:spacing w:after="0" w:line="240" w:lineRule="auto"/>
      <w:ind w:left="500" w:hanging="250"/>
    </w:pPr>
  </w:style>
  <w:style w:type="paragraph" w:styleId="Index3">
    <w:name w:val="index 3"/>
    <w:basedOn w:val="Normal"/>
    <w:next w:val="Normal"/>
    <w:autoRedefine/>
    <w:uiPriority w:val="99"/>
    <w:semiHidden/>
    <w:unhideWhenUsed/>
    <w:rsid w:val="002B30B7"/>
    <w:pPr>
      <w:spacing w:after="0" w:line="240" w:lineRule="auto"/>
      <w:ind w:left="750" w:hanging="250"/>
    </w:pPr>
  </w:style>
  <w:style w:type="paragraph" w:styleId="Index4">
    <w:name w:val="index 4"/>
    <w:basedOn w:val="Normal"/>
    <w:next w:val="Normal"/>
    <w:autoRedefine/>
    <w:uiPriority w:val="99"/>
    <w:semiHidden/>
    <w:unhideWhenUsed/>
    <w:rsid w:val="002B30B7"/>
    <w:pPr>
      <w:spacing w:after="0" w:line="240" w:lineRule="auto"/>
      <w:ind w:left="1000" w:hanging="250"/>
    </w:pPr>
  </w:style>
  <w:style w:type="paragraph" w:styleId="Index5">
    <w:name w:val="index 5"/>
    <w:basedOn w:val="Normal"/>
    <w:next w:val="Normal"/>
    <w:autoRedefine/>
    <w:uiPriority w:val="99"/>
    <w:semiHidden/>
    <w:unhideWhenUsed/>
    <w:rsid w:val="002B30B7"/>
    <w:pPr>
      <w:spacing w:after="0" w:line="240" w:lineRule="auto"/>
      <w:ind w:left="1250" w:hanging="250"/>
    </w:pPr>
  </w:style>
  <w:style w:type="paragraph" w:styleId="Index6">
    <w:name w:val="index 6"/>
    <w:basedOn w:val="Normal"/>
    <w:next w:val="Normal"/>
    <w:autoRedefine/>
    <w:uiPriority w:val="99"/>
    <w:semiHidden/>
    <w:unhideWhenUsed/>
    <w:rsid w:val="002B30B7"/>
    <w:pPr>
      <w:spacing w:after="0" w:line="240" w:lineRule="auto"/>
      <w:ind w:left="1500" w:hanging="250"/>
    </w:pPr>
  </w:style>
  <w:style w:type="paragraph" w:styleId="Index7">
    <w:name w:val="index 7"/>
    <w:basedOn w:val="Normal"/>
    <w:next w:val="Normal"/>
    <w:autoRedefine/>
    <w:uiPriority w:val="99"/>
    <w:semiHidden/>
    <w:unhideWhenUsed/>
    <w:rsid w:val="002B30B7"/>
    <w:pPr>
      <w:spacing w:after="0" w:line="240" w:lineRule="auto"/>
      <w:ind w:left="1750" w:hanging="250"/>
    </w:pPr>
  </w:style>
  <w:style w:type="paragraph" w:styleId="Index8">
    <w:name w:val="index 8"/>
    <w:basedOn w:val="Normal"/>
    <w:next w:val="Normal"/>
    <w:autoRedefine/>
    <w:uiPriority w:val="99"/>
    <w:semiHidden/>
    <w:unhideWhenUsed/>
    <w:rsid w:val="002B30B7"/>
    <w:pPr>
      <w:spacing w:after="0" w:line="240" w:lineRule="auto"/>
      <w:ind w:left="2000" w:hanging="250"/>
    </w:pPr>
  </w:style>
  <w:style w:type="paragraph" w:styleId="Index9">
    <w:name w:val="index 9"/>
    <w:basedOn w:val="Normal"/>
    <w:next w:val="Normal"/>
    <w:autoRedefine/>
    <w:uiPriority w:val="99"/>
    <w:semiHidden/>
    <w:unhideWhenUsed/>
    <w:rsid w:val="002B30B7"/>
    <w:pPr>
      <w:spacing w:after="0" w:line="240" w:lineRule="auto"/>
      <w:ind w:left="2250" w:hanging="250"/>
    </w:pPr>
  </w:style>
  <w:style w:type="paragraph" w:styleId="Indexrubrik">
    <w:name w:val="index heading"/>
    <w:basedOn w:val="Normal"/>
    <w:next w:val="Index1"/>
    <w:uiPriority w:val="99"/>
    <w:semiHidden/>
    <w:unhideWhenUsed/>
    <w:rsid w:val="002B30B7"/>
    <w:rPr>
      <w:rFonts w:asciiTheme="majorHAnsi" w:eastAsiaTheme="majorEastAsia" w:hAnsiTheme="majorHAnsi" w:cstheme="majorBidi"/>
      <w:b/>
      <w:bCs/>
    </w:rPr>
  </w:style>
  <w:style w:type="paragraph" w:styleId="Indragetstycke">
    <w:name w:val="Block Text"/>
    <w:basedOn w:val="Normal"/>
    <w:uiPriority w:val="99"/>
    <w:semiHidden/>
    <w:unhideWhenUsed/>
    <w:rsid w:val="002B30B7"/>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2B30B7"/>
    <w:pPr>
      <w:spacing w:after="0" w:line="240" w:lineRule="auto"/>
    </w:pPr>
  </w:style>
  <w:style w:type="paragraph" w:styleId="Inledning">
    <w:name w:val="Salutation"/>
    <w:basedOn w:val="Normal"/>
    <w:next w:val="Normal"/>
    <w:link w:val="InledningChar"/>
    <w:uiPriority w:val="99"/>
    <w:semiHidden/>
    <w:unhideWhenUsed/>
    <w:rsid w:val="002B30B7"/>
  </w:style>
  <w:style w:type="character" w:customStyle="1" w:styleId="InledningChar">
    <w:name w:val="Inledning Char"/>
    <w:basedOn w:val="Standardstycketeckensnitt"/>
    <w:link w:val="Inledning"/>
    <w:uiPriority w:val="99"/>
    <w:semiHidden/>
    <w:rsid w:val="002B30B7"/>
  </w:style>
  <w:style w:type="paragraph" w:styleId="Innehll4">
    <w:name w:val="toc 4"/>
    <w:basedOn w:val="Normal"/>
    <w:next w:val="Normal"/>
    <w:autoRedefine/>
    <w:uiPriority w:val="39"/>
    <w:semiHidden/>
    <w:unhideWhenUsed/>
    <w:rsid w:val="002B30B7"/>
    <w:pPr>
      <w:spacing w:after="100"/>
      <w:ind w:left="750"/>
    </w:pPr>
  </w:style>
  <w:style w:type="paragraph" w:styleId="Innehll5">
    <w:name w:val="toc 5"/>
    <w:basedOn w:val="Normal"/>
    <w:next w:val="Normal"/>
    <w:autoRedefine/>
    <w:uiPriority w:val="39"/>
    <w:semiHidden/>
    <w:unhideWhenUsed/>
    <w:rsid w:val="002B30B7"/>
    <w:pPr>
      <w:spacing w:after="100"/>
      <w:ind w:left="1000"/>
    </w:pPr>
  </w:style>
  <w:style w:type="paragraph" w:styleId="Innehll6">
    <w:name w:val="toc 6"/>
    <w:basedOn w:val="Normal"/>
    <w:next w:val="Normal"/>
    <w:autoRedefine/>
    <w:uiPriority w:val="39"/>
    <w:semiHidden/>
    <w:unhideWhenUsed/>
    <w:rsid w:val="002B30B7"/>
    <w:pPr>
      <w:spacing w:after="100"/>
      <w:ind w:left="1250"/>
    </w:pPr>
  </w:style>
  <w:style w:type="paragraph" w:styleId="Innehll7">
    <w:name w:val="toc 7"/>
    <w:basedOn w:val="Normal"/>
    <w:next w:val="Normal"/>
    <w:autoRedefine/>
    <w:uiPriority w:val="39"/>
    <w:semiHidden/>
    <w:unhideWhenUsed/>
    <w:rsid w:val="002B30B7"/>
    <w:pPr>
      <w:spacing w:after="100"/>
      <w:ind w:left="1500"/>
    </w:pPr>
  </w:style>
  <w:style w:type="paragraph" w:styleId="Innehll8">
    <w:name w:val="toc 8"/>
    <w:basedOn w:val="Normal"/>
    <w:next w:val="Normal"/>
    <w:autoRedefine/>
    <w:uiPriority w:val="39"/>
    <w:semiHidden/>
    <w:unhideWhenUsed/>
    <w:rsid w:val="002B30B7"/>
    <w:pPr>
      <w:spacing w:after="100"/>
      <w:ind w:left="1750"/>
    </w:pPr>
  </w:style>
  <w:style w:type="paragraph" w:styleId="Innehll9">
    <w:name w:val="toc 9"/>
    <w:basedOn w:val="Normal"/>
    <w:next w:val="Normal"/>
    <w:autoRedefine/>
    <w:uiPriority w:val="39"/>
    <w:semiHidden/>
    <w:unhideWhenUsed/>
    <w:rsid w:val="002B30B7"/>
    <w:pPr>
      <w:spacing w:after="100"/>
      <w:ind w:left="2000"/>
    </w:pPr>
  </w:style>
  <w:style w:type="paragraph" w:styleId="Kommentarer">
    <w:name w:val="annotation text"/>
    <w:basedOn w:val="Normal"/>
    <w:link w:val="KommentarerChar"/>
    <w:uiPriority w:val="99"/>
    <w:semiHidden/>
    <w:unhideWhenUsed/>
    <w:rsid w:val="002B30B7"/>
    <w:pPr>
      <w:spacing w:line="240" w:lineRule="auto"/>
    </w:pPr>
    <w:rPr>
      <w:sz w:val="20"/>
      <w:szCs w:val="20"/>
    </w:rPr>
  </w:style>
  <w:style w:type="character" w:customStyle="1" w:styleId="KommentarerChar">
    <w:name w:val="Kommentarer Char"/>
    <w:basedOn w:val="Standardstycketeckensnitt"/>
    <w:link w:val="Kommentarer"/>
    <w:uiPriority w:val="99"/>
    <w:semiHidden/>
    <w:rsid w:val="002B30B7"/>
    <w:rPr>
      <w:sz w:val="20"/>
      <w:szCs w:val="20"/>
    </w:rPr>
  </w:style>
  <w:style w:type="paragraph" w:styleId="Kommentarsmne">
    <w:name w:val="annotation subject"/>
    <w:basedOn w:val="Kommentarer"/>
    <w:next w:val="Kommentarer"/>
    <w:link w:val="KommentarsmneChar"/>
    <w:uiPriority w:val="99"/>
    <w:semiHidden/>
    <w:unhideWhenUsed/>
    <w:rsid w:val="002B30B7"/>
    <w:rPr>
      <w:b/>
      <w:bCs/>
    </w:rPr>
  </w:style>
  <w:style w:type="character" w:customStyle="1" w:styleId="KommentarsmneChar">
    <w:name w:val="Kommentarsämne Char"/>
    <w:basedOn w:val="KommentarerChar"/>
    <w:link w:val="Kommentarsmne"/>
    <w:uiPriority w:val="99"/>
    <w:semiHidden/>
    <w:rsid w:val="002B30B7"/>
    <w:rPr>
      <w:b/>
      <w:bCs/>
      <w:sz w:val="20"/>
      <w:szCs w:val="20"/>
    </w:rPr>
  </w:style>
  <w:style w:type="paragraph" w:styleId="Lista">
    <w:name w:val="List"/>
    <w:basedOn w:val="Normal"/>
    <w:uiPriority w:val="99"/>
    <w:semiHidden/>
    <w:unhideWhenUsed/>
    <w:rsid w:val="002B30B7"/>
    <w:pPr>
      <w:ind w:left="283" w:hanging="283"/>
      <w:contextualSpacing/>
    </w:pPr>
  </w:style>
  <w:style w:type="paragraph" w:styleId="Lista2">
    <w:name w:val="List 2"/>
    <w:basedOn w:val="Normal"/>
    <w:uiPriority w:val="99"/>
    <w:semiHidden/>
    <w:unhideWhenUsed/>
    <w:rsid w:val="002B30B7"/>
    <w:pPr>
      <w:ind w:left="566" w:hanging="283"/>
      <w:contextualSpacing/>
    </w:pPr>
  </w:style>
  <w:style w:type="paragraph" w:styleId="Lista3">
    <w:name w:val="List 3"/>
    <w:basedOn w:val="Normal"/>
    <w:uiPriority w:val="99"/>
    <w:semiHidden/>
    <w:unhideWhenUsed/>
    <w:rsid w:val="002B30B7"/>
    <w:pPr>
      <w:ind w:left="849" w:hanging="283"/>
      <w:contextualSpacing/>
    </w:pPr>
  </w:style>
  <w:style w:type="paragraph" w:styleId="Lista4">
    <w:name w:val="List 4"/>
    <w:basedOn w:val="Normal"/>
    <w:uiPriority w:val="99"/>
    <w:semiHidden/>
    <w:unhideWhenUsed/>
    <w:rsid w:val="002B30B7"/>
    <w:pPr>
      <w:ind w:left="1132" w:hanging="283"/>
      <w:contextualSpacing/>
    </w:pPr>
  </w:style>
  <w:style w:type="paragraph" w:styleId="Lista5">
    <w:name w:val="List 5"/>
    <w:basedOn w:val="Normal"/>
    <w:uiPriority w:val="99"/>
    <w:semiHidden/>
    <w:unhideWhenUsed/>
    <w:rsid w:val="002B30B7"/>
    <w:pPr>
      <w:ind w:left="1415" w:hanging="283"/>
      <w:contextualSpacing/>
    </w:pPr>
  </w:style>
  <w:style w:type="paragraph" w:styleId="Listafortstt">
    <w:name w:val="List Continue"/>
    <w:basedOn w:val="Normal"/>
    <w:uiPriority w:val="99"/>
    <w:semiHidden/>
    <w:unhideWhenUsed/>
    <w:rsid w:val="002B30B7"/>
    <w:pPr>
      <w:spacing w:after="120"/>
      <w:ind w:left="283"/>
      <w:contextualSpacing/>
    </w:pPr>
  </w:style>
  <w:style w:type="paragraph" w:styleId="Listafortstt2">
    <w:name w:val="List Continue 2"/>
    <w:basedOn w:val="Normal"/>
    <w:uiPriority w:val="99"/>
    <w:semiHidden/>
    <w:unhideWhenUsed/>
    <w:rsid w:val="002B30B7"/>
    <w:pPr>
      <w:spacing w:after="120"/>
      <w:ind w:left="566"/>
      <w:contextualSpacing/>
    </w:pPr>
  </w:style>
  <w:style w:type="paragraph" w:styleId="Listafortstt3">
    <w:name w:val="List Continue 3"/>
    <w:basedOn w:val="Normal"/>
    <w:uiPriority w:val="99"/>
    <w:semiHidden/>
    <w:unhideWhenUsed/>
    <w:rsid w:val="002B30B7"/>
    <w:pPr>
      <w:spacing w:after="120"/>
      <w:ind w:left="849"/>
      <w:contextualSpacing/>
    </w:pPr>
  </w:style>
  <w:style w:type="paragraph" w:styleId="Listafortstt4">
    <w:name w:val="List Continue 4"/>
    <w:basedOn w:val="Normal"/>
    <w:uiPriority w:val="99"/>
    <w:semiHidden/>
    <w:unhideWhenUsed/>
    <w:rsid w:val="002B30B7"/>
    <w:pPr>
      <w:spacing w:after="120"/>
      <w:ind w:left="1132"/>
      <w:contextualSpacing/>
    </w:pPr>
  </w:style>
  <w:style w:type="paragraph" w:styleId="Listafortstt5">
    <w:name w:val="List Continue 5"/>
    <w:basedOn w:val="Normal"/>
    <w:uiPriority w:val="99"/>
    <w:semiHidden/>
    <w:unhideWhenUsed/>
    <w:rsid w:val="002B30B7"/>
    <w:pPr>
      <w:spacing w:after="120"/>
      <w:ind w:left="1415"/>
      <w:contextualSpacing/>
    </w:pPr>
  </w:style>
  <w:style w:type="paragraph" w:styleId="Liststycke">
    <w:name w:val="List Paragraph"/>
    <w:basedOn w:val="Normal"/>
    <w:uiPriority w:val="34"/>
    <w:semiHidden/>
    <w:qFormat/>
    <w:rsid w:val="002B30B7"/>
    <w:pPr>
      <w:ind w:left="720"/>
      <w:contextualSpacing/>
    </w:pPr>
  </w:style>
  <w:style w:type="paragraph" w:styleId="Litteraturfrteckning">
    <w:name w:val="Bibliography"/>
    <w:basedOn w:val="Normal"/>
    <w:next w:val="Normal"/>
    <w:uiPriority w:val="37"/>
    <w:semiHidden/>
    <w:unhideWhenUsed/>
    <w:rsid w:val="002B30B7"/>
  </w:style>
  <w:style w:type="paragraph" w:styleId="Makrotext">
    <w:name w:val="macro"/>
    <w:link w:val="MakrotextChar"/>
    <w:uiPriority w:val="99"/>
    <w:semiHidden/>
    <w:unhideWhenUsed/>
    <w:rsid w:val="002B30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B30B7"/>
    <w:rPr>
      <w:rFonts w:ascii="Consolas" w:hAnsi="Consolas"/>
      <w:sz w:val="20"/>
      <w:szCs w:val="20"/>
    </w:rPr>
  </w:style>
  <w:style w:type="paragraph" w:styleId="Meddelanderubrik">
    <w:name w:val="Message Header"/>
    <w:basedOn w:val="Normal"/>
    <w:link w:val="MeddelanderubrikChar"/>
    <w:uiPriority w:val="99"/>
    <w:semiHidden/>
    <w:unhideWhenUsed/>
    <w:rsid w:val="002B30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B30B7"/>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B30B7"/>
    <w:rPr>
      <w:rFonts w:ascii="Times New Roman" w:hAnsi="Times New Roman" w:cs="Times New Roman"/>
      <w:sz w:val="24"/>
      <w:szCs w:val="24"/>
    </w:rPr>
  </w:style>
  <w:style w:type="paragraph" w:styleId="Normaltindrag">
    <w:name w:val="Normal Indent"/>
    <w:basedOn w:val="Normal"/>
    <w:uiPriority w:val="99"/>
    <w:semiHidden/>
    <w:unhideWhenUsed/>
    <w:rsid w:val="002B30B7"/>
    <w:pPr>
      <w:ind w:left="1304"/>
    </w:pPr>
  </w:style>
  <w:style w:type="paragraph" w:styleId="Numreradlista4">
    <w:name w:val="List Number 4"/>
    <w:basedOn w:val="Normal"/>
    <w:uiPriority w:val="99"/>
    <w:semiHidden/>
    <w:unhideWhenUsed/>
    <w:rsid w:val="002B30B7"/>
    <w:pPr>
      <w:numPr>
        <w:numId w:val="38"/>
      </w:numPr>
      <w:contextualSpacing/>
    </w:pPr>
  </w:style>
  <w:style w:type="paragraph" w:styleId="Numreradlista5">
    <w:name w:val="List Number 5"/>
    <w:basedOn w:val="Normal"/>
    <w:uiPriority w:val="99"/>
    <w:semiHidden/>
    <w:unhideWhenUsed/>
    <w:rsid w:val="002B30B7"/>
    <w:pPr>
      <w:numPr>
        <w:numId w:val="39"/>
      </w:numPr>
      <w:contextualSpacing/>
    </w:pPr>
  </w:style>
  <w:style w:type="paragraph" w:styleId="Oformateradtext">
    <w:name w:val="Plain Text"/>
    <w:basedOn w:val="Normal"/>
    <w:link w:val="OformateradtextChar"/>
    <w:uiPriority w:val="99"/>
    <w:semiHidden/>
    <w:unhideWhenUsed/>
    <w:rsid w:val="002B30B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B30B7"/>
    <w:rPr>
      <w:rFonts w:ascii="Consolas" w:hAnsi="Consolas"/>
      <w:sz w:val="21"/>
      <w:szCs w:val="21"/>
    </w:rPr>
  </w:style>
  <w:style w:type="paragraph" w:styleId="Punktlista4">
    <w:name w:val="List Bullet 4"/>
    <w:basedOn w:val="Normal"/>
    <w:uiPriority w:val="99"/>
    <w:semiHidden/>
    <w:unhideWhenUsed/>
    <w:rsid w:val="002B30B7"/>
    <w:pPr>
      <w:numPr>
        <w:numId w:val="40"/>
      </w:numPr>
      <w:contextualSpacing/>
    </w:pPr>
  </w:style>
  <w:style w:type="paragraph" w:styleId="Punktlista5">
    <w:name w:val="List Bullet 5"/>
    <w:basedOn w:val="Normal"/>
    <w:uiPriority w:val="99"/>
    <w:semiHidden/>
    <w:unhideWhenUsed/>
    <w:rsid w:val="002B30B7"/>
    <w:pPr>
      <w:numPr>
        <w:numId w:val="41"/>
      </w:numPr>
      <w:contextualSpacing/>
    </w:pPr>
  </w:style>
  <w:style w:type="character" w:customStyle="1" w:styleId="Rubrik6Char">
    <w:name w:val="Rubrik 6 Char"/>
    <w:basedOn w:val="Standardstycketeckensnitt"/>
    <w:link w:val="Rubrik6"/>
    <w:uiPriority w:val="9"/>
    <w:semiHidden/>
    <w:rsid w:val="002B30B7"/>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B30B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B30B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30B7"/>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B30B7"/>
    <w:pPr>
      <w:spacing w:after="0" w:line="240" w:lineRule="auto"/>
      <w:ind w:left="4252"/>
    </w:pPr>
  </w:style>
  <w:style w:type="character" w:customStyle="1" w:styleId="SignaturChar">
    <w:name w:val="Signatur Char"/>
    <w:basedOn w:val="Standardstycketeckensnitt"/>
    <w:link w:val="Signatur"/>
    <w:uiPriority w:val="99"/>
    <w:semiHidden/>
    <w:rsid w:val="002B30B7"/>
  </w:style>
  <w:style w:type="paragraph" w:styleId="Slutkommentar">
    <w:name w:val="endnote text"/>
    <w:basedOn w:val="Normal"/>
    <w:link w:val="SlutkommentarChar"/>
    <w:uiPriority w:val="99"/>
    <w:semiHidden/>
    <w:unhideWhenUsed/>
    <w:rsid w:val="002B30B7"/>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B30B7"/>
    <w:rPr>
      <w:sz w:val="20"/>
      <w:szCs w:val="20"/>
    </w:rPr>
  </w:style>
  <w:style w:type="paragraph" w:styleId="Starktcitat">
    <w:name w:val="Intense Quote"/>
    <w:basedOn w:val="Normal"/>
    <w:next w:val="Normal"/>
    <w:link w:val="StarktcitatChar"/>
    <w:uiPriority w:val="30"/>
    <w:semiHidden/>
    <w:qFormat/>
    <w:rsid w:val="002B30B7"/>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2B30B7"/>
    <w:rPr>
      <w:b/>
      <w:bCs/>
      <w:i/>
      <w:iCs/>
      <w:color w:val="1A3050" w:themeColor="accent1"/>
    </w:rPr>
  </w:style>
  <w:style w:type="paragraph" w:styleId="Underrubrik">
    <w:name w:val="Subtitle"/>
    <w:basedOn w:val="Normal"/>
    <w:next w:val="Normal"/>
    <w:link w:val="UnderrubrikChar"/>
    <w:uiPriority w:val="11"/>
    <w:semiHidden/>
    <w:qFormat/>
    <w:rsid w:val="002B30B7"/>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B30B7"/>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2B30B7"/>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E54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4" Type="http://schemas.openxmlformats.org/officeDocument/2006/relationships/theme" Target="theme/theme1.xml"/><Relationship Id="rId6" Type="http://schemas.openxmlformats.org/officeDocument/2006/relationships/customXml" Target="../customXml/item6.xml"/><Relationship Id="rId11" Type="http://schemas.microsoft.com/office/2007/relationships/stylesWithEffects" Target="stylesWithEffects.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C1C68A662E4831AABF1A42F7F0F8B4"/>
        <w:category>
          <w:name w:val="Allmänt"/>
          <w:gallery w:val="placeholder"/>
        </w:category>
        <w:types>
          <w:type w:val="bbPlcHdr"/>
        </w:types>
        <w:behaviors>
          <w:behavior w:val="content"/>
        </w:behaviors>
        <w:guid w:val="{D9B5257B-A167-40FF-A4AD-7182DBD10AAA}"/>
      </w:docPartPr>
      <w:docPartBody>
        <w:p w14:paraId="4B9688AB" w14:textId="77777777" w:rsidR="00052033" w:rsidRDefault="00427069" w:rsidP="00427069">
          <w:pPr>
            <w:pStyle w:val="62C1C68A662E4831AABF1A42F7F0F8B4"/>
          </w:pPr>
          <w:r w:rsidRPr="00710A6C">
            <w:rPr>
              <w:rStyle w:val="Platshllartext"/>
              <w:b/>
            </w:rPr>
            <w:t xml:space="preserve"> </w:t>
          </w:r>
        </w:p>
      </w:docPartBody>
    </w:docPart>
    <w:docPart>
      <w:docPartPr>
        <w:name w:val="C63A2DA4E1EC4E4088F86BE97B661CE5"/>
        <w:category>
          <w:name w:val="Allmänt"/>
          <w:gallery w:val="placeholder"/>
        </w:category>
        <w:types>
          <w:type w:val="bbPlcHdr"/>
        </w:types>
        <w:behaviors>
          <w:behavior w:val="content"/>
        </w:behaviors>
        <w:guid w:val="{50C3D467-633A-4177-8696-C52FAB108F95}"/>
      </w:docPartPr>
      <w:docPartBody>
        <w:p w14:paraId="4B9688AC" w14:textId="77777777" w:rsidR="00052033" w:rsidRDefault="00427069" w:rsidP="00427069">
          <w:pPr>
            <w:pStyle w:val="C63A2DA4E1EC4E4088F86BE97B661CE5"/>
          </w:pPr>
          <w:r>
            <w:t xml:space="preserve"> </w:t>
          </w:r>
        </w:p>
      </w:docPartBody>
    </w:docPart>
    <w:docPart>
      <w:docPartPr>
        <w:name w:val="A8AF551815154D72BD594040A5B603C5"/>
        <w:category>
          <w:name w:val="Allmänt"/>
          <w:gallery w:val="placeholder"/>
        </w:category>
        <w:types>
          <w:type w:val="bbPlcHdr"/>
        </w:types>
        <w:behaviors>
          <w:behavior w:val="content"/>
        </w:behaviors>
        <w:guid w:val="{D4220D37-5D3F-43F3-8B0E-C204C1B643D5}"/>
      </w:docPartPr>
      <w:docPartBody>
        <w:p w14:paraId="4B9688AD" w14:textId="77777777" w:rsidR="00052033" w:rsidRDefault="00427069" w:rsidP="00427069">
          <w:pPr>
            <w:pStyle w:val="A8AF551815154D72BD594040A5B603C5"/>
          </w:pPr>
          <w:r>
            <w:rPr>
              <w:rStyle w:val="Platshllartext"/>
            </w:rPr>
            <w:t xml:space="preserve"> </w:t>
          </w:r>
        </w:p>
      </w:docPartBody>
    </w:docPart>
    <w:docPart>
      <w:docPartPr>
        <w:name w:val="8CB7DF5C56384AD4810977D8E9F51979"/>
        <w:category>
          <w:name w:val="Allmänt"/>
          <w:gallery w:val="placeholder"/>
        </w:category>
        <w:types>
          <w:type w:val="bbPlcHdr"/>
        </w:types>
        <w:behaviors>
          <w:behavior w:val="content"/>
        </w:behaviors>
        <w:guid w:val="{A3A8E5A0-69F2-4450-97E0-F3BB60C7EEC8}"/>
      </w:docPartPr>
      <w:docPartBody>
        <w:p w14:paraId="4B9688AE" w14:textId="77777777" w:rsidR="00052033" w:rsidRDefault="00427069" w:rsidP="00427069">
          <w:pPr>
            <w:pStyle w:val="8CB7DF5C56384AD4810977D8E9F51979"/>
          </w:pPr>
          <w:r>
            <w:rPr>
              <w:rStyle w:val="Platshllartext"/>
            </w:rPr>
            <w:t xml:space="preserve"> </w:t>
          </w:r>
        </w:p>
      </w:docPartBody>
    </w:docPart>
    <w:docPart>
      <w:docPartPr>
        <w:name w:val="4D57C4959A8B400AB3657873E80BEA3F"/>
        <w:category>
          <w:name w:val="Allmänt"/>
          <w:gallery w:val="placeholder"/>
        </w:category>
        <w:types>
          <w:type w:val="bbPlcHdr"/>
        </w:types>
        <w:behaviors>
          <w:behavior w:val="content"/>
        </w:behaviors>
        <w:guid w:val="{29D3F323-A386-4ED9-AB1B-8BFD1022C0A4}"/>
      </w:docPartPr>
      <w:docPartBody>
        <w:p w14:paraId="4B9688AF" w14:textId="77777777" w:rsidR="00052033" w:rsidRDefault="00427069" w:rsidP="00427069">
          <w:pPr>
            <w:pStyle w:val="4D57C4959A8B400AB3657873E80BEA3F"/>
          </w:pPr>
          <w:r>
            <w:rPr>
              <w:rStyle w:val="Platshllartext"/>
            </w:rPr>
            <w:t xml:space="preserve"> </w:t>
          </w:r>
        </w:p>
      </w:docPartBody>
    </w:docPart>
    <w:docPart>
      <w:docPartPr>
        <w:name w:val="0C8BC322AA93448F9AFE749932D3B087"/>
        <w:category>
          <w:name w:val="Allmänt"/>
          <w:gallery w:val="placeholder"/>
        </w:category>
        <w:types>
          <w:type w:val="bbPlcHdr"/>
        </w:types>
        <w:behaviors>
          <w:behavior w:val="content"/>
        </w:behaviors>
        <w:guid w:val="{F8AF0422-4DC1-4287-9727-5DB669B6DD38}"/>
      </w:docPartPr>
      <w:docPartBody>
        <w:p w14:paraId="4B9688B0" w14:textId="77777777" w:rsidR="00052033" w:rsidRDefault="00427069" w:rsidP="00427069">
          <w:pPr>
            <w:pStyle w:val="0C8BC322AA93448F9AFE749932D3B08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69"/>
    <w:rsid w:val="00052033"/>
    <w:rsid w:val="00427069"/>
    <w:rsid w:val="00941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9688A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7069"/>
    <w:rPr>
      <w:color w:val="808080"/>
    </w:rPr>
  </w:style>
  <w:style w:type="paragraph" w:customStyle="1" w:styleId="CC9DCA062E054AB6B4BA914325FC97A7">
    <w:name w:val="CC9DCA062E054AB6B4BA914325FC97A7"/>
    <w:rsid w:val="00427069"/>
  </w:style>
  <w:style w:type="paragraph" w:customStyle="1" w:styleId="62C1C68A662E4831AABF1A42F7F0F8B4">
    <w:name w:val="62C1C68A662E4831AABF1A42F7F0F8B4"/>
    <w:rsid w:val="00427069"/>
  </w:style>
  <w:style w:type="paragraph" w:customStyle="1" w:styleId="3A5AD95B0FD94BBEBFE4500B4EFB1235">
    <w:name w:val="3A5AD95B0FD94BBEBFE4500B4EFB1235"/>
    <w:rsid w:val="00427069"/>
  </w:style>
  <w:style w:type="paragraph" w:customStyle="1" w:styleId="BB9ED542AB204942A9CEECC17CCA1AA9">
    <w:name w:val="BB9ED542AB204942A9CEECC17CCA1AA9"/>
    <w:rsid w:val="00427069"/>
  </w:style>
  <w:style w:type="paragraph" w:customStyle="1" w:styleId="C63A2DA4E1EC4E4088F86BE97B661CE5">
    <w:name w:val="C63A2DA4E1EC4E4088F86BE97B661CE5"/>
    <w:rsid w:val="00427069"/>
  </w:style>
  <w:style w:type="paragraph" w:customStyle="1" w:styleId="A8AF551815154D72BD594040A5B603C5">
    <w:name w:val="A8AF551815154D72BD594040A5B603C5"/>
    <w:rsid w:val="00427069"/>
  </w:style>
  <w:style w:type="paragraph" w:customStyle="1" w:styleId="8CB7DF5C56384AD4810977D8E9F51979">
    <w:name w:val="8CB7DF5C56384AD4810977D8E9F51979"/>
    <w:rsid w:val="00427069"/>
  </w:style>
  <w:style w:type="paragraph" w:customStyle="1" w:styleId="7A0FE7A5E423400B887142491F9B27FA">
    <w:name w:val="7A0FE7A5E423400B887142491F9B27FA"/>
    <w:rsid w:val="00427069"/>
  </w:style>
  <w:style w:type="paragraph" w:customStyle="1" w:styleId="E079E22BEF364CB0815CF71335B2977E">
    <w:name w:val="E079E22BEF364CB0815CF71335B2977E"/>
    <w:rsid w:val="00427069"/>
  </w:style>
  <w:style w:type="paragraph" w:customStyle="1" w:styleId="4D57C4959A8B400AB3657873E80BEA3F">
    <w:name w:val="4D57C4959A8B400AB3657873E80BEA3F"/>
    <w:rsid w:val="00427069"/>
  </w:style>
  <w:style w:type="paragraph" w:customStyle="1" w:styleId="0C8BC322AA93448F9AFE749932D3B087">
    <w:name w:val="0C8BC322AA93448F9AFE749932D3B087"/>
    <w:rsid w:val="00427069"/>
  </w:style>
  <w:style w:type="paragraph" w:customStyle="1" w:styleId="69316CB045F34F329E3D599EE4C09D3E">
    <w:name w:val="69316CB045F34F329E3D599EE4C09D3E"/>
    <w:rsid w:val="00427069"/>
  </w:style>
  <w:style w:type="paragraph" w:customStyle="1" w:styleId="F88C8CBBB41042D6B3D9842330FACD61">
    <w:name w:val="F88C8CBBB41042D6B3D9842330FACD61"/>
    <w:rsid w:val="004270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7069"/>
    <w:rPr>
      <w:color w:val="808080"/>
    </w:rPr>
  </w:style>
  <w:style w:type="paragraph" w:customStyle="1" w:styleId="CC9DCA062E054AB6B4BA914325FC97A7">
    <w:name w:val="CC9DCA062E054AB6B4BA914325FC97A7"/>
    <w:rsid w:val="00427069"/>
  </w:style>
  <w:style w:type="paragraph" w:customStyle="1" w:styleId="62C1C68A662E4831AABF1A42F7F0F8B4">
    <w:name w:val="62C1C68A662E4831AABF1A42F7F0F8B4"/>
    <w:rsid w:val="00427069"/>
  </w:style>
  <w:style w:type="paragraph" w:customStyle="1" w:styleId="3A5AD95B0FD94BBEBFE4500B4EFB1235">
    <w:name w:val="3A5AD95B0FD94BBEBFE4500B4EFB1235"/>
    <w:rsid w:val="00427069"/>
  </w:style>
  <w:style w:type="paragraph" w:customStyle="1" w:styleId="BB9ED542AB204942A9CEECC17CCA1AA9">
    <w:name w:val="BB9ED542AB204942A9CEECC17CCA1AA9"/>
    <w:rsid w:val="00427069"/>
  </w:style>
  <w:style w:type="paragraph" w:customStyle="1" w:styleId="C63A2DA4E1EC4E4088F86BE97B661CE5">
    <w:name w:val="C63A2DA4E1EC4E4088F86BE97B661CE5"/>
    <w:rsid w:val="00427069"/>
  </w:style>
  <w:style w:type="paragraph" w:customStyle="1" w:styleId="A8AF551815154D72BD594040A5B603C5">
    <w:name w:val="A8AF551815154D72BD594040A5B603C5"/>
    <w:rsid w:val="00427069"/>
  </w:style>
  <w:style w:type="paragraph" w:customStyle="1" w:styleId="8CB7DF5C56384AD4810977D8E9F51979">
    <w:name w:val="8CB7DF5C56384AD4810977D8E9F51979"/>
    <w:rsid w:val="00427069"/>
  </w:style>
  <w:style w:type="paragraph" w:customStyle="1" w:styleId="7A0FE7A5E423400B887142491F9B27FA">
    <w:name w:val="7A0FE7A5E423400B887142491F9B27FA"/>
    <w:rsid w:val="00427069"/>
  </w:style>
  <w:style w:type="paragraph" w:customStyle="1" w:styleId="E079E22BEF364CB0815CF71335B2977E">
    <w:name w:val="E079E22BEF364CB0815CF71335B2977E"/>
    <w:rsid w:val="00427069"/>
  </w:style>
  <w:style w:type="paragraph" w:customStyle="1" w:styleId="4D57C4959A8B400AB3657873E80BEA3F">
    <w:name w:val="4D57C4959A8B400AB3657873E80BEA3F"/>
    <w:rsid w:val="00427069"/>
  </w:style>
  <w:style w:type="paragraph" w:customStyle="1" w:styleId="0C8BC322AA93448F9AFE749932D3B087">
    <w:name w:val="0C8BC322AA93448F9AFE749932D3B087"/>
    <w:rsid w:val="00427069"/>
  </w:style>
  <w:style w:type="paragraph" w:customStyle="1" w:styleId="69316CB045F34F329E3D599EE4C09D3E">
    <w:name w:val="69316CB045F34F329E3D599EE4C09D3E"/>
    <w:rsid w:val="00427069"/>
  </w:style>
  <w:style w:type="paragraph" w:customStyle="1" w:styleId="F88C8CBBB41042D6B3D9842330FACD61">
    <w:name w:val="F88C8CBBB41042D6B3D9842330FACD61"/>
    <w:rsid w:val="00427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b810b2fc-384b-4ec7-906c-2dbc35ef6181</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
    <Status/>
    <Sender>
      <SenderName>Markus Grundtman</SenderName>
      <SenderTitle/>
      <SenderMail>markus.grundtman@regeringskansliet.se</SenderMail>
      <SenderPhone/>
    </Sender>
    <TopId>1</TopId>
    <TopSender>Inrikesministern</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Ju2016/09147/POL</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8119-AF9A-4CAD-8750-65FB4735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0C8C4-19C6-4203-ABC5-49D8B6434B69}"/>
</file>

<file path=customXml/itemProps3.xml><?xml version="1.0" encoding="utf-8"?>
<ds:datastoreItem xmlns:ds="http://schemas.openxmlformats.org/officeDocument/2006/customXml" ds:itemID="{D41640C4-BBBF-42A9-9BFE-BC67ACECB9A4}">
  <ds:schemaRefs>
    <ds:schemaRef ds:uri="http://schemas.openxmlformats.org/package/2006/metadata/core-properties"/>
    <ds:schemaRef ds:uri="http://schemas.microsoft.com/office/infopath/2007/PartnerControls"/>
    <ds:schemaRef ds:uri="http://schemas.microsoft.com/office/2006/documentManagement/types"/>
    <ds:schemaRef ds:uri="5429eb68-8afa-474e-a293-a9fa933f1d84"/>
    <ds:schemaRef ds:uri="http://purl.org/dc/elements/1.1/"/>
    <ds:schemaRef ds:uri="http://schemas.microsoft.com/office/2006/metadata/properties"/>
    <ds:schemaRef ds:uri="http://purl.org/dc/dcmitype/"/>
    <ds:schemaRef ds:uri="http://purl.org/dc/terms/"/>
    <ds:schemaRef ds:uri="03bdfa32-753e-480b-a763-6185260a9611"/>
    <ds:schemaRef ds:uri="http://www.w3.org/XML/1998/namespace"/>
  </ds:schemaRefs>
</ds:datastoreItem>
</file>

<file path=customXml/itemProps4.xml><?xml version="1.0" encoding="utf-8"?>
<ds:datastoreItem xmlns:ds="http://schemas.openxmlformats.org/officeDocument/2006/customXml" ds:itemID="{BAFA8496-1DDE-4DD5-8027-1A8C7573F0AE}">
  <ds:schemaRefs>
    <ds:schemaRef ds:uri="http://schemas.microsoft.com/sharepoint/events"/>
  </ds:schemaRefs>
</ds:datastoreItem>
</file>

<file path=customXml/itemProps5.xml><?xml version="1.0" encoding="utf-8"?>
<ds:datastoreItem xmlns:ds="http://schemas.openxmlformats.org/officeDocument/2006/customXml" ds:itemID="{57D353E2-2F39-4870-AD85-BA1A269B1588}">
  <ds:schemaRefs>
    <ds:schemaRef ds:uri="http://schemas.microsoft.com/sharepoint/v3/contenttype/forms/url"/>
  </ds:schemaRefs>
</ds:datastoreItem>
</file>

<file path=customXml/itemProps6.xml><?xml version="1.0" encoding="utf-8"?>
<ds:datastoreItem xmlns:ds="http://schemas.openxmlformats.org/officeDocument/2006/customXml" ds:itemID="{B528B1C8-F561-41A0-A0CF-39BF1B65C47F}">
  <ds:schemaRefs>
    <ds:schemaRef ds:uri="http://schemas.microsoft.com/sharepoint/v3/contenttype/forms"/>
  </ds:schemaRefs>
</ds:datastoreItem>
</file>

<file path=customXml/itemProps7.xml><?xml version="1.0" encoding="utf-8"?>
<ds:datastoreItem xmlns:ds="http://schemas.openxmlformats.org/officeDocument/2006/customXml" ds:itemID="{45E16442-E4D3-4549-A257-3E628080DC96}">
  <ds:schemaRefs>
    <ds:schemaRef ds:uri="http://lp/documentinfo/RK"/>
  </ds:schemaRefs>
</ds:datastoreItem>
</file>

<file path=customXml/itemProps8.xml><?xml version="1.0" encoding="utf-8"?>
<ds:datastoreItem xmlns:ds="http://schemas.openxmlformats.org/officeDocument/2006/customXml" ds:itemID="{35D377BC-8911-486C-A120-4911112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Markus Grundtman</Manager>
  <Company>Regeringskansliet RK IT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Grundtman</dc:creator>
  <cp:lastModifiedBy>Jenny Timerdal</cp:lastModifiedBy>
  <cp:revision>18</cp:revision>
  <cp:lastPrinted>2016-12-20T14:35:00Z</cp:lastPrinted>
  <dcterms:created xsi:type="dcterms:W3CDTF">2016-12-20T11:26:00Z</dcterms:created>
  <dcterms:modified xsi:type="dcterms:W3CDTF">2016-12-23T09:42:00Z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a14c4a2e-8258-41cb-b5fe-830cb5b02e22</vt:lpwstr>
  </property>
</Properties>
</file>