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A73B2" w:rsidP="00DA0661">
      <w:pPr>
        <w:pStyle w:val="Title"/>
      </w:pPr>
      <w:bookmarkStart w:id="0" w:name="Start"/>
      <w:bookmarkEnd w:id="0"/>
      <w:r>
        <w:t>Svar på fråga 20</w:t>
      </w:r>
      <w:r w:rsidR="003340F9">
        <w:t>21</w:t>
      </w:r>
      <w:r>
        <w:t>/</w:t>
      </w:r>
      <w:r w:rsidR="003340F9">
        <w:t>22</w:t>
      </w:r>
      <w:r>
        <w:t>:</w:t>
      </w:r>
      <w:r w:rsidRPr="000016B7" w:rsidR="000016B7">
        <w:t xml:space="preserve">1836 </w:t>
      </w:r>
      <w:r w:rsidR="000016B7">
        <w:t xml:space="preserve">av </w:t>
      </w:r>
      <w:r w:rsidRPr="000016B7" w:rsidR="000016B7">
        <w:t xml:space="preserve">Elisabeth </w:t>
      </w:r>
      <w:r w:rsidRPr="000016B7" w:rsidR="000016B7">
        <w:t>Falkhaven</w:t>
      </w:r>
      <w:r w:rsidRPr="000016B7" w:rsidR="000016B7">
        <w:t xml:space="preserve"> (MP)</w:t>
      </w:r>
      <w:r w:rsidR="000016B7">
        <w:t xml:space="preserve"> </w:t>
      </w:r>
      <w:r w:rsidRPr="000016B7" w:rsidR="000016B7">
        <w:t>Åtgärder för att minska djurförsöken</w:t>
      </w:r>
    </w:p>
    <w:p w:rsidR="002A73B2" w:rsidRPr="000016B7" w:rsidP="000016B7">
      <w:pPr>
        <w:pStyle w:val="BodyText"/>
        <w:rPr>
          <w:i/>
          <w:iCs/>
        </w:rPr>
      </w:pPr>
      <w:r w:rsidRPr="000016B7">
        <w:t xml:space="preserve">Elisabeth </w:t>
      </w:r>
      <w:r w:rsidRPr="000016B7">
        <w:t>Falkhaven</w:t>
      </w:r>
      <w:r w:rsidRPr="000016B7">
        <w:t xml:space="preserve"> </w:t>
      </w:r>
      <w:r>
        <w:t>har frågat mig</w:t>
      </w:r>
      <w:r w:rsidR="003340F9">
        <w:t xml:space="preserve"> vilka åtgärder jag </w:t>
      </w:r>
      <w:r w:rsidR="003126F4">
        <w:t xml:space="preserve">tänker </w:t>
      </w:r>
      <w:r w:rsidR="003340F9">
        <w:t>vidta</w:t>
      </w:r>
      <w:r w:rsidRPr="000016B7">
        <w:t xml:space="preserve"> </w:t>
      </w:r>
      <w:r>
        <w:t>gällande frågan om utfasning av djurförsöken i Sverige.</w:t>
      </w:r>
      <w:r w:rsidR="003340F9">
        <w:t xml:space="preserve"> </w:t>
      </w:r>
    </w:p>
    <w:p w:rsidR="000016B7" w:rsidP="002A73B2">
      <w:r>
        <w:t>Grund</w:t>
      </w:r>
      <w:r w:rsidR="006243D7">
        <w:softHyphen/>
      </w:r>
      <w:r>
        <w:t>förutsättning</w:t>
      </w:r>
      <w:r w:rsidR="00D46C93">
        <w:t>ar</w:t>
      </w:r>
      <w:r w:rsidR="00147628">
        <w:t>na</w:t>
      </w:r>
      <w:r>
        <w:t xml:space="preserve"> när det gäller</w:t>
      </w:r>
      <w:r w:rsidRPr="000016B7">
        <w:t xml:space="preserve"> försöksdjur är att djur </w:t>
      </w:r>
      <w:r w:rsidRPr="000016B7" w:rsidR="006243D7">
        <w:t xml:space="preserve">bara </w:t>
      </w:r>
      <w:r w:rsidRPr="000016B7">
        <w:t>får användas om syftet med försöket inte kan uppnås utan användning av djur, att så få djur som möjligt används och att djuren inte utsätts för större lidande än vad som är absolut nödvändigt</w:t>
      </w:r>
      <w:r>
        <w:t>. Detta enligt den s</w:t>
      </w:r>
      <w:r w:rsidRPr="000016B7">
        <w:t xml:space="preserve">.k. 3R-principen, från engelskans </w:t>
      </w:r>
      <w:r w:rsidRPr="000016B7">
        <w:t>replace</w:t>
      </w:r>
      <w:r w:rsidRPr="000016B7">
        <w:t xml:space="preserve">, </w:t>
      </w:r>
      <w:r w:rsidRPr="000016B7">
        <w:t>reduce</w:t>
      </w:r>
      <w:r w:rsidRPr="000016B7">
        <w:t xml:space="preserve"> och </w:t>
      </w:r>
      <w:r w:rsidRPr="000016B7">
        <w:t>refine</w:t>
      </w:r>
      <w:r w:rsidRPr="000016B7">
        <w:t>.</w:t>
      </w:r>
    </w:p>
    <w:p w:rsidR="0002070A" w:rsidP="0002070A">
      <w:r>
        <w:t xml:space="preserve">3R-principen är väl etablerad i Sverige och det finns en lång tradition av att stödja forskning för utveckling av djurförsöksfria alternativ. Via Vetenskapsrådet finansieras årligen forskning om och utveckling av alternativa metoder till djurförsök. Det avsätts även öronmärkta medel till svenska laboratoriers medverkan i projekt om </w:t>
      </w:r>
      <w:r w:rsidR="00AA45D8">
        <w:t xml:space="preserve">validering </w:t>
      </w:r>
      <w:r>
        <w:t xml:space="preserve">av alternativa metoder på EU-nivå. </w:t>
      </w:r>
    </w:p>
    <w:p w:rsidR="0002070A" w:rsidRPr="00286209" w:rsidP="0002070A">
      <w:r>
        <w:t>V</w:t>
      </w:r>
      <w:r w:rsidRPr="000B1501">
        <w:t xml:space="preserve">id </w:t>
      </w:r>
      <w:r w:rsidR="00565160">
        <w:t>Statens jordbruksverk</w:t>
      </w:r>
      <w:r w:rsidRPr="000B1501">
        <w:t xml:space="preserve"> finns </w:t>
      </w:r>
      <w:r>
        <w:t>Sveriges</w:t>
      </w:r>
      <w:r w:rsidRPr="000B1501">
        <w:t xml:space="preserve"> kompetenscentrum för 3R-frågor</w:t>
      </w:r>
      <w:r w:rsidR="00AA45D8">
        <w:t>, Sveriges 3R-center,</w:t>
      </w:r>
      <w:r w:rsidRPr="000B1501">
        <w:t xml:space="preserve"> som</w:t>
      </w:r>
      <w:r>
        <w:t xml:space="preserve"> </w:t>
      </w:r>
      <w:r w:rsidR="00AA45D8">
        <w:t xml:space="preserve">bland annat </w:t>
      </w:r>
      <w:r w:rsidRPr="00286209">
        <w:t>arbetar med att bistå forsknings</w:t>
      </w:r>
      <w:r w:rsidR="00286209">
        <w:softHyphen/>
      </w:r>
      <w:r w:rsidRPr="00286209">
        <w:t>finansiärer och långsiktigt verka för att större vikt ska läggas på 3R-aspekter i forskningsansökningar. Det</w:t>
      </w:r>
      <w:r w:rsidR="003126F4">
        <w:t>ta</w:t>
      </w:r>
      <w:r w:rsidRPr="00286209">
        <w:t xml:space="preserve"> bidrar till att stärka djurskyddet för försöks</w:t>
      </w:r>
      <w:r w:rsidR="0050630C">
        <w:softHyphen/>
      </w:r>
      <w:r w:rsidRPr="00286209">
        <w:t xml:space="preserve">djur genom att främja och samordna arbetet med alternativ till djurförsök. </w:t>
      </w:r>
      <w:r w:rsidR="00286209">
        <w:t xml:space="preserve">Utöver </w:t>
      </w:r>
      <w:r w:rsidR="00CF1733">
        <w:t>den</w:t>
      </w:r>
      <w:r w:rsidR="0050630C">
        <w:t xml:space="preserve"> kartlägg</w:t>
      </w:r>
      <w:r w:rsidR="00CF1733">
        <w:t xml:space="preserve">ning </w:t>
      </w:r>
      <w:r w:rsidR="006A2EFB">
        <w:t xml:space="preserve">som </w:t>
      </w:r>
      <w:r w:rsidR="00565160">
        <w:t xml:space="preserve">Statens jordbruksverk </w:t>
      </w:r>
      <w:r w:rsidR="006A2EFB">
        <w:t xml:space="preserve">redovisade </w:t>
      </w:r>
      <w:r w:rsidR="00CF1733">
        <w:t>av</w:t>
      </w:r>
      <w:r w:rsidR="0050630C">
        <w:t xml:space="preserve"> </w:t>
      </w:r>
      <w:r>
        <w:t xml:space="preserve">ytterligare </w:t>
      </w:r>
      <w:r w:rsidRPr="006243D7" w:rsidR="006243D7">
        <w:t>åtgärder som kan vidtas för att begränsa försöksdjursanvändningen</w:t>
      </w:r>
      <w:r w:rsidR="00CF1733">
        <w:t xml:space="preserve"> pågår </w:t>
      </w:r>
      <w:r w:rsidR="00217C91">
        <w:t xml:space="preserve">ett arbete på </w:t>
      </w:r>
      <w:r w:rsidR="00147628">
        <w:t>Sveriges</w:t>
      </w:r>
      <w:r w:rsidRPr="000B1501" w:rsidR="00147628">
        <w:t xml:space="preserve"> 3R-</w:t>
      </w:r>
      <w:r w:rsidR="00AA45D8">
        <w:t>center</w:t>
      </w:r>
      <w:r w:rsidRPr="000B1501" w:rsidR="00AA45D8">
        <w:t xml:space="preserve"> </w:t>
      </w:r>
      <w:r w:rsidR="00CF1733">
        <w:t xml:space="preserve">med att ta fram </w:t>
      </w:r>
      <w:r w:rsidRPr="0050630C" w:rsidR="0050630C">
        <w:t>en nationell strategi för hur djurförsök ska minska och ersättas med andra metoder</w:t>
      </w:r>
      <w:r w:rsidR="0094106E">
        <w:t xml:space="preserve">. </w:t>
      </w:r>
      <w:r w:rsidR="00446CA2">
        <w:t xml:space="preserve">I enlighet med </w:t>
      </w:r>
      <w:r w:rsidRPr="00446CA2" w:rsidR="00446CA2">
        <w:t>budgetpropositionen för 2021</w:t>
      </w:r>
      <w:r w:rsidR="00446CA2">
        <w:t xml:space="preserve"> har Statens jordbruksverk</w:t>
      </w:r>
      <w:r w:rsidRPr="00446CA2" w:rsidR="00446CA2">
        <w:t xml:space="preserve"> tillförts 15 miljoner kronor per år 2021–2023 för arbete</w:t>
      </w:r>
      <w:r w:rsidR="00446CA2">
        <w:t>t</w:t>
      </w:r>
      <w:r w:rsidRPr="00446CA2" w:rsidR="00446CA2">
        <w:t xml:space="preserve"> inom </w:t>
      </w:r>
      <w:r w:rsidR="00446CA2">
        <w:t>Sveriges</w:t>
      </w:r>
      <w:r w:rsidRPr="00446CA2" w:rsidR="00446CA2">
        <w:t xml:space="preserve"> 3R-</w:t>
      </w:r>
      <w:r w:rsidR="00AA45D8">
        <w:t>center</w:t>
      </w:r>
      <w:r w:rsidRPr="00446CA2" w:rsidR="00446CA2">
        <w:t>.</w:t>
      </w:r>
    </w:p>
    <w:p w:rsidR="0002070A" w:rsidRPr="0050630C" w:rsidP="00565160">
      <w:r w:rsidRPr="0050630C">
        <w:t>Sverige är ett föregångsland när det gäller djurskydd</w:t>
      </w:r>
      <w:r w:rsidR="00CF1733">
        <w:t xml:space="preserve"> och ska så fortsätta att vara.</w:t>
      </w:r>
      <w:r w:rsidRPr="0050630C">
        <w:t xml:space="preserve"> </w:t>
      </w:r>
      <w:r w:rsidRPr="0050630C" w:rsidR="006243D7">
        <w:t>U</w:t>
      </w:r>
      <w:r w:rsidRPr="0050630C">
        <w:t xml:space="preserve">tveckling av alternativa metoder till djurförsök </w:t>
      </w:r>
      <w:r w:rsidRPr="0050630C" w:rsidR="006243D7">
        <w:t xml:space="preserve">i enlighet med den inriktning som anges i </w:t>
      </w:r>
      <w:r w:rsidR="00565160">
        <w:t>Europaparlamentets och rådets direktiv 2010/63/EU om skydd av djur som används för vetenskapliga ändamål</w:t>
      </w:r>
      <w:r w:rsidRPr="0050630C" w:rsidR="00565160">
        <w:t xml:space="preserve"> </w:t>
      </w:r>
      <w:r w:rsidRPr="0050630C">
        <w:t xml:space="preserve">är </w:t>
      </w:r>
      <w:r w:rsidRPr="0050630C" w:rsidR="0050630C">
        <w:t xml:space="preserve">angeläget och </w:t>
      </w:r>
      <w:r w:rsidR="00F031D6">
        <w:t xml:space="preserve">ett </w:t>
      </w:r>
      <w:r w:rsidRPr="0050630C">
        <w:t xml:space="preserve">viktigt steg för </w:t>
      </w:r>
      <w:r w:rsidRPr="0050630C" w:rsidR="0050630C">
        <w:t xml:space="preserve">att uppnå det slutliga målet </w:t>
      </w:r>
      <w:r w:rsidRPr="0050630C">
        <w:t xml:space="preserve">att ersätta </w:t>
      </w:r>
      <w:r w:rsidRPr="0050630C" w:rsidR="0050630C">
        <w:t xml:space="preserve">alla </w:t>
      </w:r>
      <w:r w:rsidRPr="0050630C">
        <w:t>försök på levande djur</w:t>
      </w:r>
      <w:r w:rsidRPr="0050630C" w:rsidR="0050630C">
        <w:t xml:space="preserve"> </w:t>
      </w:r>
      <w:r w:rsidRPr="0050630C">
        <w:t>så snart det är vetenskapligt möjligt</w:t>
      </w:r>
      <w:r w:rsidR="003126F4">
        <w:t>.</w:t>
      </w:r>
    </w:p>
    <w:p w:rsidR="0002070A" w:rsidP="002A73B2">
      <w:pPr>
        <w:rPr>
          <w:i/>
          <w:iCs/>
        </w:rPr>
      </w:pPr>
    </w:p>
    <w:p w:rsidR="002A73B2" w:rsidRPr="002810B6" w:rsidP="006A12F1">
      <w:pPr>
        <w:pStyle w:val="BodyText"/>
        <w:rPr>
          <w:lang w:val="en-GB"/>
        </w:rPr>
      </w:pPr>
      <w:r w:rsidRPr="002810B6">
        <w:rPr>
          <w:lang w:val="en-GB"/>
        </w:rPr>
        <w:t xml:space="preserve">Stockholm den </w:t>
      </w:r>
      <w:sdt>
        <w:sdtPr>
          <w:rPr>
            <w:lang w:val="en-GB"/>
          </w:rPr>
          <w:id w:val="-1225218591"/>
          <w:placeholder>
            <w:docPart w:val="F9461542ED5D4EDD86F1E7D0612B0612"/>
          </w:placeholder>
          <w:dataBinding w:xpath="/ns0:DocumentInfo[1]/ns0:BaseInfo[1]/ns0:HeaderDate[1]" w:storeItemID="{66262CA7-5B72-4BF4-A5BB-A1BB99C52141}" w:prefixMappings="xmlns:ns0='http://lp/documentinfo/RK' "/>
          <w:date w:fullDate="2022-08-18T00:00:00Z">
            <w:dateFormat w:val="d MMMM yyyy"/>
            <w:lid w:val="sv-SE"/>
            <w:storeMappedDataAs w:val="dateTime"/>
            <w:calendar w:val="gregorian"/>
          </w:date>
        </w:sdtPr>
        <w:sdtContent>
          <w:r w:rsidR="009075C7">
            <w:t>18 augusti 2022</w:t>
          </w:r>
        </w:sdtContent>
      </w:sdt>
    </w:p>
    <w:p w:rsidR="002A73B2" w:rsidRPr="002810B6" w:rsidP="004E7A8F">
      <w:pPr>
        <w:pStyle w:val="Brdtextutanavstnd"/>
        <w:rPr>
          <w:lang w:val="en-GB"/>
        </w:rPr>
      </w:pPr>
    </w:p>
    <w:p w:rsidR="002A73B2" w:rsidRPr="002810B6" w:rsidP="004E7A8F">
      <w:pPr>
        <w:pStyle w:val="Brdtextutanavstnd"/>
        <w:rPr>
          <w:lang w:val="en-GB"/>
        </w:rPr>
      </w:pPr>
    </w:p>
    <w:p w:rsidR="002A73B2" w:rsidRPr="002810B6" w:rsidP="004E7A8F">
      <w:pPr>
        <w:pStyle w:val="Brdtextutanavstnd"/>
        <w:rPr>
          <w:lang w:val="en-GB"/>
        </w:rPr>
      </w:pPr>
    </w:p>
    <w:p w:rsidR="002A73B2" w:rsidRPr="002810B6" w:rsidP="00DB48AB">
      <w:pPr>
        <w:pStyle w:val="BodyText"/>
        <w:rPr>
          <w:lang w:val="en-GB"/>
        </w:rPr>
      </w:pPr>
      <w:r w:rsidRPr="002810B6">
        <w:rPr>
          <w:lang w:val="en-GB"/>
        </w:rPr>
        <w:t>Anna-Caren S</w:t>
      </w:r>
      <w:r>
        <w:rPr>
          <w:lang w:val="en-GB"/>
        </w:rPr>
        <w:t>ätherberg</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A73B2" w:rsidRPr="007D73AB">
          <w:pPr>
            <w:pStyle w:val="Header"/>
          </w:pPr>
        </w:p>
      </w:tc>
      <w:tc>
        <w:tcPr>
          <w:tcW w:w="3170" w:type="dxa"/>
          <w:vAlign w:val="bottom"/>
        </w:tcPr>
        <w:p w:rsidR="002A73B2" w:rsidRPr="007D73AB" w:rsidP="00340DE0">
          <w:pPr>
            <w:pStyle w:val="Header"/>
          </w:pPr>
        </w:p>
      </w:tc>
      <w:tc>
        <w:tcPr>
          <w:tcW w:w="1134" w:type="dxa"/>
        </w:tcPr>
        <w:p w:rsidR="002A73B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A73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A73B2" w:rsidRPr="00710A6C" w:rsidP="00EE3C0F">
          <w:pPr>
            <w:pStyle w:val="Header"/>
            <w:rPr>
              <w:b/>
            </w:rPr>
          </w:pPr>
        </w:p>
        <w:p w:rsidR="002A73B2" w:rsidP="00EE3C0F">
          <w:pPr>
            <w:pStyle w:val="Header"/>
          </w:pPr>
        </w:p>
        <w:p w:rsidR="002A73B2" w:rsidP="00EE3C0F">
          <w:pPr>
            <w:pStyle w:val="Header"/>
          </w:pPr>
        </w:p>
        <w:p w:rsidR="002A73B2" w:rsidP="00EE3C0F">
          <w:pPr>
            <w:pStyle w:val="Header"/>
          </w:pPr>
        </w:p>
        <w:sdt>
          <w:sdtPr>
            <w:alias w:val="Dnr"/>
            <w:tag w:val="ccRKShow_Dnr"/>
            <w:id w:val="-829283628"/>
            <w:placeholder>
              <w:docPart w:val="34846626A169436B8BCFF4F9CAFF8F26"/>
            </w:placeholder>
            <w:dataBinding w:xpath="/ns0:DocumentInfo[1]/ns0:BaseInfo[1]/ns0:Dnr[1]" w:storeItemID="{66262CA7-5B72-4BF4-A5BB-A1BB99C52141}" w:prefixMappings="xmlns:ns0='http://lp/documentinfo/RK' "/>
            <w:text/>
          </w:sdtPr>
          <w:sdtContent>
            <w:p w:rsidR="002A73B2" w:rsidP="00EE3C0F">
              <w:pPr>
                <w:pStyle w:val="Header"/>
              </w:pPr>
              <w:r w:rsidRPr="001C2241">
                <w:t>N2022/ 01643</w:t>
              </w:r>
            </w:p>
          </w:sdtContent>
        </w:sdt>
        <w:sdt>
          <w:sdtPr>
            <w:alias w:val="DocNumber"/>
            <w:tag w:val="DocNumber"/>
            <w:id w:val="1726028884"/>
            <w:placeholder>
              <w:docPart w:val="917B87C3E983495AB67D00ED4D6AF932"/>
            </w:placeholder>
            <w:showingPlcHdr/>
            <w:dataBinding w:xpath="/ns0:DocumentInfo[1]/ns0:BaseInfo[1]/ns0:DocNumber[1]" w:storeItemID="{66262CA7-5B72-4BF4-A5BB-A1BB99C52141}" w:prefixMappings="xmlns:ns0='http://lp/documentinfo/RK' "/>
            <w:text/>
          </w:sdtPr>
          <w:sdtContent>
            <w:p w:rsidR="002A73B2" w:rsidP="00EE3C0F">
              <w:pPr>
                <w:pStyle w:val="Header"/>
              </w:pPr>
              <w:r>
                <w:rPr>
                  <w:rStyle w:val="PlaceholderText"/>
                </w:rPr>
                <w:t xml:space="preserve"> </w:t>
              </w:r>
            </w:p>
          </w:sdtContent>
        </w:sdt>
        <w:p w:rsidR="002A73B2" w:rsidP="00EE3C0F">
          <w:pPr>
            <w:pStyle w:val="Header"/>
          </w:pPr>
        </w:p>
      </w:tc>
      <w:tc>
        <w:tcPr>
          <w:tcW w:w="1134" w:type="dxa"/>
        </w:tcPr>
        <w:p w:rsidR="002A73B2" w:rsidP="0094502D">
          <w:pPr>
            <w:pStyle w:val="Header"/>
          </w:pPr>
        </w:p>
        <w:p w:rsidR="002A73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514335441894CDFBCA01BE0C135B68B"/>
          </w:placeholder>
          <w:richText/>
        </w:sdtPr>
        <w:sdtEndPr>
          <w:rPr>
            <w:b w:val="0"/>
          </w:rPr>
        </w:sdtEndPr>
        <w:sdtContent>
          <w:tc>
            <w:tcPr>
              <w:tcW w:w="5534" w:type="dxa"/>
              <w:tcMar>
                <w:right w:w="1134" w:type="dxa"/>
              </w:tcMar>
            </w:tcPr>
            <w:p w:rsidR="002A73B2" w:rsidRPr="002A73B2" w:rsidP="00340DE0">
              <w:pPr>
                <w:pStyle w:val="Header"/>
                <w:rPr>
                  <w:b/>
                </w:rPr>
              </w:pPr>
              <w:r>
                <w:rPr>
                  <w:b/>
                </w:rPr>
                <w:t>Närings</w:t>
              </w:r>
              <w:r w:rsidRPr="002A73B2">
                <w:rPr>
                  <w:b/>
                </w:rPr>
                <w:t>departementet</w:t>
              </w:r>
            </w:p>
            <w:p w:rsidR="00B41E79" w:rsidP="00340DE0">
              <w:pPr>
                <w:pStyle w:val="Header"/>
              </w:pPr>
              <w:r>
                <w:t>Landsbygds</w:t>
              </w:r>
              <w:r w:rsidRPr="002A73B2" w:rsidR="002A73B2">
                <w:t>ministern</w:t>
              </w:r>
            </w:p>
            <w:p w:rsidR="00B41E79" w:rsidP="00340DE0">
              <w:pPr>
                <w:pStyle w:val="Header"/>
              </w:pPr>
            </w:p>
            <w:p w:rsidR="002A73B2" w:rsidRPr="00340DE0" w:rsidP="00340DE0">
              <w:pPr>
                <w:pStyle w:val="Header"/>
              </w:pPr>
            </w:p>
          </w:tc>
        </w:sdtContent>
      </w:sdt>
      <w:sdt>
        <w:sdtPr>
          <w:alias w:val="Recipient"/>
          <w:tag w:val="ccRKShow_Recipient"/>
          <w:id w:val="-28344517"/>
          <w:placeholder>
            <w:docPart w:val="1E80D85CA44C40978A2215C3D2D19087"/>
          </w:placeholder>
          <w:dataBinding w:xpath="/ns0:DocumentInfo[1]/ns0:BaseInfo[1]/ns0:Recipient[1]" w:storeItemID="{66262CA7-5B72-4BF4-A5BB-A1BB99C52141}" w:prefixMappings="xmlns:ns0='http://lp/documentinfo/RK' "/>
          <w:text w:multiLine="1"/>
        </w:sdtPr>
        <w:sdtContent>
          <w:tc>
            <w:tcPr>
              <w:tcW w:w="3170" w:type="dxa"/>
            </w:tcPr>
            <w:p w:rsidR="002A73B2" w:rsidP="00547B89">
              <w:pPr>
                <w:pStyle w:val="Header"/>
              </w:pPr>
              <w:r>
                <w:t>Till riksdagen</w:t>
              </w:r>
            </w:p>
          </w:tc>
        </w:sdtContent>
      </w:sdt>
      <w:tc>
        <w:tcPr>
          <w:tcW w:w="1134" w:type="dxa"/>
        </w:tcPr>
        <w:p w:rsidR="002A73B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46626A169436B8BCFF4F9CAFF8F26"/>
        <w:category>
          <w:name w:val="Allmänt"/>
          <w:gallery w:val="placeholder"/>
        </w:category>
        <w:types>
          <w:type w:val="bbPlcHdr"/>
        </w:types>
        <w:behaviors>
          <w:behavior w:val="content"/>
        </w:behaviors>
        <w:guid w:val="{CC061672-8575-4736-AD9E-06E37F36B1AD}"/>
      </w:docPartPr>
      <w:docPartBody>
        <w:p w:rsidR="00CC54AD" w:rsidP="00153F34">
          <w:pPr>
            <w:pStyle w:val="34846626A169436B8BCFF4F9CAFF8F26"/>
          </w:pPr>
          <w:r>
            <w:rPr>
              <w:rStyle w:val="PlaceholderText"/>
            </w:rPr>
            <w:t xml:space="preserve"> </w:t>
          </w:r>
        </w:p>
      </w:docPartBody>
    </w:docPart>
    <w:docPart>
      <w:docPartPr>
        <w:name w:val="917B87C3E983495AB67D00ED4D6AF932"/>
        <w:category>
          <w:name w:val="Allmänt"/>
          <w:gallery w:val="placeholder"/>
        </w:category>
        <w:types>
          <w:type w:val="bbPlcHdr"/>
        </w:types>
        <w:behaviors>
          <w:behavior w:val="content"/>
        </w:behaviors>
        <w:guid w:val="{AE2A27D8-DA0D-4A0E-872C-5BDCDC548916}"/>
      </w:docPartPr>
      <w:docPartBody>
        <w:p w:rsidR="00CC54AD" w:rsidP="00153F34">
          <w:pPr>
            <w:pStyle w:val="917B87C3E983495AB67D00ED4D6AF9321"/>
          </w:pPr>
          <w:r>
            <w:rPr>
              <w:rStyle w:val="PlaceholderText"/>
            </w:rPr>
            <w:t xml:space="preserve"> </w:t>
          </w:r>
        </w:p>
      </w:docPartBody>
    </w:docPart>
    <w:docPart>
      <w:docPartPr>
        <w:name w:val="B514335441894CDFBCA01BE0C135B68B"/>
        <w:category>
          <w:name w:val="Allmänt"/>
          <w:gallery w:val="placeholder"/>
        </w:category>
        <w:types>
          <w:type w:val="bbPlcHdr"/>
        </w:types>
        <w:behaviors>
          <w:behavior w:val="content"/>
        </w:behaviors>
        <w:guid w:val="{EF715182-864C-4400-9257-949FA256DC49}"/>
      </w:docPartPr>
      <w:docPartBody>
        <w:p w:rsidR="00CC54AD" w:rsidP="00153F34">
          <w:pPr>
            <w:pStyle w:val="B514335441894CDFBCA01BE0C135B68B1"/>
          </w:pPr>
          <w:r>
            <w:rPr>
              <w:rStyle w:val="PlaceholderText"/>
            </w:rPr>
            <w:t xml:space="preserve"> </w:t>
          </w:r>
        </w:p>
      </w:docPartBody>
    </w:docPart>
    <w:docPart>
      <w:docPartPr>
        <w:name w:val="1E80D85CA44C40978A2215C3D2D19087"/>
        <w:category>
          <w:name w:val="Allmänt"/>
          <w:gallery w:val="placeholder"/>
        </w:category>
        <w:types>
          <w:type w:val="bbPlcHdr"/>
        </w:types>
        <w:behaviors>
          <w:behavior w:val="content"/>
        </w:behaviors>
        <w:guid w:val="{15059E41-98EE-44C2-8992-70792C992769}"/>
      </w:docPartPr>
      <w:docPartBody>
        <w:p w:rsidR="00CC54AD" w:rsidP="00153F34">
          <w:pPr>
            <w:pStyle w:val="1E80D85CA44C40978A2215C3D2D19087"/>
          </w:pPr>
          <w:r>
            <w:rPr>
              <w:rStyle w:val="PlaceholderText"/>
            </w:rPr>
            <w:t xml:space="preserve"> </w:t>
          </w:r>
        </w:p>
      </w:docPartBody>
    </w:docPart>
    <w:docPart>
      <w:docPartPr>
        <w:name w:val="F9461542ED5D4EDD86F1E7D0612B0612"/>
        <w:category>
          <w:name w:val="Allmänt"/>
          <w:gallery w:val="placeholder"/>
        </w:category>
        <w:types>
          <w:type w:val="bbPlcHdr"/>
        </w:types>
        <w:behaviors>
          <w:behavior w:val="content"/>
        </w:behaviors>
        <w:guid w:val="{D32E4F20-E8BD-49CB-808C-E59433C99CEE}"/>
      </w:docPartPr>
      <w:docPartBody>
        <w:p w:rsidR="00CC54AD" w:rsidP="00153F34">
          <w:pPr>
            <w:pStyle w:val="F9461542ED5D4EDD86F1E7D0612B061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F34"/>
    <w:rPr>
      <w:noProof w:val="0"/>
      <w:color w:val="808080"/>
    </w:rPr>
  </w:style>
  <w:style w:type="paragraph" w:customStyle="1" w:styleId="34846626A169436B8BCFF4F9CAFF8F26">
    <w:name w:val="34846626A169436B8BCFF4F9CAFF8F26"/>
    <w:rsid w:val="00153F34"/>
  </w:style>
  <w:style w:type="paragraph" w:customStyle="1" w:styleId="1E80D85CA44C40978A2215C3D2D19087">
    <w:name w:val="1E80D85CA44C40978A2215C3D2D19087"/>
    <w:rsid w:val="00153F34"/>
  </w:style>
  <w:style w:type="paragraph" w:customStyle="1" w:styleId="917B87C3E983495AB67D00ED4D6AF9321">
    <w:name w:val="917B87C3E983495AB67D00ED4D6AF9321"/>
    <w:rsid w:val="00153F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14335441894CDFBCA01BE0C135B68B1">
    <w:name w:val="B514335441894CDFBCA01BE0C135B68B1"/>
    <w:rsid w:val="00153F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9461542ED5D4EDD86F1E7D0612B0612">
    <w:name w:val="F9461542ED5D4EDD86F1E7D0612B0612"/>
    <w:rsid w:val="00153F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2022-08-18T00:00:00</HeaderDate>
    <Office/>
    <Dnr>N2022/ 01643</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f974d871-7c00-4219-ad64-c6b1000aacc3</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309C2-E6BF-499C-9F20-F390F5640197}"/>
</file>

<file path=customXml/itemProps2.xml><?xml version="1.0" encoding="utf-8"?>
<ds:datastoreItem xmlns:ds="http://schemas.openxmlformats.org/officeDocument/2006/customXml" ds:itemID="{66262CA7-5B72-4BF4-A5BB-A1BB99C5214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E052C1F-F73B-4A61-A949-CF7772E32317}"/>
</file>

<file path=customXml/itemProps5.xml><?xml version="1.0" encoding="utf-8"?>
<ds:datastoreItem xmlns:ds="http://schemas.openxmlformats.org/officeDocument/2006/customXml" ds:itemID="{EA318B6D-299B-41C5-9A59-F68B78605643}"/>
</file>

<file path=docProps/app.xml><?xml version="1.0" encoding="utf-8"?>
<Properties xmlns="http://schemas.openxmlformats.org/officeDocument/2006/extended-properties" xmlns:vt="http://schemas.openxmlformats.org/officeDocument/2006/docPropsVTypes">
  <Template>RK Basmall</Template>
  <TotalTime>0</TotalTime>
  <Pages>4</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1836 av Elisabeth Falkhaven (MP) Åtgärder för att minska djurförsöken.docx</dc:title>
  <cp:revision>2</cp:revision>
  <dcterms:created xsi:type="dcterms:W3CDTF">2022-08-18T07:28:00Z</dcterms:created>
  <dcterms:modified xsi:type="dcterms:W3CDTF">2022-08-18T07:28:00Z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26b3f527-5fb4-49f8-b9f1-05c65b85623b</vt:lpwstr>
  </property>
</Properties>
</file>