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EAD4" w14:textId="6CA5FBE4" w:rsidR="006223E7" w:rsidRDefault="006223E7" w:rsidP="00DA0661">
      <w:pPr>
        <w:pStyle w:val="Rubrik"/>
      </w:pPr>
      <w:bookmarkStart w:id="0" w:name="Start"/>
      <w:bookmarkEnd w:id="0"/>
      <w:r>
        <w:t xml:space="preserve">Svar på fråga 2020/21:2761 av </w:t>
      </w:r>
      <w:sdt>
        <w:sdtPr>
          <w:alias w:val="Frågeställare"/>
          <w:tag w:val="delete"/>
          <w:id w:val="-211816850"/>
          <w:placeholder>
            <w:docPart w:val="EF5973C3C0E148AC8D80C5A20A95DC5F"/>
          </w:placeholder>
          <w:dataBinding w:prefixMappings="xmlns:ns0='http://lp/documentinfo/RK' " w:xpath="/ns0:DocumentInfo[1]/ns0:BaseInfo[1]/ns0:Extra3[1]" w:storeItemID="{EC461965-1BDD-4978-8323-46A4D1DEFA6A}"/>
          <w:text/>
        </w:sdtPr>
        <w:sdtEndPr/>
        <w:sdtContent>
          <w:r w:rsidRPr="006223E7">
            <w:t>Jessica Thunander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F495F572F0D4048A3D570E7006FE73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Pr="006223E7">
        <w:t>Riksdagens tillkännagivande avseende Sjöfartsverket</w:t>
      </w:r>
    </w:p>
    <w:p w14:paraId="51047102" w14:textId="2D667DC1" w:rsidR="006223E7" w:rsidRDefault="007A5BF1" w:rsidP="006223E7">
      <w:pPr>
        <w:pStyle w:val="Brdtext"/>
      </w:pPr>
      <w:sdt>
        <w:sdtPr>
          <w:alias w:val="Frågeställare"/>
          <w:tag w:val="delete"/>
          <w:id w:val="-1635256365"/>
          <w:placeholder>
            <w:docPart w:val="F8C1668E9118477C8D969E71054AEB53"/>
          </w:placeholder>
          <w:dataBinding w:prefixMappings="xmlns:ns0='http://lp/documentinfo/RK' " w:xpath="/ns0:DocumentInfo[1]/ns0:BaseInfo[1]/ns0:Extra3[1]" w:storeItemID="{EC461965-1BDD-4978-8323-46A4D1DEFA6A}"/>
          <w:text/>
        </w:sdtPr>
        <w:sdtEndPr/>
        <w:sdtContent>
          <w:r w:rsidR="006223E7">
            <w:t>Jessica Thunander</w:t>
          </w:r>
        </w:sdtContent>
      </w:sdt>
      <w:r w:rsidR="006223E7">
        <w:t xml:space="preserve"> har frågat mig när regeringen avser att komma med ett förslag för en förändring av Sjöfartsverkets organisations- och finansieringsform</w:t>
      </w:r>
      <w:r w:rsidR="0055788D">
        <w:t>.</w:t>
      </w:r>
    </w:p>
    <w:p w14:paraId="4A29BDB8" w14:textId="420EF7EE" w:rsidR="00D836F6" w:rsidRDefault="00274D22" w:rsidP="00274D22">
      <w:pPr>
        <w:pStyle w:val="Brdtext"/>
      </w:pPr>
      <w:r>
        <w:t xml:space="preserve">Regeringen har vidtagit flera åtgärder för att stötta Sjöfartsverket ekonomiskt den senaste tiden. Dels har Sjöfartsverket erhållit ett kapitaltillskott på 300 miljoner kronor, dels har regeringen </w:t>
      </w:r>
      <w:r w:rsidR="00CF5952">
        <w:t xml:space="preserve">tillfälligt </w:t>
      </w:r>
      <w:r>
        <w:t>slopat de ekonomiska målen för Sjöfartsverket</w:t>
      </w:r>
      <w:r w:rsidR="00CF5952">
        <w:t xml:space="preserve">. </w:t>
      </w:r>
      <w:r w:rsidR="00CF5952">
        <w:t>Regeringen bedömer att det inte är rimligt att ställa krav på såväl räntabilitet som soliditet under perioden 2021–</w:t>
      </w:r>
      <w:r w:rsidR="007A5BF1">
        <w:t xml:space="preserve">2024 </w:t>
      </w:r>
      <w:r>
        <w:t xml:space="preserve">för att ge myndighetsledningen en större flexibilitet för att hantera myndighetens ekonomiska utmaningar. </w:t>
      </w:r>
    </w:p>
    <w:p w14:paraId="5CDAC031" w14:textId="592F386D" w:rsidR="006223E7" w:rsidRDefault="00D836F6" w:rsidP="006223E7">
      <w:pPr>
        <w:pStyle w:val="Brdtext"/>
      </w:pPr>
      <w:r>
        <w:t>Vad gäller tillkännagivandet om u</w:t>
      </w:r>
      <w:r w:rsidRPr="004F4ED7">
        <w:t>tredning av Sjöfartsverkets verksamhets- och finansieringsform</w:t>
      </w:r>
      <w:r>
        <w:t xml:space="preserve"> bereds det inom Regeringskansliet. </w:t>
      </w:r>
    </w:p>
    <w:p w14:paraId="11E23B08" w14:textId="77777777" w:rsidR="003A4693" w:rsidRDefault="003A4693" w:rsidP="006A12F1">
      <w:pPr>
        <w:pStyle w:val="Brdtext"/>
      </w:pPr>
    </w:p>
    <w:p w14:paraId="3270458D" w14:textId="4552BB24" w:rsidR="006223E7" w:rsidRDefault="006223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BD1A29B64D24511B7470E0F1F205F30"/>
          </w:placeholder>
          <w:dataBinding w:prefixMappings="xmlns:ns0='http://lp/documentinfo/RK' " w:xpath="/ns0:DocumentInfo[1]/ns0:BaseInfo[1]/ns0:HeaderDate[1]" w:storeItemID="{EC461965-1BDD-4978-8323-46A4D1DEFA6A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74D22">
            <w:t>12 maj 2021</w:t>
          </w:r>
        </w:sdtContent>
      </w:sdt>
    </w:p>
    <w:p w14:paraId="1828F450" w14:textId="77777777" w:rsidR="006223E7" w:rsidRDefault="006223E7" w:rsidP="004E7A8F">
      <w:pPr>
        <w:pStyle w:val="Brdtextutanavstnd"/>
      </w:pPr>
    </w:p>
    <w:p w14:paraId="76315C7A" w14:textId="77777777" w:rsidR="006223E7" w:rsidRDefault="006223E7" w:rsidP="004E7A8F">
      <w:pPr>
        <w:pStyle w:val="Brdtextutanavstnd"/>
      </w:pPr>
    </w:p>
    <w:p w14:paraId="5EB5B618" w14:textId="77777777" w:rsidR="006223E7" w:rsidRDefault="006223E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FFD0AFFFD8940828F0F742C6A550FD9"/>
        </w:placeholder>
        <w:dataBinding w:prefixMappings="xmlns:ns0='http://lp/documentinfo/RK' " w:xpath="/ns0:DocumentInfo[1]/ns0:BaseInfo[1]/ns0:TopSender[1]" w:storeItemID="{EC461965-1BDD-4978-8323-46A4D1DEFA6A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7C17A7A2" w14:textId="6D8CA1F6" w:rsidR="006223E7" w:rsidRDefault="006223E7" w:rsidP="00422A41">
          <w:pPr>
            <w:pStyle w:val="Brdtext"/>
          </w:pPr>
          <w:r>
            <w:t>Tomas Eneroth</w:t>
          </w:r>
        </w:p>
      </w:sdtContent>
    </w:sdt>
    <w:p w14:paraId="2CB59BE9" w14:textId="1BE7F729" w:rsidR="006223E7" w:rsidRPr="00DB48AB" w:rsidRDefault="006223E7" w:rsidP="00DB48AB">
      <w:pPr>
        <w:pStyle w:val="Brdtext"/>
      </w:pPr>
    </w:p>
    <w:sectPr w:rsidR="006223E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A39E" w14:textId="77777777" w:rsidR="006223E7" w:rsidRDefault="006223E7" w:rsidP="00A87A54">
      <w:pPr>
        <w:spacing w:after="0" w:line="240" w:lineRule="auto"/>
      </w:pPr>
      <w:r>
        <w:separator/>
      </w:r>
    </w:p>
  </w:endnote>
  <w:endnote w:type="continuationSeparator" w:id="0">
    <w:p w14:paraId="5737BFC4" w14:textId="77777777" w:rsidR="006223E7" w:rsidRDefault="006223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5F15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FAA3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2B18B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B8874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6027D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46C5E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D87D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41F126" w14:textId="77777777" w:rsidTr="00C26068">
      <w:trPr>
        <w:trHeight w:val="227"/>
      </w:trPr>
      <w:tc>
        <w:tcPr>
          <w:tcW w:w="4074" w:type="dxa"/>
        </w:tcPr>
        <w:p w14:paraId="6723A6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B3BC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CD22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36BA" w14:textId="77777777" w:rsidR="006223E7" w:rsidRDefault="006223E7" w:rsidP="00A87A54">
      <w:pPr>
        <w:spacing w:after="0" w:line="240" w:lineRule="auto"/>
      </w:pPr>
      <w:r>
        <w:separator/>
      </w:r>
    </w:p>
  </w:footnote>
  <w:footnote w:type="continuationSeparator" w:id="0">
    <w:p w14:paraId="578F779D" w14:textId="77777777" w:rsidR="006223E7" w:rsidRDefault="006223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23E7" w14:paraId="5A076916" w14:textId="77777777" w:rsidTr="00C93EBA">
      <w:trPr>
        <w:trHeight w:val="227"/>
      </w:trPr>
      <w:tc>
        <w:tcPr>
          <w:tcW w:w="5534" w:type="dxa"/>
        </w:tcPr>
        <w:p w14:paraId="3F84ECAF" w14:textId="77777777" w:rsidR="006223E7" w:rsidRPr="007D73AB" w:rsidRDefault="006223E7">
          <w:pPr>
            <w:pStyle w:val="Sidhuvud"/>
          </w:pPr>
        </w:p>
      </w:tc>
      <w:tc>
        <w:tcPr>
          <w:tcW w:w="3170" w:type="dxa"/>
          <w:vAlign w:val="bottom"/>
        </w:tcPr>
        <w:p w14:paraId="6978D388" w14:textId="77777777" w:rsidR="006223E7" w:rsidRPr="007D73AB" w:rsidRDefault="006223E7" w:rsidP="00340DE0">
          <w:pPr>
            <w:pStyle w:val="Sidhuvud"/>
          </w:pPr>
        </w:p>
      </w:tc>
      <w:tc>
        <w:tcPr>
          <w:tcW w:w="1134" w:type="dxa"/>
        </w:tcPr>
        <w:p w14:paraId="5B580011" w14:textId="77777777" w:rsidR="006223E7" w:rsidRDefault="006223E7" w:rsidP="005A703A">
          <w:pPr>
            <w:pStyle w:val="Sidhuvud"/>
          </w:pPr>
        </w:p>
      </w:tc>
    </w:tr>
    <w:tr w:rsidR="006223E7" w14:paraId="7F02E3EF" w14:textId="77777777" w:rsidTr="00C93EBA">
      <w:trPr>
        <w:trHeight w:val="1928"/>
      </w:trPr>
      <w:tc>
        <w:tcPr>
          <w:tcW w:w="5534" w:type="dxa"/>
        </w:tcPr>
        <w:p w14:paraId="695753D2" w14:textId="77777777" w:rsidR="006223E7" w:rsidRPr="00340DE0" w:rsidRDefault="006223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B1C82B" wp14:editId="7B58F98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378F88" w14:textId="77777777" w:rsidR="006223E7" w:rsidRPr="00710A6C" w:rsidRDefault="006223E7" w:rsidP="00EE3C0F">
          <w:pPr>
            <w:pStyle w:val="Sidhuvud"/>
            <w:rPr>
              <w:b/>
            </w:rPr>
          </w:pPr>
        </w:p>
        <w:p w14:paraId="2C8A31FE" w14:textId="77777777" w:rsidR="006223E7" w:rsidRDefault="006223E7" w:rsidP="00EE3C0F">
          <w:pPr>
            <w:pStyle w:val="Sidhuvud"/>
          </w:pPr>
        </w:p>
        <w:p w14:paraId="4CACB218" w14:textId="77777777" w:rsidR="006223E7" w:rsidRDefault="006223E7" w:rsidP="00EE3C0F">
          <w:pPr>
            <w:pStyle w:val="Sidhuvud"/>
          </w:pPr>
        </w:p>
        <w:p w14:paraId="18390DE0" w14:textId="77777777" w:rsidR="006223E7" w:rsidRDefault="006223E7" w:rsidP="00EE3C0F">
          <w:pPr>
            <w:pStyle w:val="Sidhuvud"/>
          </w:pPr>
        </w:p>
        <w:p w14:paraId="5FD604F8" w14:textId="53FC7FC7" w:rsidR="006223E7" w:rsidRDefault="007A5BF1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12F4F2E2E2FD437FA79D202BDA2CEF42"/>
              </w:placeholder>
              <w:dataBinding w:prefixMappings="xmlns:ns0='http://lp/documentinfo/RK' " w:xpath="/ns0:DocumentInfo[1]/ns0:BaseInfo[1]/ns0:Dnr[1]" w:storeItemID="{EC461965-1BDD-4978-8323-46A4D1DEFA6A}"/>
              <w:text/>
            </w:sdtPr>
            <w:sdtEndPr/>
            <w:sdtContent>
              <w:r w:rsidR="006223E7">
                <w:t>I2021/</w:t>
              </w:r>
            </w:sdtContent>
          </w:sdt>
          <w:r w:rsidR="006223E7">
            <w:t>01405</w:t>
          </w:r>
        </w:p>
        <w:sdt>
          <w:sdtPr>
            <w:alias w:val="DocNumber"/>
            <w:tag w:val="DocNumber"/>
            <w:id w:val="1726028884"/>
            <w:placeholder>
              <w:docPart w:val="9910ADA5C46E46DB9A5B0B6C3C652DFD"/>
            </w:placeholder>
            <w:showingPlcHdr/>
            <w:dataBinding w:prefixMappings="xmlns:ns0='http://lp/documentinfo/RK' " w:xpath="/ns0:DocumentInfo[1]/ns0:BaseInfo[1]/ns0:DocNumber[1]" w:storeItemID="{EC461965-1BDD-4978-8323-46A4D1DEFA6A}"/>
            <w:text/>
          </w:sdtPr>
          <w:sdtEndPr/>
          <w:sdtContent>
            <w:p w14:paraId="30897995" w14:textId="77777777" w:rsidR="006223E7" w:rsidRDefault="006223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0A1AA7" w14:textId="77777777" w:rsidR="006223E7" w:rsidRDefault="006223E7" w:rsidP="00EE3C0F">
          <w:pPr>
            <w:pStyle w:val="Sidhuvud"/>
          </w:pPr>
        </w:p>
      </w:tc>
      <w:tc>
        <w:tcPr>
          <w:tcW w:w="1134" w:type="dxa"/>
        </w:tcPr>
        <w:p w14:paraId="0FAD4420" w14:textId="77777777" w:rsidR="006223E7" w:rsidRDefault="006223E7" w:rsidP="0094502D">
          <w:pPr>
            <w:pStyle w:val="Sidhuvud"/>
          </w:pPr>
        </w:p>
        <w:p w14:paraId="051B2FBC" w14:textId="77777777" w:rsidR="006223E7" w:rsidRPr="0094502D" w:rsidRDefault="006223E7" w:rsidP="00EC71A6">
          <w:pPr>
            <w:pStyle w:val="Sidhuvud"/>
          </w:pPr>
        </w:p>
      </w:tc>
    </w:tr>
    <w:tr w:rsidR="006223E7" w14:paraId="2CC3997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9660CAD4AA40E19CF8B27E007CB0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0FF0A00" w14:textId="77777777" w:rsidR="006223E7" w:rsidRPr="006223E7" w:rsidRDefault="006223E7" w:rsidP="00340DE0">
              <w:pPr>
                <w:pStyle w:val="Sidhuvud"/>
                <w:rPr>
                  <w:b/>
                </w:rPr>
              </w:pPr>
              <w:r w:rsidRPr="006223E7">
                <w:rPr>
                  <w:b/>
                </w:rPr>
                <w:t>Infrastrukturdepartementet</w:t>
              </w:r>
            </w:p>
            <w:p w14:paraId="2CEF4136" w14:textId="732F673B" w:rsidR="006223E7" w:rsidRPr="00340DE0" w:rsidRDefault="006223E7" w:rsidP="00340DE0">
              <w:pPr>
                <w:pStyle w:val="Sidhuvud"/>
              </w:pPr>
              <w:r w:rsidRPr="006223E7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200B6F2EA949AE87BAE65E7FCE86F5"/>
          </w:placeholder>
          <w:dataBinding w:prefixMappings="xmlns:ns0='http://lp/documentinfo/RK' " w:xpath="/ns0:DocumentInfo[1]/ns0:BaseInfo[1]/ns0:Recipient[1]" w:storeItemID="{EC461965-1BDD-4978-8323-46A4D1DEFA6A}"/>
          <w:text w:multiLine="1"/>
        </w:sdtPr>
        <w:sdtEndPr/>
        <w:sdtContent>
          <w:tc>
            <w:tcPr>
              <w:tcW w:w="3170" w:type="dxa"/>
            </w:tcPr>
            <w:p w14:paraId="71A571FB" w14:textId="77777777" w:rsidR="006223E7" w:rsidRDefault="006223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12A151" w14:textId="77777777" w:rsidR="006223E7" w:rsidRDefault="006223E7" w:rsidP="003E6020">
          <w:pPr>
            <w:pStyle w:val="Sidhuvud"/>
          </w:pPr>
        </w:p>
      </w:tc>
    </w:tr>
  </w:tbl>
  <w:p w14:paraId="66E21EA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4D22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693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788D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3E7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F1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BF1"/>
    <w:rsid w:val="007A629C"/>
    <w:rsid w:val="007A6348"/>
    <w:rsid w:val="007B023C"/>
    <w:rsid w:val="007B03CC"/>
    <w:rsid w:val="007B2F08"/>
    <w:rsid w:val="007C0C2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317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F3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52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6F6"/>
    <w:rsid w:val="00D84704"/>
    <w:rsid w:val="00D84BF9"/>
    <w:rsid w:val="00D921FD"/>
    <w:rsid w:val="00D93714"/>
    <w:rsid w:val="00D94034"/>
    <w:rsid w:val="00D95424"/>
    <w:rsid w:val="00D95947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567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B53BE"/>
  <w15:docId w15:val="{6AA34F0E-797E-4AFB-AD4A-84ECD6E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F4F2E2E2FD437FA79D202BDA2CE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A61C5-040D-47F3-9358-3D041C3C565F}"/>
      </w:docPartPr>
      <w:docPartBody>
        <w:p w:rsidR="00766CF3" w:rsidRDefault="00886648" w:rsidP="00886648">
          <w:pPr>
            <w:pStyle w:val="12F4F2E2E2FD437FA79D202BDA2CEF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10ADA5C46E46DB9A5B0B6C3C65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BDA3B-40F4-423F-BDDE-EF3E818B7484}"/>
      </w:docPartPr>
      <w:docPartBody>
        <w:p w:rsidR="00766CF3" w:rsidRDefault="00886648" w:rsidP="00886648">
          <w:pPr>
            <w:pStyle w:val="9910ADA5C46E46DB9A5B0B6C3C652D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9660CAD4AA40E19CF8B27E007CB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CD16F-7500-4202-8798-7CB358EAD2E7}"/>
      </w:docPartPr>
      <w:docPartBody>
        <w:p w:rsidR="00766CF3" w:rsidRDefault="00886648" w:rsidP="00886648">
          <w:pPr>
            <w:pStyle w:val="1D9660CAD4AA40E19CF8B27E007CB0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00B6F2EA949AE87BAE65E7FCE8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73236-75D8-4C8B-B4AF-A8939216BD1E}"/>
      </w:docPartPr>
      <w:docPartBody>
        <w:p w:rsidR="00766CF3" w:rsidRDefault="00886648" w:rsidP="00886648">
          <w:pPr>
            <w:pStyle w:val="B3200B6F2EA949AE87BAE65E7FCE86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5973C3C0E148AC8D80C5A20A95D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031FF-2B7E-4B1A-8B33-AE4F6E502BD6}"/>
      </w:docPartPr>
      <w:docPartBody>
        <w:p w:rsidR="00766CF3" w:rsidRDefault="00886648" w:rsidP="00886648">
          <w:pPr>
            <w:pStyle w:val="EF5973C3C0E148AC8D80C5A20A95DC5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F495F572F0D4048A3D570E7006FE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BF0C2-D5FC-46AA-B39D-1A879E7B55FD}"/>
      </w:docPartPr>
      <w:docPartBody>
        <w:p w:rsidR="00766CF3" w:rsidRDefault="00886648" w:rsidP="00886648">
          <w:pPr>
            <w:pStyle w:val="AF495F572F0D4048A3D570E7006FE73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8C1668E9118477C8D969E71054AE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D3C0D-1D84-4595-8EF3-9D51218FDD54}"/>
      </w:docPartPr>
      <w:docPartBody>
        <w:p w:rsidR="00766CF3" w:rsidRDefault="00886648" w:rsidP="00886648">
          <w:pPr>
            <w:pStyle w:val="F8C1668E9118477C8D969E71054AEB5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D1A29B64D24511B7470E0F1F205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F4D5-FFD1-49A2-8768-7AAE3623903A}"/>
      </w:docPartPr>
      <w:docPartBody>
        <w:p w:rsidR="00766CF3" w:rsidRDefault="00886648" w:rsidP="00886648">
          <w:pPr>
            <w:pStyle w:val="8BD1A29B64D24511B7470E0F1F205F3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FFD0AFFFD8940828F0F742C6A550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F2E74-A087-4203-82E7-1E3B19E2731E}"/>
      </w:docPartPr>
      <w:docPartBody>
        <w:p w:rsidR="00766CF3" w:rsidRDefault="00886648" w:rsidP="00886648">
          <w:pPr>
            <w:pStyle w:val="8FFD0AFFFD8940828F0F742C6A550FD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8"/>
    <w:rsid w:val="00766CF3"/>
    <w:rsid w:val="008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7E4C40C16C4315B59F0DC952411D1C">
    <w:name w:val="807E4C40C16C4315B59F0DC952411D1C"/>
    <w:rsid w:val="00886648"/>
  </w:style>
  <w:style w:type="character" w:styleId="Platshllartext">
    <w:name w:val="Placeholder Text"/>
    <w:basedOn w:val="Standardstycketeckensnitt"/>
    <w:uiPriority w:val="99"/>
    <w:semiHidden/>
    <w:rsid w:val="00886648"/>
    <w:rPr>
      <w:noProof w:val="0"/>
      <w:color w:val="808080"/>
    </w:rPr>
  </w:style>
  <w:style w:type="paragraph" w:customStyle="1" w:styleId="DB03246E59E1457BA90B77BA50797D9B">
    <w:name w:val="DB03246E59E1457BA90B77BA50797D9B"/>
    <w:rsid w:val="00886648"/>
  </w:style>
  <w:style w:type="paragraph" w:customStyle="1" w:styleId="1047DF9B80AE4A4E976992B7163F30C4">
    <w:name w:val="1047DF9B80AE4A4E976992B7163F30C4"/>
    <w:rsid w:val="00886648"/>
  </w:style>
  <w:style w:type="paragraph" w:customStyle="1" w:styleId="29DAF77532154E80A05603FCE888A8CB">
    <w:name w:val="29DAF77532154E80A05603FCE888A8CB"/>
    <w:rsid w:val="00886648"/>
  </w:style>
  <w:style w:type="paragraph" w:customStyle="1" w:styleId="12F4F2E2E2FD437FA79D202BDA2CEF42">
    <w:name w:val="12F4F2E2E2FD437FA79D202BDA2CEF42"/>
    <w:rsid w:val="00886648"/>
  </w:style>
  <w:style w:type="paragraph" w:customStyle="1" w:styleId="9910ADA5C46E46DB9A5B0B6C3C652DFD">
    <w:name w:val="9910ADA5C46E46DB9A5B0B6C3C652DFD"/>
    <w:rsid w:val="00886648"/>
  </w:style>
  <w:style w:type="paragraph" w:customStyle="1" w:styleId="FC745DA2D6464EE1BCB07D651E2750C4">
    <w:name w:val="FC745DA2D6464EE1BCB07D651E2750C4"/>
    <w:rsid w:val="00886648"/>
  </w:style>
  <w:style w:type="paragraph" w:customStyle="1" w:styleId="5273325CFC29483D990377F9EC19AE82">
    <w:name w:val="5273325CFC29483D990377F9EC19AE82"/>
    <w:rsid w:val="00886648"/>
  </w:style>
  <w:style w:type="paragraph" w:customStyle="1" w:styleId="8F9B3A34B5444763B8CB6A6B83822AA1">
    <w:name w:val="8F9B3A34B5444763B8CB6A6B83822AA1"/>
    <w:rsid w:val="00886648"/>
  </w:style>
  <w:style w:type="paragraph" w:customStyle="1" w:styleId="1D9660CAD4AA40E19CF8B27E007CB077">
    <w:name w:val="1D9660CAD4AA40E19CF8B27E007CB077"/>
    <w:rsid w:val="00886648"/>
  </w:style>
  <w:style w:type="paragraph" w:customStyle="1" w:styleId="B3200B6F2EA949AE87BAE65E7FCE86F5">
    <w:name w:val="B3200B6F2EA949AE87BAE65E7FCE86F5"/>
    <w:rsid w:val="00886648"/>
  </w:style>
  <w:style w:type="paragraph" w:customStyle="1" w:styleId="9910ADA5C46E46DB9A5B0B6C3C652DFD1">
    <w:name w:val="9910ADA5C46E46DB9A5B0B6C3C652DFD1"/>
    <w:rsid w:val="008866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9660CAD4AA40E19CF8B27E007CB0771">
    <w:name w:val="1D9660CAD4AA40E19CF8B27E007CB0771"/>
    <w:rsid w:val="008866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5973C3C0E148AC8D80C5A20A95DC5F">
    <w:name w:val="EF5973C3C0E148AC8D80C5A20A95DC5F"/>
    <w:rsid w:val="00886648"/>
  </w:style>
  <w:style w:type="paragraph" w:customStyle="1" w:styleId="AF495F572F0D4048A3D570E7006FE736">
    <w:name w:val="AF495F572F0D4048A3D570E7006FE736"/>
    <w:rsid w:val="00886648"/>
  </w:style>
  <w:style w:type="paragraph" w:customStyle="1" w:styleId="7B7CE156414A425BAF148F2D64EB2233">
    <w:name w:val="7B7CE156414A425BAF148F2D64EB2233"/>
    <w:rsid w:val="00886648"/>
  </w:style>
  <w:style w:type="paragraph" w:customStyle="1" w:styleId="F8868AD90B914FE1B536CD7D2652D713">
    <w:name w:val="F8868AD90B914FE1B536CD7D2652D713"/>
    <w:rsid w:val="00886648"/>
  </w:style>
  <w:style w:type="paragraph" w:customStyle="1" w:styleId="F8C1668E9118477C8D969E71054AEB53">
    <w:name w:val="F8C1668E9118477C8D969E71054AEB53"/>
    <w:rsid w:val="00886648"/>
  </w:style>
  <w:style w:type="paragraph" w:customStyle="1" w:styleId="8BD1A29B64D24511B7470E0F1F205F30">
    <w:name w:val="8BD1A29B64D24511B7470E0F1F205F30"/>
    <w:rsid w:val="00886648"/>
  </w:style>
  <w:style w:type="paragraph" w:customStyle="1" w:styleId="8FFD0AFFFD8940828F0F742C6A550FD9">
    <w:name w:val="8FFD0AFFFD8940828F0F742C6A550FD9"/>
    <w:rsid w:val="00886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2021-05-12T00:00:00</HeaderDate>
    <Office/>
    <Dnr>I2021/</Dnr>
    <ParagrafNr/>
    <DocumentTitle/>
    <VisitingAddress/>
    <Extra1/>
    <Extra2/>
    <Extra3>Jessica Thunander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0a9d26fb-f9ed-4c45-8676-8b9f8810b182</RD_Svarsid>
  </documentManagement>
</p:properties>
</file>

<file path=customXml/itemProps1.xml><?xml version="1.0" encoding="utf-8"?>
<ds:datastoreItem xmlns:ds="http://schemas.openxmlformats.org/officeDocument/2006/customXml" ds:itemID="{A530A568-4095-4043-B6A9-F99CB39B6A0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1BD2A62-F589-4850-8913-7150BA64A689}"/>
</file>

<file path=customXml/itemProps4.xml><?xml version="1.0" encoding="utf-8"?>
<ds:datastoreItem xmlns:ds="http://schemas.openxmlformats.org/officeDocument/2006/customXml" ds:itemID="{EC461965-1BDD-4978-8323-46A4D1DEFA6A}"/>
</file>

<file path=customXml/itemProps5.xml><?xml version="1.0" encoding="utf-8"?>
<ds:datastoreItem xmlns:ds="http://schemas.openxmlformats.org/officeDocument/2006/customXml" ds:itemID="{231B8C1C-F200-4EF9-81F9-6A83016B55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nr 2761 Riksdagens tillkännagivande avseende Sjöfartsverket.docx</dc:title>
  <dc:subject/>
  <dc:creator>Per Hollander</dc:creator>
  <cp:keywords/>
  <dc:description/>
  <cp:lastModifiedBy>Per Hollander</cp:lastModifiedBy>
  <cp:revision>5</cp:revision>
  <cp:lastPrinted>2021-05-06T10:09:00Z</cp:lastPrinted>
  <dcterms:created xsi:type="dcterms:W3CDTF">2021-05-06T11:15:00Z</dcterms:created>
  <dcterms:modified xsi:type="dcterms:W3CDTF">2021-05-10T13:22:00Z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