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3E42" w14:textId="77777777" w:rsidR="00B316BA" w:rsidRDefault="00B316BA" w:rsidP="00DA0661">
      <w:pPr>
        <w:pStyle w:val="Rubrik"/>
      </w:pPr>
      <w:bookmarkStart w:id="0" w:name="Start"/>
      <w:bookmarkEnd w:id="0"/>
      <w:r>
        <w:t>Svar på fråga 20</w:t>
      </w:r>
      <w:r w:rsidR="00E211E5">
        <w:t>17</w:t>
      </w:r>
      <w:r>
        <w:t>/</w:t>
      </w:r>
      <w:r w:rsidR="00E211E5">
        <w:t>18</w:t>
      </w:r>
      <w:r>
        <w:t>:</w:t>
      </w:r>
      <w:r w:rsidR="00DE1633">
        <w:t>1598</w:t>
      </w:r>
      <w:r>
        <w:t xml:space="preserve"> av </w:t>
      </w:r>
      <w:r w:rsidR="00DE1633">
        <w:t>Bengt Eliasson</w:t>
      </w:r>
      <w:r>
        <w:t xml:space="preserve"> (</w:t>
      </w:r>
      <w:r w:rsidR="00DE1633">
        <w:t>L</w:t>
      </w:r>
      <w:r>
        <w:t>)</w:t>
      </w:r>
      <w:r>
        <w:br/>
      </w:r>
      <w:r w:rsidR="00DE1633">
        <w:t>Myndighetsbedömningar av behovet av personlig assistans</w:t>
      </w:r>
    </w:p>
    <w:p w14:paraId="50544863" w14:textId="77777777" w:rsidR="00DE1633" w:rsidRDefault="00DE1633" w:rsidP="002749F7">
      <w:pPr>
        <w:pStyle w:val="Brdtext"/>
      </w:pPr>
      <w:r>
        <w:t>Bengt Eliasson har frågat mig vilka åtgärder jag avser att vidta för att tillförsäkra att Försäkringskassan</w:t>
      </w:r>
      <w:r w:rsidR="008655AC">
        <w:t>s</w:t>
      </w:r>
      <w:r>
        <w:t xml:space="preserve"> bedömningar av behovet av personlig assistans sker på ett sätt som inte innebär något omotiverat intrång i den personliga integriteten.</w:t>
      </w:r>
    </w:p>
    <w:p w14:paraId="4C69D2B5" w14:textId="0C21B0A4" w:rsidR="007966E8" w:rsidRDefault="00DE1633" w:rsidP="007966E8">
      <w:pPr>
        <w:pStyle w:val="Brdtext"/>
      </w:pPr>
      <w:r>
        <w:t xml:space="preserve">Jag </w:t>
      </w:r>
      <w:r w:rsidR="00DB6E7A">
        <w:t xml:space="preserve">är helt enig med </w:t>
      </w:r>
      <w:r>
        <w:t>Bengt Eliasson</w:t>
      </w:r>
      <w:r w:rsidR="00DB6E7A">
        <w:t xml:space="preserve"> om </w:t>
      </w:r>
      <w:r w:rsidR="00E73756">
        <w:t xml:space="preserve">att </w:t>
      </w:r>
      <w:r w:rsidR="00D054D8">
        <w:t>m</w:t>
      </w:r>
      <w:r w:rsidR="00E73756">
        <w:t>edborgare som kommer i kontakt med myndigheter ska mötas med respekt och</w:t>
      </w:r>
      <w:r w:rsidR="00E16CD0">
        <w:t xml:space="preserve"> det</w:t>
      </w:r>
      <w:r w:rsidR="00E73756">
        <w:t xml:space="preserve"> är särskilt viktigt om det rör medborgarens privatliv. </w:t>
      </w:r>
      <w:r w:rsidR="004C68F9">
        <w:t xml:space="preserve">Den värdegrund som </w:t>
      </w:r>
      <w:r w:rsidR="009A4130">
        <w:t xml:space="preserve">ligger till grund för </w:t>
      </w:r>
      <w:r w:rsidR="004C68F9">
        <w:t xml:space="preserve">arbetet vid Sveriges myndigheter </w:t>
      </w:r>
      <w:r w:rsidR="00124A55">
        <w:t xml:space="preserve">består av sex principer och </w:t>
      </w:r>
      <w:r w:rsidR="004C68F9">
        <w:t xml:space="preserve">handlar bland annat om att behandla alla människor lika och med respekt. </w:t>
      </w:r>
      <w:r w:rsidR="007966E8">
        <w:t xml:space="preserve">Alla nyanställda medarbetare på Försäkringskassan får </w:t>
      </w:r>
      <w:r w:rsidR="009A22C0">
        <w:t xml:space="preserve">också </w:t>
      </w:r>
      <w:r w:rsidR="007966E8">
        <w:t xml:space="preserve">utbildning i </w:t>
      </w:r>
      <w:r w:rsidR="00E90693">
        <w:t xml:space="preserve">den värdegrund som ska lägga en professionell </w:t>
      </w:r>
      <w:r w:rsidR="00124A55" w:rsidRPr="00124A55">
        <w:t>plattform</w:t>
      </w:r>
      <w:r w:rsidR="00E90693">
        <w:t xml:space="preserve"> för vad det innebär att arbeta i sta</w:t>
      </w:r>
      <w:bookmarkStart w:id="1" w:name="_GoBack"/>
      <w:bookmarkEnd w:id="1"/>
      <w:r w:rsidR="00E90693">
        <w:t>ten.</w:t>
      </w:r>
      <w:r w:rsidR="007966E8">
        <w:t xml:space="preserve"> </w:t>
      </w:r>
    </w:p>
    <w:p w14:paraId="12C5544E" w14:textId="19030DDB" w:rsidR="00E3454B" w:rsidRDefault="009A22C0" w:rsidP="009F7B82">
      <w:r>
        <w:t xml:space="preserve">För att kunna </w:t>
      </w:r>
      <w:r w:rsidR="0027204B">
        <w:t xml:space="preserve">bedöma rätten till </w:t>
      </w:r>
      <w:r w:rsidR="00A27A04">
        <w:t>assistans</w:t>
      </w:r>
      <w:r w:rsidR="0027204B">
        <w:t>ersättning</w:t>
      </w:r>
      <w:r w:rsidR="00AA5257" w:rsidRPr="00AA5257">
        <w:t xml:space="preserve"> </w:t>
      </w:r>
      <w:r w:rsidR="00AA5257">
        <w:t xml:space="preserve">måste Försäkringskassan ha tillräcklig beslutsunderlag och </w:t>
      </w:r>
      <w:r w:rsidR="0097761A">
        <w:t xml:space="preserve">det kan innebära att integritetsnära frågor </w:t>
      </w:r>
      <w:r w:rsidR="00AA5257">
        <w:t>ställs</w:t>
      </w:r>
      <w:r w:rsidR="001F5295">
        <w:t xml:space="preserve"> till den som ansöker om ersättning</w:t>
      </w:r>
      <w:r w:rsidR="0097761A">
        <w:t>.</w:t>
      </w:r>
      <w:r w:rsidR="00AA5257">
        <w:t xml:space="preserve"> </w:t>
      </w:r>
      <w:r w:rsidR="006217D3">
        <w:t>Självfallet</w:t>
      </w:r>
      <w:r w:rsidR="008D2B24">
        <w:t xml:space="preserve"> </w:t>
      </w:r>
      <w:r w:rsidR="00AA5257">
        <w:t xml:space="preserve">ska frågorna inte </w:t>
      </w:r>
      <w:r w:rsidR="0027204B">
        <w:t xml:space="preserve">innebära </w:t>
      </w:r>
      <w:r w:rsidR="009A4130">
        <w:t xml:space="preserve">större </w:t>
      </w:r>
      <w:r w:rsidR="0027204B">
        <w:t xml:space="preserve">intrång i </w:t>
      </w:r>
      <w:r w:rsidR="007B6802">
        <w:t xml:space="preserve">den personliga integriteten än vad som är </w:t>
      </w:r>
      <w:r w:rsidR="008D2B24">
        <w:t>nödvändigt</w:t>
      </w:r>
      <w:r w:rsidR="007B6802">
        <w:t>.</w:t>
      </w:r>
      <w:r w:rsidR="0027204B">
        <w:t xml:space="preserve"> </w:t>
      </w:r>
      <w:r w:rsidR="00F13405" w:rsidRPr="00F13405">
        <w:t>Jag vill därför understryka hur viktigt det är att integriteten respekteras i mötet med myndigheter.</w:t>
      </w:r>
    </w:p>
    <w:p w14:paraId="373FF30D" w14:textId="25375A22" w:rsidR="009F7B82" w:rsidRDefault="00E3454B" w:rsidP="002749F7">
      <w:pPr>
        <w:pStyle w:val="Brdtext"/>
      </w:pPr>
      <w:r>
        <w:t>Försäkringskassan</w:t>
      </w:r>
      <w:r w:rsidR="004F57F9">
        <w:t xml:space="preserve"> </w:t>
      </w:r>
      <w:r w:rsidR="00295E62">
        <w:t xml:space="preserve">har i uppdrag att </w:t>
      </w:r>
      <w:r w:rsidR="004F57F9">
        <w:t>analysera och redovisa utvecklingen av förtroendet för myndigheten</w:t>
      </w:r>
      <w:r w:rsidR="00AE5505">
        <w:t xml:space="preserve"> och </w:t>
      </w:r>
      <w:r w:rsidR="00592B98">
        <w:t xml:space="preserve">bl.a. </w:t>
      </w:r>
      <w:r>
        <w:t xml:space="preserve">mäter </w:t>
      </w:r>
      <w:r w:rsidR="00592B98">
        <w:t xml:space="preserve">de </w:t>
      </w:r>
      <w:r>
        <w:t xml:space="preserve">årligen </w:t>
      </w:r>
      <w:r w:rsidR="009F7B82">
        <w:t xml:space="preserve">i en kundundersökning </w:t>
      </w:r>
      <w:r w:rsidR="00295E62">
        <w:t xml:space="preserve">hur enskilda upplever myndighetens </w:t>
      </w:r>
      <w:r w:rsidR="009F7B82">
        <w:t>service och bemötande</w:t>
      </w:r>
      <w:r w:rsidR="006560C4">
        <w:t>.</w:t>
      </w:r>
      <w:r>
        <w:t xml:space="preserve"> När det gäller</w:t>
      </w:r>
      <w:r w:rsidR="009F7B82">
        <w:t xml:space="preserve"> </w:t>
      </w:r>
      <w:r>
        <w:t>assistansersättningen</w:t>
      </w:r>
      <w:r w:rsidR="009F7B82">
        <w:t xml:space="preserve"> har </w:t>
      </w:r>
      <w:r w:rsidR="008D2B24">
        <w:t>myndigheten</w:t>
      </w:r>
      <w:r w:rsidR="009F7B82">
        <w:t xml:space="preserve"> de senaste </w:t>
      </w:r>
      <w:r w:rsidR="009F7B82">
        <w:lastRenderedPageBreak/>
        <w:t xml:space="preserve">två åren fått jämförelsevis bra omdömen </w:t>
      </w:r>
      <w:r w:rsidR="0042099F">
        <w:t xml:space="preserve">när det </w:t>
      </w:r>
      <w:r w:rsidR="009F7B82">
        <w:t xml:space="preserve">gäller </w:t>
      </w:r>
      <w:r w:rsidR="0042099F">
        <w:t xml:space="preserve">upplevelse av tillgänglighet och respektfullt bemötande men </w:t>
      </w:r>
      <w:r w:rsidR="009F7B82">
        <w:t xml:space="preserve">resultaten </w:t>
      </w:r>
      <w:r w:rsidR="0042099F">
        <w:t xml:space="preserve">har </w:t>
      </w:r>
      <w:r w:rsidR="009F7B82">
        <w:t>försämrats.</w:t>
      </w:r>
    </w:p>
    <w:p w14:paraId="2B5C14D6" w14:textId="0ACA8495" w:rsidR="000A69A7" w:rsidRDefault="009F7B82" w:rsidP="000A69A7">
      <w:r>
        <w:t xml:space="preserve">Det </w:t>
      </w:r>
      <w:r w:rsidR="00E15E8F">
        <w:t xml:space="preserve">är en uppgift för Försäkringskassan att följa upp och initiera insatser som </w:t>
      </w:r>
      <w:r w:rsidR="00D07F61">
        <w:t>bidrar till att öka förtroendet för myndigheten</w:t>
      </w:r>
      <w:r w:rsidR="00BF63CD">
        <w:t xml:space="preserve">. </w:t>
      </w:r>
      <w:r w:rsidR="00BF63CD" w:rsidDel="00755A2F">
        <w:t>Jag följer noga denna fråga genom täta di</w:t>
      </w:r>
      <w:r w:rsidR="00E15E8F" w:rsidDel="00755A2F">
        <w:t>alog</w:t>
      </w:r>
      <w:r w:rsidR="00BF63CD" w:rsidDel="00755A2F">
        <w:t xml:space="preserve">er med </w:t>
      </w:r>
      <w:r w:rsidR="00E15E8F" w:rsidDel="00755A2F">
        <w:t xml:space="preserve">myndigheten </w:t>
      </w:r>
      <w:r w:rsidR="00BF63CD" w:rsidDel="00755A2F">
        <w:t>och</w:t>
      </w:r>
      <w:r w:rsidR="008E7593" w:rsidDel="00755A2F">
        <w:t xml:space="preserve"> i</w:t>
      </w:r>
      <w:r w:rsidR="00BF63CD" w:rsidDel="00755A2F">
        <w:t xml:space="preserve"> kontakter </w:t>
      </w:r>
      <w:r w:rsidR="00E15E8F" w:rsidDel="00755A2F">
        <w:t>med företrädare för funktionshindersrörelsen</w:t>
      </w:r>
      <w:r w:rsidR="00BF63CD" w:rsidDel="00755A2F">
        <w:t>.</w:t>
      </w:r>
      <w:r w:rsidR="00E15E8F" w:rsidDel="00755A2F">
        <w:t xml:space="preserve"> </w:t>
      </w:r>
    </w:p>
    <w:p w14:paraId="530D824A" w14:textId="5BA847C5" w:rsidR="00E41D65" w:rsidRPr="00E41D65" w:rsidRDefault="000B1121" w:rsidP="00E41D65">
      <w:r>
        <w:t xml:space="preserve">Avslutningsvis vill jag säga att i </w:t>
      </w:r>
      <w:r w:rsidR="00E44920">
        <w:t xml:space="preserve">den översyn </w:t>
      </w:r>
      <w:r w:rsidR="00E44920" w:rsidRPr="00E44920">
        <w:t xml:space="preserve">av lagen </w:t>
      </w:r>
      <w:r w:rsidR="00E44920">
        <w:t xml:space="preserve">som just nu pågår är </w:t>
      </w:r>
      <w:r w:rsidR="00E41D65">
        <w:t>s</w:t>
      </w:r>
      <w:r w:rsidR="00E41D65" w:rsidRPr="00E41D65">
        <w:t>yftet bland annat att få till stånd ändamålsenliga insatser i LSS samt att lagstiftningen ska främja jämlikhet i levnadsvillkor och full delaktighet i samhällslivet.</w:t>
      </w:r>
    </w:p>
    <w:p w14:paraId="06982ACA" w14:textId="77777777" w:rsidR="00DE1633" w:rsidRPr="009A4130" w:rsidRDefault="00DE1633" w:rsidP="002749F7">
      <w:pPr>
        <w:pStyle w:val="Brdtext"/>
      </w:pPr>
    </w:p>
    <w:p w14:paraId="16AE4115" w14:textId="7A4DFA94" w:rsidR="00DE1633" w:rsidRPr="006560C4" w:rsidRDefault="00DE1633" w:rsidP="006A12F1">
      <w:pPr>
        <w:pStyle w:val="Brdtext"/>
        <w:rPr>
          <w:lang w:val="de-DE"/>
        </w:rPr>
      </w:pPr>
      <w:r w:rsidRPr="006560C4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631A084A169B414EB6832A9F924EC7CF"/>
          </w:placeholder>
          <w:dataBinding w:prefixMappings="xmlns:ns0='http://lp/documentinfo/RK' " w:xpath="/ns0:DocumentInfo[1]/ns0:BaseInfo[1]/ns0:HeaderDate[1]" w:storeItemID="{0DE10974-EC4B-4617-A321-ACFAA7589968}"/>
          <w:date w:fullDate="2018-08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7166A" w:rsidRPr="007915D8">
            <w:rPr>
              <w:lang w:val="de-DE"/>
            </w:rPr>
            <w:t>16 augusti 2018</w:t>
          </w:r>
        </w:sdtContent>
      </w:sdt>
    </w:p>
    <w:p w14:paraId="360370DC" w14:textId="77777777" w:rsidR="00DE1633" w:rsidRPr="006560C4" w:rsidRDefault="00DE1633" w:rsidP="004E7A8F">
      <w:pPr>
        <w:pStyle w:val="Brdtextutanavstnd"/>
        <w:rPr>
          <w:lang w:val="de-DE"/>
        </w:rPr>
      </w:pPr>
    </w:p>
    <w:p w14:paraId="3D0D8489" w14:textId="77777777" w:rsidR="00DE1633" w:rsidRPr="006560C4" w:rsidRDefault="00DE1633" w:rsidP="004E7A8F">
      <w:pPr>
        <w:pStyle w:val="Brdtextutanavstnd"/>
        <w:rPr>
          <w:lang w:val="de-DE"/>
        </w:rPr>
      </w:pPr>
    </w:p>
    <w:p w14:paraId="4AA242BA" w14:textId="77777777" w:rsidR="00DE1633" w:rsidRPr="006560C4" w:rsidRDefault="00DE1633" w:rsidP="004E7A8F">
      <w:pPr>
        <w:pStyle w:val="Brdtextutanavstnd"/>
        <w:rPr>
          <w:lang w:val="de-DE"/>
        </w:rPr>
      </w:pPr>
    </w:p>
    <w:p w14:paraId="3EAFD48D" w14:textId="431CF772" w:rsidR="00B316BA" w:rsidRPr="006560C4" w:rsidRDefault="00732A00" w:rsidP="00E96532">
      <w:pPr>
        <w:pStyle w:val="Brdtext"/>
        <w:rPr>
          <w:lang w:val="de-DE"/>
        </w:rPr>
      </w:pPr>
      <w:r w:rsidRPr="006560C4">
        <w:rPr>
          <w:lang w:val="de-DE"/>
        </w:rPr>
        <w:t>Lena Hallengren</w:t>
      </w:r>
    </w:p>
    <w:sectPr w:rsidR="00B316BA" w:rsidRPr="006560C4" w:rsidSect="00B316BA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DA69" w14:textId="77777777" w:rsidR="00D923BE" w:rsidRDefault="00D923BE" w:rsidP="00A87A54">
      <w:pPr>
        <w:spacing w:after="0" w:line="240" w:lineRule="auto"/>
      </w:pPr>
      <w:r>
        <w:separator/>
      </w:r>
    </w:p>
  </w:endnote>
  <w:endnote w:type="continuationSeparator" w:id="0">
    <w:p w14:paraId="3C6140AA" w14:textId="77777777" w:rsidR="00D923BE" w:rsidRDefault="00D923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316BA" w:rsidRPr="00347E11" w14:paraId="1B563D78" w14:textId="77777777" w:rsidTr="006837E6">
      <w:trPr>
        <w:trHeight w:val="227"/>
        <w:jc w:val="right"/>
      </w:trPr>
      <w:tc>
        <w:tcPr>
          <w:tcW w:w="708" w:type="dxa"/>
          <w:vAlign w:val="bottom"/>
        </w:tcPr>
        <w:p w14:paraId="1BB57500" w14:textId="125AE150" w:rsidR="00B316BA" w:rsidRPr="00B62610" w:rsidRDefault="00B316BA" w:rsidP="00B316B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9069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9069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316BA" w:rsidRPr="00347E11" w14:paraId="2B49758B" w14:textId="77777777" w:rsidTr="006837E6">
      <w:trPr>
        <w:trHeight w:val="850"/>
        <w:jc w:val="right"/>
      </w:trPr>
      <w:tc>
        <w:tcPr>
          <w:tcW w:w="708" w:type="dxa"/>
          <w:vAlign w:val="bottom"/>
        </w:tcPr>
        <w:p w14:paraId="5680EE79" w14:textId="77777777" w:rsidR="00B316BA" w:rsidRPr="00347E11" w:rsidRDefault="00B316BA" w:rsidP="00B316BA">
          <w:pPr>
            <w:pStyle w:val="Sidfot"/>
            <w:spacing w:line="276" w:lineRule="auto"/>
            <w:jc w:val="right"/>
          </w:pPr>
        </w:p>
      </w:tc>
    </w:tr>
  </w:tbl>
  <w:p w14:paraId="3C2F2A51" w14:textId="77777777" w:rsidR="00B316BA" w:rsidRPr="005606BC" w:rsidRDefault="00B316BA" w:rsidP="00B316B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0CC3C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39D0D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926BFE" w14:textId="77777777" w:rsidTr="00C26068">
      <w:trPr>
        <w:trHeight w:val="227"/>
      </w:trPr>
      <w:tc>
        <w:tcPr>
          <w:tcW w:w="4074" w:type="dxa"/>
        </w:tcPr>
        <w:p w14:paraId="3FBFB20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1DF02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45E41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F611" w14:textId="77777777" w:rsidR="00D923BE" w:rsidRDefault="00D923BE" w:rsidP="00A87A54">
      <w:pPr>
        <w:spacing w:after="0" w:line="240" w:lineRule="auto"/>
      </w:pPr>
      <w:r>
        <w:separator/>
      </w:r>
    </w:p>
  </w:footnote>
  <w:footnote w:type="continuationSeparator" w:id="0">
    <w:p w14:paraId="7CDAFDB4" w14:textId="77777777" w:rsidR="00D923BE" w:rsidRDefault="00D923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316BA" w14:paraId="280B40AC" w14:textId="77777777" w:rsidTr="00C93EBA">
      <w:trPr>
        <w:trHeight w:val="227"/>
      </w:trPr>
      <w:tc>
        <w:tcPr>
          <w:tcW w:w="5534" w:type="dxa"/>
        </w:tcPr>
        <w:p w14:paraId="0F8F7EBA" w14:textId="77777777" w:rsidR="00B316BA" w:rsidRPr="007D73AB" w:rsidRDefault="00B316BA">
          <w:pPr>
            <w:pStyle w:val="Sidhuvud"/>
          </w:pPr>
        </w:p>
      </w:tc>
      <w:tc>
        <w:tcPr>
          <w:tcW w:w="3170" w:type="dxa"/>
          <w:vAlign w:val="bottom"/>
        </w:tcPr>
        <w:p w14:paraId="0EFD5AD9" w14:textId="77777777" w:rsidR="00B316BA" w:rsidRPr="007D73AB" w:rsidRDefault="00B316BA" w:rsidP="00340DE0">
          <w:pPr>
            <w:pStyle w:val="Sidhuvud"/>
          </w:pPr>
        </w:p>
      </w:tc>
      <w:tc>
        <w:tcPr>
          <w:tcW w:w="1134" w:type="dxa"/>
        </w:tcPr>
        <w:p w14:paraId="2892EFEE" w14:textId="77777777" w:rsidR="00B316BA" w:rsidRDefault="00B316BA" w:rsidP="005A703A">
          <w:pPr>
            <w:pStyle w:val="Sidhuvud"/>
          </w:pPr>
        </w:p>
      </w:tc>
    </w:tr>
    <w:tr w:rsidR="00B316BA" w14:paraId="3F4CEAAA" w14:textId="77777777" w:rsidTr="00C93EBA">
      <w:trPr>
        <w:trHeight w:val="1928"/>
      </w:trPr>
      <w:tc>
        <w:tcPr>
          <w:tcW w:w="5534" w:type="dxa"/>
        </w:tcPr>
        <w:p w14:paraId="52BCDDB3" w14:textId="77777777" w:rsidR="00B316BA" w:rsidRPr="00340DE0" w:rsidRDefault="00B316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27040D" wp14:editId="3BD3576A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92065A" w14:textId="77777777" w:rsidR="00B316BA" w:rsidRPr="00710A6C" w:rsidRDefault="00B316BA" w:rsidP="00EE3C0F">
          <w:pPr>
            <w:pStyle w:val="Sidhuvud"/>
            <w:rPr>
              <w:b/>
            </w:rPr>
          </w:pPr>
        </w:p>
        <w:p w14:paraId="270A7ADF" w14:textId="77777777" w:rsidR="00B316BA" w:rsidRDefault="00B316BA" w:rsidP="00EE3C0F">
          <w:pPr>
            <w:pStyle w:val="Sidhuvud"/>
          </w:pPr>
        </w:p>
        <w:p w14:paraId="58187E20" w14:textId="77777777" w:rsidR="00B316BA" w:rsidRDefault="00B316BA" w:rsidP="00EE3C0F">
          <w:pPr>
            <w:pStyle w:val="Sidhuvud"/>
          </w:pPr>
        </w:p>
        <w:p w14:paraId="3EAB658C" w14:textId="77777777" w:rsidR="00B316BA" w:rsidRDefault="00B316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A4B5A83AB24A529272D6C0C2FFDA79"/>
            </w:placeholder>
            <w:dataBinding w:prefixMappings="xmlns:ns0='http://lp/documentinfo/RK' " w:xpath="/ns0:DocumentInfo[1]/ns0:BaseInfo[1]/ns0:Dnr[1]" w:storeItemID="{0DE10974-EC4B-4617-A321-ACFAA7589968}"/>
            <w:text/>
          </w:sdtPr>
          <w:sdtEndPr/>
          <w:sdtContent>
            <w:p w14:paraId="5063701E" w14:textId="02756007" w:rsidR="00B316BA" w:rsidRDefault="00B316BA" w:rsidP="00EE3C0F">
              <w:pPr>
                <w:pStyle w:val="Sidhuvud"/>
              </w:pPr>
              <w:r>
                <w:t>S2018/</w:t>
              </w:r>
              <w:r w:rsidR="00D801BC">
                <w:t>04318</w:t>
              </w:r>
              <w:r w:rsidR="00F43E77">
                <w:t>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2E45D251964DA78458D7F5B4F847ED"/>
            </w:placeholder>
            <w:showingPlcHdr/>
            <w:dataBinding w:prefixMappings="xmlns:ns0='http://lp/documentinfo/RK' " w:xpath="/ns0:DocumentInfo[1]/ns0:BaseInfo[1]/ns0:DocNumber[1]" w:storeItemID="{0DE10974-EC4B-4617-A321-ACFAA7589968}"/>
            <w:text/>
          </w:sdtPr>
          <w:sdtEndPr/>
          <w:sdtContent>
            <w:p w14:paraId="11D11AF3" w14:textId="77777777" w:rsidR="00B316BA" w:rsidRDefault="00B316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038CE9" w14:textId="77777777" w:rsidR="00B316BA" w:rsidRDefault="00B316BA" w:rsidP="00EE3C0F">
          <w:pPr>
            <w:pStyle w:val="Sidhuvud"/>
          </w:pPr>
        </w:p>
      </w:tc>
      <w:tc>
        <w:tcPr>
          <w:tcW w:w="1134" w:type="dxa"/>
        </w:tcPr>
        <w:p w14:paraId="094175B4" w14:textId="77777777" w:rsidR="00B316BA" w:rsidRDefault="00B316BA" w:rsidP="0094502D">
          <w:pPr>
            <w:pStyle w:val="Sidhuvud"/>
          </w:pPr>
        </w:p>
        <w:p w14:paraId="2F4D3091" w14:textId="77777777" w:rsidR="00B316BA" w:rsidRPr="0094502D" w:rsidRDefault="00B316BA" w:rsidP="00EC71A6">
          <w:pPr>
            <w:pStyle w:val="Sidhuvud"/>
          </w:pPr>
        </w:p>
      </w:tc>
    </w:tr>
    <w:tr w:rsidR="00B316BA" w14:paraId="24B07DE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DF01BB798349518B74C0652A0F27D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4D35A3F" w14:textId="77777777" w:rsidR="006560C4" w:rsidRPr="006560C4" w:rsidRDefault="006560C4" w:rsidP="00340DE0">
              <w:pPr>
                <w:pStyle w:val="Sidhuvud"/>
                <w:rPr>
                  <w:b/>
                </w:rPr>
              </w:pPr>
              <w:r w:rsidRPr="006560C4">
                <w:rPr>
                  <w:b/>
                </w:rPr>
                <w:t>Socialdepartementet</w:t>
              </w:r>
            </w:p>
            <w:p w14:paraId="3B39D83C" w14:textId="77777777" w:rsidR="006560C4" w:rsidRPr="006560C4" w:rsidRDefault="006560C4" w:rsidP="00340DE0">
              <w:pPr>
                <w:pStyle w:val="Sidhuvud"/>
              </w:pPr>
              <w:r w:rsidRPr="006560C4">
                <w:t>Barn-</w:t>
              </w:r>
            </w:p>
            <w:p w14:paraId="35295C3A" w14:textId="77777777" w:rsidR="00712882" w:rsidRDefault="006560C4" w:rsidP="00340DE0">
              <w:pPr>
                <w:pStyle w:val="Sidhuvud"/>
              </w:pPr>
              <w:r w:rsidRPr="006560C4">
                <w:t>äldre- och jämställdhetsministern</w:t>
              </w:r>
            </w:p>
            <w:p w14:paraId="0EC3DC2A" w14:textId="77777777" w:rsidR="00712882" w:rsidRDefault="00712882" w:rsidP="00340DE0">
              <w:pPr>
                <w:pStyle w:val="Sidhuvud"/>
              </w:pPr>
            </w:p>
            <w:p w14:paraId="0AE1E87D" w14:textId="1A097CC4" w:rsidR="00712882" w:rsidRDefault="00712882" w:rsidP="00340DE0">
              <w:pPr>
                <w:pStyle w:val="Sidhuvud"/>
              </w:pPr>
              <w:r>
                <w:t xml:space="preserve"> </w:t>
              </w:r>
            </w:p>
            <w:p w14:paraId="0D863DC4" w14:textId="238914C8" w:rsidR="00B316BA" w:rsidRPr="00D801BC" w:rsidRDefault="00B316BA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F2ED3573765485C8E19609C694CEB48"/>
          </w:placeholder>
          <w:dataBinding w:prefixMappings="xmlns:ns0='http://lp/documentinfo/RK' " w:xpath="/ns0:DocumentInfo[1]/ns0:BaseInfo[1]/ns0:Recipient[1]" w:storeItemID="{0DE10974-EC4B-4617-A321-ACFAA7589968}"/>
          <w:text w:multiLine="1"/>
        </w:sdtPr>
        <w:sdtEndPr/>
        <w:sdtContent>
          <w:tc>
            <w:tcPr>
              <w:tcW w:w="3170" w:type="dxa"/>
            </w:tcPr>
            <w:p w14:paraId="71FC4B30" w14:textId="77777777" w:rsidR="00B316BA" w:rsidRDefault="00B316B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DD591C" w14:textId="77777777" w:rsidR="00B316BA" w:rsidRDefault="00B316BA" w:rsidP="003E6020">
          <w:pPr>
            <w:pStyle w:val="Sidhuvud"/>
          </w:pPr>
        </w:p>
      </w:tc>
    </w:tr>
  </w:tbl>
  <w:p w14:paraId="21DC0FE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BA"/>
    <w:rsid w:val="00004D5C"/>
    <w:rsid w:val="00005F68"/>
    <w:rsid w:val="00012B00"/>
    <w:rsid w:val="00026711"/>
    <w:rsid w:val="00034369"/>
    <w:rsid w:val="00041EDC"/>
    <w:rsid w:val="00057FE0"/>
    <w:rsid w:val="000757FC"/>
    <w:rsid w:val="000862E0"/>
    <w:rsid w:val="00093408"/>
    <w:rsid w:val="0009435C"/>
    <w:rsid w:val="000A69A7"/>
    <w:rsid w:val="000B1121"/>
    <w:rsid w:val="000C61D1"/>
    <w:rsid w:val="000D4410"/>
    <w:rsid w:val="000E12D9"/>
    <w:rsid w:val="000E6011"/>
    <w:rsid w:val="000F00B8"/>
    <w:rsid w:val="00121002"/>
    <w:rsid w:val="00124A55"/>
    <w:rsid w:val="00137CE1"/>
    <w:rsid w:val="00170CE4"/>
    <w:rsid w:val="00173126"/>
    <w:rsid w:val="00192E34"/>
    <w:rsid w:val="00197388"/>
    <w:rsid w:val="001A5040"/>
    <w:rsid w:val="001C5DC9"/>
    <w:rsid w:val="001C71A9"/>
    <w:rsid w:val="001F0629"/>
    <w:rsid w:val="001F0736"/>
    <w:rsid w:val="001F4302"/>
    <w:rsid w:val="001F5295"/>
    <w:rsid w:val="00204079"/>
    <w:rsid w:val="00211B4E"/>
    <w:rsid w:val="00213258"/>
    <w:rsid w:val="00222258"/>
    <w:rsid w:val="00223AD6"/>
    <w:rsid w:val="00233D52"/>
    <w:rsid w:val="00260D2D"/>
    <w:rsid w:val="0027204B"/>
    <w:rsid w:val="00281106"/>
    <w:rsid w:val="00282D27"/>
    <w:rsid w:val="002864EF"/>
    <w:rsid w:val="00292420"/>
    <w:rsid w:val="00295E62"/>
    <w:rsid w:val="002E22BC"/>
    <w:rsid w:val="002E4D3F"/>
    <w:rsid w:val="002F5EF2"/>
    <w:rsid w:val="002F66A6"/>
    <w:rsid w:val="003050DB"/>
    <w:rsid w:val="00307E0B"/>
    <w:rsid w:val="00310561"/>
    <w:rsid w:val="003128E2"/>
    <w:rsid w:val="00326C03"/>
    <w:rsid w:val="003302AA"/>
    <w:rsid w:val="00340DE0"/>
    <w:rsid w:val="00342327"/>
    <w:rsid w:val="00347E11"/>
    <w:rsid w:val="00350C92"/>
    <w:rsid w:val="00352152"/>
    <w:rsid w:val="00370311"/>
    <w:rsid w:val="0038587E"/>
    <w:rsid w:val="00392ED4"/>
    <w:rsid w:val="003A5969"/>
    <w:rsid w:val="003A5C58"/>
    <w:rsid w:val="003C7BE0"/>
    <w:rsid w:val="003D0DD3"/>
    <w:rsid w:val="003D17EF"/>
    <w:rsid w:val="003D3535"/>
    <w:rsid w:val="003D61C9"/>
    <w:rsid w:val="003E6020"/>
    <w:rsid w:val="0041223B"/>
    <w:rsid w:val="0042068E"/>
    <w:rsid w:val="0042099F"/>
    <w:rsid w:val="00443C05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56C"/>
    <w:rsid w:val="004B66DA"/>
    <w:rsid w:val="004C68F9"/>
    <w:rsid w:val="004C70EE"/>
    <w:rsid w:val="004E25CD"/>
    <w:rsid w:val="004F0448"/>
    <w:rsid w:val="004F57F9"/>
    <w:rsid w:val="004F6525"/>
    <w:rsid w:val="0052127C"/>
    <w:rsid w:val="00523C7F"/>
    <w:rsid w:val="00544738"/>
    <w:rsid w:val="005456E4"/>
    <w:rsid w:val="00545D09"/>
    <w:rsid w:val="00547B89"/>
    <w:rsid w:val="00553A2D"/>
    <w:rsid w:val="005606BC"/>
    <w:rsid w:val="00567799"/>
    <w:rsid w:val="00571A0B"/>
    <w:rsid w:val="005850D7"/>
    <w:rsid w:val="00592B98"/>
    <w:rsid w:val="00596E2B"/>
    <w:rsid w:val="005A21DD"/>
    <w:rsid w:val="005A5193"/>
    <w:rsid w:val="005E1518"/>
    <w:rsid w:val="005E2F29"/>
    <w:rsid w:val="005E4E79"/>
    <w:rsid w:val="006175D7"/>
    <w:rsid w:val="006208E5"/>
    <w:rsid w:val="006217D3"/>
    <w:rsid w:val="00631F82"/>
    <w:rsid w:val="00654B4D"/>
    <w:rsid w:val="006560C4"/>
    <w:rsid w:val="00670A48"/>
    <w:rsid w:val="00672F6F"/>
    <w:rsid w:val="00692A03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12597"/>
    <w:rsid w:val="00712882"/>
    <w:rsid w:val="00732A00"/>
    <w:rsid w:val="00744654"/>
    <w:rsid w:val="0074750C"/>
    <w:rsid w:val="00750C93"/>
    <w:rsid w:val="00755A2F"/>
    <w:rsid w:val="00757B3B"/>
    <w:rsid w:val="00773075"/>
    <w:rsid w:val="00782B3F"/>
    <w:rsid w:val="007915D8"/>
    <w:rsid w:val="007919D5"/>
    <w:rsid w:val="0079641B"/>
    <w:rsid w:val="007966E8"/>
    <w:rsid w:val="007A629C"/>
    <w:rsid w:val="007B6802"/>
    <w:rsid w:val="007C44FF"/>
    <w:rsid w:val="007C7BDB"/>
    <w:rsid w:val="007D73AB"/>
    <w:rsid w:val="00804C1B"/>
    <w:rsid w:val="0080715B"/>
    <w:rsid w:val="00816677"/>
    <w:rsid w:val="008178E6"/>
    <w:rsid w:val="008324EA"/>
    <w:rsid w:val="008375D5"/>
    <w:rsid w:val="008655AC"/>
    <w:rsid w:val="00875DDD"/>
    <w:rsid w:val="0088339D"/>
    <w:rsid w:val="00891929"/>
    <w:rsid w:val="0089193C"/>
    <w:rsid w:val="008A0A0D"/>
    <w:rsid w:val="008C562B"/>
    <w:rsid w:val="008D2B24"/>
    <w:rsid w:val="008D3090"/>
    <w:rsid w:val="008D4306"/>
    <w:rsid w:val="008D4508"/>
    <w:rsid w:val="008E7593"/>
    <w:rsid w:val="008E77D6"/>
    <w:rsid w:val="00934A3B"/>
    <w:rsid w:val="0094502D"/>
    <w:rsid w:val="00947013"/>
    <w:rsid w:val="0097761A"/>
    <w:rsid w:val="00986CC3"/>
    <w:rsid w:val="009905EA"/>
    <w:rsid w:val="009920AA"/>
    <w:rsid w:val="009A22C0"/>
    <w:rsid w:val="009A4130"/>
    <w:rsid w:val="009A4D0A"/>
    <w:rsid w:val="009C2459"/>
    <w:rsid w:val="009D5D40"/>
    <w:rsid w:val="009D6B1B"/>
    <w:rsid w:val="009E107B"/>
    <w:rsid w:val="009E18D6"/>
    <w:rsid w:val="009F082D"/>
    <w:rsid w:val="009F7B82"/>
    <w:rsid w:val="00A01F5C"/>
    <w:rsid w:val="00A061BD"/>
    <w:rsid w:val="00A15C94"/>
    <w:rsid w:val="00A27A04"/>
    <w:rsid w:val="00A3270B"/>
    <w:rsid w:val="00A43B02"/>
    <w:rsid w:val="00A47200"/>
    <w:rsid w:val="00A5156E"/>
    <w:rsid w:val="00A56824"/>
    <w:rsid w:val="00A67276"/>
    <w:rsid w:val="00A67840"/>
    <w:rsid w:val="00A7166A"/>
    <w:rsid w:val="00A743AC"/>
    <w:rsid w:val="00A8663D"/>
    <w:rsid w:val="00A87A54"/>
    <w:rsid w:val="00AA1809"/>
    <w:rsid w:val="00AA5257"/>
    <w:rsid w:val="00AB1E23"/>
    <w:rsid w:val="00AB6313"/>
    <w:rsid w:val="00AE5505"/>
    <w:rsid w:val="00AF0BB7"/>
    <w:rsid w:val="00AF0EDE"/>
    <w:rsid w:val="00B06751"/>
    <w:rsid w:val="00B2169D"/>
    <w:rsid w:val="00B21CBB"/>
    <w:rsid w:val="00B2367D"/>
    <w:rsid w:val="00B316BA"/>
    <w:rsid w:val="00B316CA"/>
    <w:rsid w:val="00B41F72"/>
    <w:rsid w:val="00B517E1"/>
    <w:rsid w:val="00B55E70"/>
    <w:rsid w:val="00B84409"/>
    <w:rsid w:val="00BB5683"/>
    <w:rsid w:val="00BD0826"/>
    <w:rsid w:val="00BE189E"/>
    <w:rsid w:val="00BE3210"/>
    <w:rsid w:val="00BF63CD"/>
    <w:rsid w:val="00C141C6"/>
    <w:rsid w:val="00C2071A"/>
    <w:rsid w:val="00C20ACB"/>
    <w:rsid w:val="00C26068"/>
    <w:rsid w:val="00C271A8"/>
    <w:rsid w:val="00C37A77"/>
    <w:rsid w:val="00C46013"/>
    <w:rsid w:val="00C461E6"/>
    <w:rsid w:val="00C602E9"/>
    <w:rsid w:val="00C93EBA"/>
    <w:rsid w:val="00CA7FF5"/>
    <w:rsid w:val="00CB1E7C"/>
    <w:rsid w:val="00CB2EA1"/>
    <w:rsid w:val="00CB43F1"/>
    <w:rsid w:val="00CB6EDE"/>
    <w:rsid w:val="00CC148D"/>
    <w:rsid w:val="00CC2632"/>
    <w:rsid w:val="00CC41BA"/>
    <w:rsid w:val="00CD1C6C"/>
    <w:rsid w:val="00CD6169"/>
    <w:rsid w:val="00CE396C"/>
    <w:rsid w:val="00CE5B4C"/>
    <w:rsid w:val="00CF024B"/>
    <w:rsid w:val="00D01F4E"/>
    <w:rsid w:val="00D021D2"/>
    <w:rsid w:val="00D054D8"/>
    <w:rsid w:val="00D07F61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01BC"/>
    <w:rsid w:val="00D84704"/>
    <w:rsid w:val="00D923BE"/>
    <w:rsid w:val="00D95424"/>
    <w:rsid w:val="00DB6E7A"/>
    <w:rsid w:val="00DB714B"/>
    <w:rsid w:val="00DD2BA8"/>
    <w:rsid w:val="00DD30E2"/>
    <w:rsid w:val="00DE1633"/>
    <w:rsid w:val="00DF0DB4"/>
    <w:rsid w:val="00DF5BFB"/>
    <w:rsid w:val="00E15E8F"/>
    <w:rsid w:val="00E16CD0"/>
    <w:rsid w:val="00E211E5"/>
    <w:rsid w:val="00E3454B"/>
    <w:rsid w:val="00E41D65"/>
    <w:rsid w:val="00E44920"/>
    <w:rsid w:val="00E469E4"/>
    <w:rsid w:val="00E475C3"/>
    <w:rsid w:val="00E509B0"/>
    <w:rsid w:val="00E62AE5"/>
    <w:rsid w:val="00E73756"/>
    <w:rsid w:val="00E90693"/>
    <w:rsid w:val="00EA1688"/>
    <w:rsid w:val="00ED592E"/>
    <w:rsid w:val="00ED6ABD"/>
    <w:rsid w:val="00EE3C0F"/>
    <w:rsid w:val="00EE6061"/>
    <w:rsid w:val="00EF2A7F"/>
    <w:rsid w:val="00F03EAC"/>
    <w:rsid w:val="00F10E36"/>
    <w:rsid w:val="00F13405"/>
    <w:rsid w:val="00F14024"/>
    <w:rsid w:val="00F259D7"/>
    <w:rsid w:val="00F32D05"/>
    <w:rsid w:val="00F35263"/>
    <w:rsid w:val="00F43E77"/>
    <w:rsid w:val="00F53AEA"/>
    <w:rsid w:val="00F5604B"/>
    <w:rsid w:val="00F66093"/>
    <w:rsid w:val="00F848D6"/>
    <w:rsid w:val="00FA5DDD"/>
    <w:rsid w:val="00FC2744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B0B697"/>
  <w15:chartTrackingRefBased/>
  <w15:docId w15:val="{DB41C136-5A02-454F-97F8-05F538EF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316BA"/>
  </w:style>
  <w:style w:type="paragraph" w:styleId="Rubrik1">
    <w:name w:val="heading 1"/>
    <w:basedOn w:val="Brdtext"/>
    <w:next w:val="Brdtext"/>
    <w:link w:val="Rubrik1Char"/>
    <w:uiPriority w:val="1"/>
    <w:qFormat/>
    <w:rsid w:val="00B316BA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B316B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B316B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B316BA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B316B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316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316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316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316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316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B316BA"/>
  </w:style>
  <w:style w:type="paragraph" w:styleId="Brdtextmedindrag">
    <w:name w:val="Body Text Indent"/>
    <w:basedOn w:val="Normal"/>
    <w:link w:val="BrdtextmedindragChar"/>
    <w:qFormat/>
    <w:rsid w:val="00B316B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B316BA"/>
  </w:style>
  <w:style w:type="character" w:customStyle="1" w:styleId="Rubrik1Char">
    <w:name w:val="Rubrik 1 Char"/>
    <w:basedOn w:val="Standardstycketeckensnitt"/>
    <w:link w:val="Rubrik1"/>
    <w:uiPriority w:val="1"/>
    <w:rsid w:val="00B316BA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B316B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B316B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B316B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B316B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B316B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B316B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B316BA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B316B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B316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B316B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B316B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B316BA"/>
  </w:style>
  <w:style w:type="paragraph" w:styleId="Beskrivning">
    <w:name w:val="caption"/>
    <w:basedOn w:val="Bildtext"/>
    <w:next w:val="Normal"/>
    <w:uiPriority w:val="35"/>
    <w:qFormat/>
    <w:rsid w:val="00B316BA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B316B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B316B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B316BA"/>
  </w:style>
  <w:style w:type="paragraph" w:styleId="Sidhuvud">
    <w:name w:val="header"/>
    <w:basedOn w:val="Normal"/>
    <w:link w:val="SidhuvudChar"/>
    <w:uiPriority w:val="99"/>
    <w:rsid w:val="00B316B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B316B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B316B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316B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B316BA"/>
    <w:pPr>
      <w:spacing w:after="0" w:line="240" w:lineRule="auto"/>
    </w:pPr>
  </w:style>
  <w:style w:type="character" w:styleId="Sidnummer">
    <w:name w:val="page number"/>
    <w:basedOn w:val="SidfotChar"/>
    <w:uiPriority w:val="99"/>
    <w:rsid w:val="00B316BA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B316B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B316BA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B316B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B316BA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B3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B316B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316B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316B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B316BA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B316BA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316BA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316BA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B316B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B316BA"/>
    <w:pPr>
      <w:numPr>
        <w:numId w:val="34"/>
      </w:numPr>
    </w:pPr>
  </w:style>
  <w:style w:type="numbering" w:customStyle="1" w:styleId="RKPunktlista">
    <w:name w:val="RK Punktlista"/>
    <w:uiPriority w:val="99"/>
    <w:rsid w:val="00B316B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B316BA"/>
    <w:pPr>
      <w:numPr>
        <w:ilvl w:val="1"/>
      </w:numPr>
    </w:pPr>
  </w:style>
  <w:style w:type="numbering" w:customStyle="1" w:styleId="Strecklistan">
    <w:name w:val="Strecklistan"/>
    <w:uiPriority w:val="99"/>
    <w:rsid w:val="00B316BA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B316BA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B316B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B316B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316BA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B316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B316B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B316BA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16B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16B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16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16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B316B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B316B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316B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316BA"/>
  </w:style>
  <w:style w:type="character" w:styleId="AnvndHyperlnk">
    <w:name w:val="FollowedHyperlink"/>
    <w:basedOn w:val="Standardstycketeckensnitt"/>
    <w:uiPriority w:val="99"/>
    <w:semiHidden/>
    <w:unhideWhenUsed/>
    <w:rsid w:val="00B316B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316B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316BA"/>
  </w:style>
  <w:style w:type="paragraph" w:styleId="Avsndaradress-brev">
    <w:name w:val="envelope return"/>
    <w:basedOn w:val="Normal"/>
    <w:uiPriority w:val="99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B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B316BA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B316B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316B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316BA"/>
  </w:style>
  <w:style w:type="paragraph" w:styleId="Brdtext3">
    <w:name w:val="Body Text 3"/>
    <w:basedOn w:val="Normal"/>
    <w:link w:val="Brdtext3Char"/>
    <w:uiPriority w:val="99"/>
    <w:semiHidden/>
    <w:unhideWhenUsed/>
    <w:rsid w:val="00B316B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316B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316B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316B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316B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316B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316B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316B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316B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316B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B316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316BA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316B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316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16BA"/>
  </w:style>
  <w:style w:type="character" w:customStyle="1" w:styleId="DatumChar">
    <w:name w:val="Datum Char"/>
    <w:basedOn w:val="Standardstycketeckensnitt"/>
    <w:link w:val="Datum"/>
    <w:uiPriority w:val="99"/>
    <w:semiHidden/>
    <w:rsid w:val="00B316BA"/>
  </w:style>
  <w:style w:type="character" w:styleId="Diskretbetoning">
    <w:name w:val="Subtle Emphasis"/>
    <w:basedOn w:val="Standardstycketeckensnitt"/>
    <w:uiPriority w:val="19"/>
    <w:semiHidden/>
    <w:qFormat/>
    <w:rsid w:val="00B316B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B316B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B316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316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316B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316B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B316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B316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316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316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316B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316BA"/>
  </w:style>
  <w:style w:type="paragraph" w:styleId="Figurfrteckning">
    <w:name w:val="table of figures"/>
    <w:basedOn w:val="Normal"/>
    <w:next w:val="Normal"/>
    <w:uiPriority w:val="99"/>
    <w:semiHidden/>
    <w:unhideWhenUsed/>
    <w:rsid w:val="00B316B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B316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316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316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316B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316B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316BA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B316B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B316B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B316B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B316B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316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316B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B316B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316B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316B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316B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16B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16B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16B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16B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16B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16B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16B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16B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16B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316B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316B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B316BA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316B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316BA"/>
  </w:style>
  <w:style w:type="paragraph" w:styleId="Innehll4">
    <w:name w:val="toc 4"/>
    <w:basedOn w:val="Normal"/>
    <w:next w:val="Normal"/>
    <w:autoRedefine/>
    <w:uiPriority w:val="39"/>
    <w:semiHidden/>
    <w:unhideWhenUsed/>
    <w:rsid w:val="00B316B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316B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316B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316B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316B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316B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316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16B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16B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16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16B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B316B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316B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316B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316B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316B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316B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316B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316B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316B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316B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B316B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316B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316B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316B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316B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316B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316B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316B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316B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316B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316B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316B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316B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316BA"/>
  </w:style>
  <w:style w:type="table" w:styleId="Ljuslista">
    <w:name w:val="Light List"/>
    <w:basedOn w:val="Normaltabell"/>
    <w:uiPriority w:val="61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316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316B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316B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316B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316B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316B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316B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31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316B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31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316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316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316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B316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316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B316B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316B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B316BA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316BA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B316B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316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316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316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316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316BA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B316B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B316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B316BA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316BA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B316BA"/>
    <w:rPr>
      <w:noProof w:val="0"/>
    </w:rPr>
  </w:style>
  <w:style w:type="table" w:styleId="Rutntstabell1ljus">
    <w:name w:val="Grid Table 1 Light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316B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316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316B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316B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316B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316B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316B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316B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316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316B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316B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316B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316B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316B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316B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B316B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316BA"/>
  </w:style>
  <w:style w:type="character" w:styleId="Slutnotsreferens">
    <w:name w:val="endnote reference"/>
    <w:basedOn w:val="Standardstycketeckensnitt"/>
    <w:uiPriority w:val="99"/>
    <w:semiHidden/>
    <w:unhideWhenUsed/>
    <w:rsid w:val="00B316B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316B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316BA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B316B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B316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316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316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316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B316B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B316B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B316B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16B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316BA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B316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316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316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316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316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316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316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316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B316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316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316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316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316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316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316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316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B316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316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316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316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316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316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316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316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316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B3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316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316B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B316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316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316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A4B5A83AB24A529272D6C0C2FFD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721E2-BE2A-4C4E-9480-7670840FE2F2}"/>
      </w:docPartPr>
      <w:docPartBody>
        <w:p w:rsidR="00EB03C1" w:rsidRDefault="00FF34BA" w:rsidP="00FF34BA">
          <w:pPr>
            <w:pStyle w:val="10A4B5A83AB24A529272D6C0C2FFDA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2E45D251964DA78458D7F5B4F84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4E0A1-46EC-4E61-B4FA-DD8E954E14FD}"/>
      </w:docPartPr>
      <w:docPartBody>
        <w:p w:rsidR="00EB03C1" w:rsidRDefault="00FF34BA" w:rsidP="00FF34BA">
          <w:pPr>
            <w:pStyle w:val="AB2E45D251964DA78458D7F5B4F847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DF01BB798349518B74C0652A0F2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8DF83-58AC-4A47-A064-ED043495B6C3}"/>
      </w:docPartPr>
      <w:docPartBody>
        <w:p w:rsidR="00EB03C1" w:rsidRDefault="00FF34BA" w:rsidP="00FF34BA">
          <w:pPr>
            <w:pStyle w:val="F7DF01BB798349518B74C0652A0F27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2ED3573765485C8E19609C694CE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F7E9F-C85E-4046-A0BB-E5C27B4DD929}"/>
      </w:docPartPr>
      <w:docPartBody>
        <w:p w:rsidR="00EB03C1" w:rsidRDefault="00FF34BA" w:rsidP="00FF34BA">
          <w:pPr>
            <w:pStyle w:val="CF2ED3573765485C8E19609C694CEB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1A084A169B414EB6832A9F924EC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3B47E-FBE8-4EE6-8857-ED8E1EEC796B}"/>
      </w:docPartPr>
      <w:docPartBody>
        <w:p w:rsidR="00EB03C1" w:rsidRDefault="00FF34BA" w:rsidP="00FF34BA">
          <w:pPr>
            <w:pStyle w:val="631A084A169B414EB6832A9F924EC7C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A"/>
    <w:rsid w:val="0023362B"/>
    <w:rsid w:val="002E30D0"/>
    <w:rsid w:val="008A0FBF"/>
    <w:rsid w:val="00D71122"/>
    <w:rsid w:val="00EB03C1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FB7E5E253C7490181CB16BD36C81CE2">
    <w:name w:val="DFB7E5E253C7490181CB16BD36C81CE2"/>
    <w:rsid w:val="00FF34BA"/>
  </w:style>
  <w:style w:type="character" w:styleId="Platshllartext">
    <w:name w:val="Placeholder Text"/>
    <w:basedOn w:val="Standardstycketeckensnitt"/>
    <w:uiPriority w:val="99"/>
    <w:semiHidden/>
    <w:rsid w:val="00FF34BA"/>
    <w:rPr>
      <w:noProof w:val="0"/>
      <w:color w:val="808080"/>
    </w:rPr>
  </w:style>
  <w:style w:type="paragraph" w:customStyle="1" w:styleId="D6E83155D73041ABA124A26C690E58D1">
    <w:name w:val="D6E83155D73041ABA124A26C690E58D1"/>
    <w:rsid w:val="00FF34BA"/>
  </w:style>
  <w:style w:type="paragraph" w:customStyle="1" w:styleId="474265E6466941538056AC566EFC9080">
    <w:name w:val="474265E6466941538056AC566EFC9080"/>
    <w:rsid w:val="00FF34BA"/>
  </w:style>
  <w:style w:type="paragraph" w:customStyle="1" w:styleId="2358806A40064351BC1A753255F5665F">
    <w:name w:val="2358806A40064351BC1A753255F5665F"/>
    <w:rsid w:val="00FF34BA"/>
  </w:style>
  <w:style w:type="paragraph" w:customStyle="1" w:styleId="10A4B5A83AB24A529272D6C0C2FFDA79">
    <w:name w:val="10A4B5A83AB24A529272D6C0C2FFDA79"/>
    <w:rsid w:val="00FF34BA"/>
  </w:style>
  <w:style w:type="paragraph" w:customStyle="1" w:styleId="AB2E45D251964DA78458D7F5B4F847ED">
    <w:name w:val="AB2E45D251964DA78458D7F5B4F847ED"/>
    <w:rsid w:val="00FF34BA"/>
  </w:style>
  <w:style w:type="paragraph" w:customStyle="1" w:styleId="91CE374CFC6F4DCC9B131ADA3F917BA5">
    <w:name w:val="91CE374CFC6F4DCC9B131ADA3F917BA5"/>
    <w:rsid w:val="00FF34BA"/>
  </w:style>
  <w:style w:type="paragraph" w:customStyle="1" w:styleId="4B283D2006EA4EA39C93D8491148859B">
    <w:name w:val="4B283D2006EA4EA39C93D8491148859B"/>
    <w:rsid w:val="00FF34BA"/>
  </w:style>
  <w:style w:type="paragraph" w:customStyle="1" w:styleId="B9441779A7264BD699BC900681206826">
    <w:name w:val="B9441779A7264BD699BC900681206826"/>
    <w:rsid w:val="00FF34BA"/>
  </w:style>
  <w:style w:type="paragraph" w:customStyle="1" w:styleId="F7DF01BB798349518B74C0652A0F27DB">
    <w:name w:val="F7DF01BB798349518B74C0652A0F27DB"/>
    <w:rsid w:val="00FF34BA"/>
  </w:style>
  <w:style w:type="paragraph" w:customStyle="1" w:styleId="CF2ED3573765485C8E19609C694CEB48">
    <w:name w:val="CF2ED3573765485C8E19609C694CEB48"/>
    <w:rsid w:val="00FF34BA"/>
  </w:style>
  <w:style w:type="paragraph" w:customStyle="1" w:styleId="F13C64E05D4840F0AC3DCC7A9A984AB2">
    <w:name w:val="F13C64E05D4840F0AC3DCC7A9A984AB2"/>
    <w:rsid w:val="00FF34BA"/>
  </w:style>
  <w:style w:type="paragraph" w:customStyle="1" w:styleId="1867C1E7FB974CC9B25A01681DCCADF5">
    <w:name w:val="1867C1E7FB974CC9B25A01681DCCADF5"/>
    <w:rsid w:val="00FF34BA"/>
  </w:style>
  <w:style w:type="paragraph" w:customStyle="1" w:styleId="49BC2271C09D40A790976385458C79F6">
    <w:name w:val="49BC2271C09D40A790976385458C79F6"/>
    <w:rsid w:val="00FF34BA"/>
  </w:style>
  <w:style w:type="paragraph" w:customStyle="1" w:styleId="5F0E680762014759AB9BE6617CE720E0">
    <w:name w:val="5F0E680762014759AB9BE6617CE720E0"/>
    <w:rsid w:val="00FF34BA"/>
  </w:style>
  <w:style w:type="paragraph" w:customStyle="1" w:styleId="5057CC3A448A45169C572CEB42C74612">
    <w:name w:val="5057CC3A448A45169C572CEB42C74612"/>
    <w:rsid w:val="00FF34BA"/>
  </w:style>
  <w:style w:type="paragraph" w:customStyle="1" w:styleId="631A084A169B414EB6832A9F924EC7CF">
    <w:name w:val="631A084A169B414EB6832A9F924EC7CF"/>
    <w:rsid w:val="00FF34BA"/>
  </w:style>
  <w:style w:type="paragraph" w:customStyle="1" w:styleId="5DA24E3333574A01ACE0F2139434A8EE">
    <w:name w:val="5DA24E3333574A01ACE0F2139434A8EE"/>
    <w:rsid w:val="00FF3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3e1eed2f-7b83-4e0f-a5c7-382c924b106e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2018-08-16T00:00:00</HeaderDate>
    <Office/>
    <Dnr>S2018/04318/FST</Dnr>
    <ParagrafNr/>
    <DocumentTitle/>
    <VisitingAddress/>
    <Extra1/>
    <Extra2/>
    <Extra3>Bengt Eliasson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6EF6-0B40-4231-AACC-ED3AD3B629EC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3E33BABC-C23C-4C4C-B0B0-6828C5513E23}"/>
</file>

<file path=customXml/itemProps5.xml><?xml version="1.0" encoding="utf-8"?>
<ds:datastoreItem xmlns:ds="http://schemas.openxmlformats.org/officeDocument/2006/customXml" ds:itemID="{44305878-E678-47B1-8ED9-284598D62B4C}"/>
</file>

<file path=customXml/itemProps6.xml><?xml version="1.0" encoding="utf-8"?>
<ds:datastoreItem xmlns:ds="http://schemas.openxmlformats.org/officeDocument/2006/customXml" ds:itemID="{3E33BABC-C23C-4C4C-B0B0-6828C5513E23}"/>
</file>

<file path=customXml/itemProps7.xml><?xml version="1.0" encoding="utf-8"?>
<ds:datastoreItem xmlns:ds="http://schemas.openxmlformats.org/officeDocument/2006/customXml" ds:itemID="{0DE10974-EC4B-4617-A321-ACFAA7589968}"/>
</file>

<file path=customXml/itemProps8.xml><?xml version="1.0" encoding="utf-8"?>
<ds:datastoreItem xmlns:ds="http://schemas.openxmlformats.org/officeDocument/2006/customXml" ds:itemID="{9A694A27-2EC5-479C-824D-0E73CE37DC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Cronsioe</dc:creator>
  <cp:keywords/>
  <dc:description/>
  <cp:lastModifiedBy>Carina Cronsioe</cp:lastModifiedBy>
  <cp:revision>17</cp:revision>
  <cp:lastPrinted>2018-08-07T13:03:00Z</cp:lastPrinted>
  <dcterms:created xsi:type="dcterms:W3CDTF">2018-08-09T09:18:00Z</dcterms:created>
  <dcterms:modified xsi:type="dcterms:W3CDTF">2018-08-14T08:59:00Z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1daf0736-d8ac-49c0-ba60-67803dcf7e90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Departementsenhet">
    <vt:lpwstr/>
  </property>
  <property fmtid="{D5CDD505-2E9C-101B-9397-08002B2CF9AE}" pid="7" name="_docset_NoMedatataSyncRequired">
    <vt:lpwstr>False</vt:lpwstr>
  </property>
</Properties>
</file>