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6D520" w14:textId="117119F9" w:rsidR="00A0282F" w:rsidRDefault="00A0282F" w:rsidP="00DA0661">
      <w:pPr>
        <w:pStyle w:val="Rubrik"/>
      </w:pPr>
      <w:bookmarkStart w:id="0" w:name="Start"/>
      <w:bookmarkEnd w:id="0"/>
      <w:r>
        <w:t>Svar på fråga 2019/20:1421 av Martina Johansson (C)</w:t>
      </w:r>
      <w:r>
        <w:br/>
        <w:t>Stöd till personer adopterade från Chile</w:t>
      </w:r>
    </w:p>
    <w:p w14:paraId="6B8B2C9E" w14:textId="0341B252" w:rsidR="00513A92" w:rsidRDefault="00A0282F" w:rsidP="002749F7">
      <w:pPr>
        <w:pStyle w:val="Brdtext"/>
      </w:pPr>
      <w:r>
        <w:t>Martina Johansson har frågat mig vad jag avs</w:t>
      </w:r>
      <w:bookmarkStart w:id="1" w:name="_GoBack"/>
      <w:bookmarkEnd w:id="1"/>
      <w:r>
        <w:t>er att göra för att stötta svenska medborgare som adopterats från Chile, så att de ska få vetskap om sitt ursprung.</w:t>
      </w:r>
    </w:p>
    <w:p w14:paraId="6127F21E" w14:textId="6A063465" w:rsidR="00213F74" w:rsidRDefault="00AD67F7" w:rsidP="002749F7">
      <w:pPr>
        <w:pStyle w:val="Brdtext"/>
      </w:pPr>
      <w:r>
        <w:t xml:space="preserve">Regeringen har vidtagit ett flertal åtgärder för att förbättra stödet till adopterade. </w:t>
      </w:r>
      <w:r w:rsidR="00513A92" w:rsidRPr="00513A92">
        <w:t>För att möta behovet</w:t>
      </w:r>
      <w:r w:rsidR="00AF0CA0">
        <w:t xml:space="preserve"> hos internationellt adopterade</w:t>
      </w:r>
      <w:r w:rsidR="00513A92" w:rsidRPr="00513A92">
        <w:t xml:space="preserve"> </w:t>
      </w:r>
      <w:r w:rsidR="00AF0CA0">
        <w:t>att få vetskap</w:t>
      </w:r>
      <w:r w:rsidR="00513A92" w:rsidRPr="00513A92">
        <w:t xml:space="preserve"> </w:t>
      </w:r>
      <w:r w:rsidR="00AF0CA0">
        <w:t>om sitt ursprung</w:t>
      </w:r>
      <w:r w:rsidR="00AF0CA0" w:rsidRPr="00AF0CA0">
        <w:t xml:space="preserve"> </w:t>
      </w:r>
      <w:r w:rsidR="00AF0CA0">
        <w:t xml:space="preserve">beslutade regeringen den 19 december 2019 att ge </w:t>
      </w:r>
      <w:r w:rsidR="00AF0CA0" w:rsidRPr="00AF0CA0">
        <w:t>Myndigheten för familjerätt och föräldraskapsstöd</w:t>
      </w:r>
      <w:r w:rsidR="006D5792">
        <w:t xml:space="preserve">, </w:t>
      </w:r>
      <w:proofErr w:type="spellStart"/>
      <w:r w:rsidR="006D5792">
        <w:t>MFoF</w:t>
      </w:r>
      <w:proofErr w:type="spellEnd"/>
      <w:r w:rsidR="006D5792">
        <w:t>,</w:t>
      </w:r>
      <w:r w:rsidR="00AF0CA0" w:rsidRPr="00AF0CA0">
        <w:t xml:space="preserve"> i uppdrag att genomföra ett pilotprojekt om individuellt stöd till adopterade i samband med ursprungssökning under </w:t>
      </w:r>
      <w:r w:rsidR="00E81A57" w:rsidRPr="00AF0CA0">
        <w:t>2020–2021</w:t>
      </w:r>
      <w:r w:rsidR="00454E0E">
        <w:t xml:space="preserve">. </w:t>
      </w:r>
      <w:r>
        <w:t xml:space="preserve">Vidare gav regeringen den 30 april 2020 </w:t>
      </w:r>
      <w:proofErr w:type="spellStart"/>
      <w:r>
        <w:t>MFoF</w:t>
      </w:r>
      <w:proofErr w:type="spellEnd"/>
      <w:r>
        <w:t xml:space="preserve"> i uppdrag att tillhandahålla</w:t>
      </w:r>
      <w:r w:rsidR="00513A92" w:rsidRPr="00513A92">
        <w:t xml:space="preserve"> adoptionsspecifikt </w:t>
      </w:r>
      <w:r w:rsidR="00213F74">
        <w:t xml:space="preserve">professionellt </w:t>
      </w:r>
      <w:r w:rsidR="00513A92" w:rsidRPr="00513A92">
        <w:t xml:space="preserve">samtalsstöd </w:t>
      </w:r>
      <w:r w:rsidR="00213F74">
        <w:t>till adopterade.</w:t>
      </w:r>
      <w:r w:rsidR="00513A92" w:rsidRPr="00513A92">
        <w:t xml:space="preserve"> </w:t>
      </w:r>
      <w:r w:rsidR="00213F74" w:rsidRPr="00213F74">
        <w:t>Stödet är ett komplement till den ordinarie hälso- och sjukvården och uppdraget sträcker sig till och med 2021.</w:t>
      </w:r>
      <w:r w:rsidR="00213F74">
        <w:t xml:space="preserve"> Svenska medborgare som adopterats från Chile som vill söka sitt ursprung och/eller är i behov av samtalsstöd som kan relateras till adoptionen kan vända sig till </w:t>
      </w:r>
      <w:proofErr w:type="spellStart"/>
      <w:r w:rsidR="00213F74">
        <w:t>MFoF</w:t>
      </w:r>
      <w:proofErr w:type="spellEnd"/>
      <w:r w:rsidR="00213F74">
        <w:t xml:space="preserve"> för att ta del av dessa insatser.  </w:t>
      </w:r>
    </w:p>
    <w:p w14:paraId="391C9ED7" w14:textId="120F04BD" w:rsidR="00513A92" w:rsidRDefault="00213F74" w:rsidP="002749F7">
      <w:pPr>
        <w:pStyle w:val="Brdtext"/>
      </w:pPr>
      <w:r>
        <w:t xml:space="preserve">Regeringen </w:t>
      </w:r>
      <w:r w:rsidR="00D51135">
        <w:t>har även beslutat</w:t>
      </w:r>
      <w:r>
        <w:t xml:space="preserve"> om en anslagshöjning </w:t>
      </w:r>
      <w:r w:rsidR="005258B5">
        <w:t>till</w:t>
      </w:r>
      <w:r>
        <w:t xml:space="preserve"> </w:t>
      </w:r>
      <w:proofErr w:type="spellStart"/>
      <w:r>
        <w:t>MFoF</w:t>
      </w:r>
      <w:proofErr w:type="spellEnd"/>
      <w:r>
        <w:t xml:space="preserve"> från och med 2020 för att stärka stödet före, under och efter en adoption. Myndigheten kommer bland annat att ta fram en nationell modell för</w:t>
      </w:r>
      <w:r w:rsidRPr="00213F74">
        <w:t xml:space="preserve"> stöd till adopterade riktat till </w:t>
      </w:r>
      <w:r>
        <w:t>socialtjänsten</w:t>
      </w:r>
      <w:r w:rsidRPr="00213F74">
        <w:t>, samt främja en välfungerande samordning av stödet.</w:t>
      </w:r>
      <w:r>
        <w:t xml:space="preserve"> </w:t>
      </w:r>
      <w:r w:rsidR="00AD67F7">
        <w:t xml:space="preserve"> </w:t>
      </w:r>
    </w:p>
    <w:p w14:paraId="731E7254" w14:textId="6BEB14DB" w:rsidR="00A0282F" w:rsidRDefault="00A0282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D28D8F6EFD14B14AE144C4AB326DEA9"/>
          </w:placeholder>
          <w:dataBinding w:prefixMappings="xmlns:ns0='http://lp/documentinfo/RK' " w:xpath="/ns0:DocumentInfo[1]/ns0:BaseInfo[1]/ns0:HeaderDate[1]" w:storeItemID="{633E4C98-C769-4CDE-844E-628A45E57E50}"/>
          <w:date w:fullDate="2020-06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C6AC0">
            <w:t>3 juni 2020</w:t>
          </w:r>
        </w:sdtContent>
      </w:sdt>
    </w:p>
    <w:p w14:paraId="7215013D" w14:textId="77777777" w:rsidR="00A0282F" w:rsidRDefault="00A0282F" w:rsidP="004E7A8F">
      <w:pPr>
        <w:pStyle w:val="Brdtextutanavstnd"/>
      </w:pPr>
    </w:p>
    <w:p w14:paraId="0D08DACD" w14:textId="144AD1A3" w:rsidR="00A0282F" w:rsidRPr="00DB48AB" w:rsidRDefault="0011130C" w:rsidP="00DB48AB">
      <w:pPr>
        <w:pStyle w:val="Brdtext"/>
      </w:pPr>
      <w:r>
        <w:t>Lena Hallengren</w:t>
      </w:r>
    </w:p>
    <w:sectPr w:rsidR="00A0282F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8F62F" w14:textId="77777777" w:rsidR="00A0282F" w:rsidRDefault="00A0282F" w:rsidP="00A87A54">
      <w:pPr>
        <w:spacing w:after="0" w:line="240" w:lineRule="auto"/>
      </w:pPr>
      <w:r>
        <w:separator/>
      </w:r>
    </w:p>
  </w:endnote>
  <w:endnote w:type="continuationSeparator" w:id="0">
    <w:p w14:paraId="4835C2A5" w14:textId="77777777" w:rsidR="00A0282F" w:rsidRDefault="00A0282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C90C27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A5DD3B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5CB5FA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882322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621872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BB0FF2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E17A20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5CB4C16" w14:textId="77777777" w:rsidTr="00C26068">
      <w:trPr>
        <w:trHeight w:val="227"/>
      </w:trPr>
      <w:tc>
        <w:tcPr>
          <w:tcW w:w="4074" w:type="dxa"/>
        </w:tcPr>
        <w:p w14:paraId="60385B1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D0C8EB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332A09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FC47" w14:textId="77777777" w:rsidR="00A0282F" w:rsidRDefault="00A0282F" w:rsidP="00A87A54">
      <w:pPr>
        <w:spacing w:after="0" w:line="240" w:lineRule="auto"/>
      </w:pPr>
      <w:r>
        <w:separator/>
      </w:r>
    </w:p>
  </w:footnote>
  <w:footnote w:type="continuationSeparator" w:id="0">
    <w:p w14:paraId="25254E10" w14:textId="77777777" w:rsidR="00A0282F" w:rsidRDefault="00A0282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0282F" w14:paraId="2879CB31" w14:textId="77777777" w:rsidTr="00C93EBA">
      <w:trPr>
        <w:trHeight w:val="227"/>
      </w:trPr>
      <w:tc>
        <w:tcPr>
          <w:tcW w:w="5534" w:type="dxa"/>
        </w:tcPr>
        <w:p w14:paraId="2F706BC6" w14:textId="77777777" w:rsidR="00A0282F" w:rsidRPr="007D73AB" w:rsidRDefault="00A0282F">
          <w:pPr>
            <w:pStyle w:val="Sidhuvud"/>
          </w:pPr>
        </w:p>
      </w:tc>
      <w:tc>
        <w:tcPr>
          <w:tcW w:w="3170" w:type="dxa"/>
          <w:vAlign w:val="bottom"/>
        </w:tcPr>
        <w:p w14:paraId="06E3478D" w14:textId="77777777" w:rsidR="00A0282F" w:rsidRPr="007D73AB" w:rsidRDefault="00A0282F" w:rsidP="00340DE0">
          <w:pPr>
            <w:pStyle w:val="Sidhuvud"/>
          </w:pPr>
        </w:p>
      </w:tc>
      <w:tc>
        <w:tcPr>
          <w:tcW w:w="1134" w:type="dxa"/>
        </w:tcPr>
        <w:p w14:paraId="583C9DAD" w14:textId="77777777" w:rsidR="00A0282F" w:rsidRDefault="00A0282F" w:rsidP="005A703A">
          <w:pPr>
            <w:pStyle w:val="Sidhuvud"/>
          </w:pPr>
        </w:p>
      </w:tc>
    </w:tr>
    <w:tr w:rsidR="00A0282F" w14:paraId="4E71DBD0" w14:textId="77777777" w:rsidTr="00C93EBA">
      <w:trPr>
        <w:trHeight w:val="1928"/>
      </w:trPr>
      <w:tc>
        <w:tcPr>
          <w:tcW w:w="5534" w:type="dxa"/>
        </w:tcPr>
        <w:p w14:paraId="6374EC5E" w14:textId="77777777" w:rsidR="00A0282F" w:rsidRPr="00340DE0" w:rsidRDefault="00A0282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7846C9C" wp14:editId="5E478AF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79CBCA0" w14:textId="77777777" w:rsidR="00A0282F" w:rsidRPr="00710A6C" w:rsidRDefault="00A0282F" w:rsidP="00EE3C0F">
          <w:pPr>
            <w:pStyle w:val="Sidhuvud"/>
            <w:rPr>
              <w:b/>
            </w:rPr>
          </w:pPr>
        </w:p>
        <w:p w14:paraId="72FCFDDE" w14:textId="77777777" w:rsidR="00A0282F" w:rsidRDefault="00A0282F" w:rsidP="00EE3C0F">
          <w:pPr>
            <w:pStyle w:val="Sidhuvud"/>
          </w:pPr>
        </w:p>
        <w:p w14:paraId="6EA4333E" w14:textId="77777777" w:rsidR="00A0282F" w:rsidRDefault="00A0282F" w:rsidP="00EE3C0F">
          <w:pPr>
            <w:pStyle w:val="Sidhuvud"/>
          </w:pPr>
        </w:p>
        <w:p w14:paraId="2C4ECCA2" w14:textId="77777777" w:rsidR="00A0282F" w:rsidRDefault="00A0282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AB427429D7348539BE3727EC6C2DB21"/>
            </w:placeholder>
            <w:dataBinding w:prefixMappings="xmlns:ns0='http://lp/documentinfo/RK' " w:xpath="/ns0:DocumentInfo[1]/ns0:BaseInfo[1]/ns0:Dnr[1]" w:storeItemID="{633E4C98-C769-4CDE-844E-628A45E57E50}"/>
            <w:text/>
          </w:sdtPr>
          <w:sdtEndPr/>
          <w:sdtContent>
            <w:p w14:paraId="660D271C" w14:textId="6250F540" w:rsidR="00A0282F" w:rsidRDefault="00454E0E" w:rsidP="00EE3C0F">
              <w:pPr>
                <w:pStyle w:val="Sidhuvud"/>
              </w:pPr>
              <w:r>
                <w:t>S2020/04763/SOF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D0181E34C4E4444A26039FC73181C06"/>
            </w:placeholder>
            <w:showingPlcHdr/>
            <w:dataBinding w:prefixMappings="xmlns:ns0='http://lp/documentinfo/RK' " w:xpath="/ns0:DocumentInfo[1]/ns0:BaseInfo[1]/ns0:DocNumber[1]" w:storeItemID="{633E4C98-C769-4CDE-844E-628A45E57E50}"/>
            <w:text/>
          </w:sdtPr>
          <w:sdtEndPr/>
          <w:sdtContent>
            <w:p w14:paraId="21A24938" w14:textId="77777777" w:rsidR="00A0282F" w:rsidRDefault="00A0282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DFC055" w14:textId="77777777" w:rsidR="00A0282F" w:rsidRDefault="00A0282F" w:rsidP="00EE3C0F">
          <w:pPr>
            <w:pStyle w:val="Sidhuvud"/>
          </w:pPr>
        </w:p>
      </w:tc>
      <w:tc>
        <w:tcPr>
          <w:tcW w:w="1134" w:type="dxa"/>
        </w:tcPr>
        <w:p w14:paraId="47E278A9" w14:textId="77777777" w:rsidR="00A0282F" w:rsidRDefault="00A0282F" w:rsidP="0094502D">
          <w:pPr>
            <w:pStyle w:val="Sidhuvud"/>
          </w:pPr>
        </w:p>
        <w:p w14:paraId="563BC7EE" w14:textId="77777777" w:rsidR="00A0282F" w:rsidRPr="0094502D" w:rsidRDefault="00A0282F" w:rsidP="00EC71A6">
          <w:pPr>
            <w:pStyle w:val="Sidhuvud"/>
          </w:pPr>
        </w:p>
      </w:tc>
    </w:tr>
    <w:tr w:rsidR="00A0282F" w14:paraId="10B311B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C48815F74404775A3C638FE243DC6F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96A466A" w14:textId="77777777" w:rsidR="0011130C" w:rsidRPr="0011130C" w:rsidRDefault="0011130C" w:rsidP="00340DE0">
              <w:pPr>
                <w:pStyle w:val="Sidhuvud"/>
                <w:rPr>
                  <w:b/>
                </w:rPr>
              </w:pPr>
              <w:r w:rsidRPr="0011130C">
                <w:rPr>
                  <w:b/>
                </w:rPr>
                <w:t>Socialdepartementet</w:t>
              </w:r>
            </w:p>
            <w:p w14:paraId="3FB21F66" w14:textId="1554E902" w:rsidR="005258B5" w:rsidRPr="005B1DCC" w:rsidRDefault="0011130C" w:rsidP="00340DE0">
              <w:pPr>
                <w:pStyle w:val="Sidhuvud"/>
              </w:pPr>
              <w:r w:rsidRPr="0011130C">
                <w:t>Socialministern</w:t>
              </w:r>
            </w:p>
            <w:p w14:paraId="010A990D" w14:textId="16EFA66A" w:rsidR="00A0282F" w:rsidRPr="00340DE0" w:rsidRDefault="00A0282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02932AB861A4C6BA1CA71F185640E0D"/>
          </w:placeholder>
          <w:dataBinding w:prefixMappings="xmlns:ns0='http://lp/documentinfo/RK' " w:xpath="/ns0:DocumentInfo[1]/ns0:BaseInfo[1]/ns0:Recipient[1]" w:storeItemID="{633E4C98-C769-4CDE-844E-628A45E57E50}"/>
          <w:text w:multiLine="1"/>
        </w:sdtPr>
        <w:sdtEndPr/>
        <w:sdtContent>
          <w:tc>
            <w:tcPr>
              <w:tcW w:w="3170" w:type="dxa"/>
            </w:tcPr>
            <w:p w14:paraId="0E9E3D13" w14:textId="77777777" w:rsidR="00A0282F" w:rsidRDefault="00A0282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799C1F7" w14:textId="77777777" w:rsidR="00A0282F" w:rsidRDefault="00A0282F" w:rsidP="003E6020">
          <w:pPr>
            <w:pStyle w:val="Sidhuvud"/>
          </w:pPr>
        </w:p>
      </w:tc>
    </w:tr>
  </w:tbl>
  <w:p w14:paraId="40BA4CC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2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130C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3F74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4E0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A92"/>
    <w:rsid w:val="00513E7D"/>
    <w:rsid w:val="00514A67"/>
    <w:rsid w:val="00520A46"/>
    <w:rsid w:val="00521192"/>
    <w:rsid w:val="0052127C"/>
    <w:rsid w:val="005258B5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1DCC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5792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6AC0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0E5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102C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282F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7F7"/>
    <w:rsid w:val="00AE77EB"/>
    <w:rsid w:val="00AE7BD8"/>
    <w:rsid w:val="00AE7D02"/>
    <w:rsid w:val="00AF0BB7"/>
    <w:rsid w:val="00AF0BDE"/>
    <w:rsid w:val="00AF0CA0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135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233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1A57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AB0DF4"/>
  <w15:docId w15:val="{3D881010-4C28-4DCF-9115-98637D91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B427429D7348539BE3727EC6C2DB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19E14-EB16-4114-97B1-79942FFCC70C}"/>
      </w:docPartPr>
      <w:docPartBody>
        <w:p w:rsidR="00DE1543" w:rsidRDefault="00022CD9" w:rsidP="00022CD9">
          <w:pPr>
            <w:pStyle w:val="8AB427429D7348539BE3727EC6C2DB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0181E34C4E4444A26039FC73181C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781697-48E6-452F-9026-F5F1129994BE}"/>
      </w:docPartPr>
      <w:docPartBody>
        <w:p w:rsidR="00DE1543" w:rsidRDefault="00022CD9" w:rsidP="00022CD9">
          <w:pPr>
            <w:pStyle w:val="ED0181E34C4E4444A26039FC73181C0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48815F74404775A3C638FE243DC6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C4A30-673C-476C-9E3D-FDDF268D5A49}"/>
      </w:docPartPr>
      <w:docPartBody>
        <w:p w:rsidR="00DE1543" w:rsidRDefault="00022CD9" w:rsidP="00022CD9">
          <w:pPr>
            <w:pStyle w:val="1C48815F74404775A3C638FE243DC6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2932AB861A4C6BA1CA71F185640E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DEB9A-63F2-4875-9774-06BED644CBE0}"/>
      </w:docPartPr>
      <w:docPartBody>
        <w:p w:rsidR="00DE1543" w:rsidRDefault="00022CD9" w:rsidP="00022CD9">
          <w:pPr>
            <w:pStyle w:val="102932AB861A4C6BA1CA71F185640E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28D8F6EFD14B14AE144C4AB326DE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6D5B3-E034-41B2-9FC9-EBD5C7E3E03C}"/>
      </w:docPartPr>
      <w:docPartBody>
        <w:p w:rsidR="00DE1543" w:rsidRDefault="00022CD9" w:rsidP="00022CD9">
          <w:pPr>
            <w:pStyle w:val="0D28D8F6EFD14B14AE144C4AB326DEA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D9"/>
    <w:rsid w:val="00022CD9"/>
    <w:rsid w:val="00D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ACB7313ED3A4464A94827772013A712">
    <w:name w:val="AACB7313ED3A4464A94827772013A712"/>
    <w:rsid w:val="00022CD9"/>
  </w:style>
  <w:style w:type="character" w:styleId="Platshllartext">
    <w:name w:val="Placeholder Text"/>
    <w:basedOn w:val="Standardstycketeckensnitt"/>
    <w:uiPriority w:val="99"/>
    <w:semiHidden/>
    <w:rsid w:val="00022CD9"/>
    <w:rPr>
      <w:noProof w:val="0"/>
      <w:color w:val="808080"/>
    </w:rPr>
  </w:style>
  <w:style w:type="paragraph" w:customStyle="1" w:styleId="0549D1F4C8744BF59ED89C653AF07D89">
    <w:name w:val="0549D1F4C8744BF59ED89C653AF07D89"/>
    <w:rsid w:val="00022CD9"/>
  </w:style>
  <w:style w:type="paragraph" w:customStyle="1" w:styleId="363A902E729842B9A8A9A7199FD7DF82">
    <w:name w:val="363A902E729842B9A8A9A7199FD7DF82"/>
    <w:rsid w:val="00022CD9"/>
  </w:style>
  <w:style w:type="paragraph" w:customStyle="1" w:styleId="12135B78E91F45D595AF5602D5FD5A32">
    <w:name w:val="12135B78E91F45D595AF5602D5FD5A32"/>
    <w:rsid w:val="00022CD9"/>
  </w:style>
  <w:style w:type="paragraph" w:customStyle="1" w:styleId="8AB427429D7348539BE3727EC6C2DB21">
    <w:name w:val="8AB427429D7348539BE3727EC6C2DB21"/>
    <w:rsid w:val="00022CD9"/>
  </w:style>
  <w:style w:type="paragraph" w:customStyle="1" w:styleId="ED0181E34C4E4444A26039FC73181C06">
    <w:name w:val="ED0181E34C4E4444A26039FC73181C06"/>
    <w:rsid w:val="00022CD9"/>
  </w:style>
  <w:style w:type="paragraph" w:customStyle="1" w:styleId="88A33DBDD03746AE9F8DE4A58577D317">
    <w:name w:val="88A33DBDD03746AE9F8DE4A58577D317"/>
    <w:rsid w:val="00022CD9"/>
  </w:style>
  <w:style w:type="paragraph" w:customStyle="1" w:styleId="B5C6F2EE03D445828C8EE0A349EFA012">
    <w:name w:val="B5C6F2EE03D445828C8EE0A349EFA012"/>
    <w:rsid w:val="00022CD9"/>
  </w:style>
  <w:style w:type="paragraph" w:customStyle="1" w:styleId="CF018A6FB41F421DA9624D095078899B">
    <w:name w:val="CF018A6FB41F421DA9624D095078899B"/>
    <w:rsid w:val="00022CD9"/>
  </w:style>
  <w:style w:type="paragraph" w:customStyle="1" w:styleId="1C48815F74404775A3C638FE243DC6F7">
    <w:name w:val="1C48815F74404775A3C638FE243DC6F7"/>
    <w:rsid w:val="00022CD9"/>
  </w:style>
  <w:style w:type="paragraph" w:customStyle="1" w:styleId="102932AB861A4C6BA1CA71F185640E0D">
    <w:name w:val="102932AB861A4C6BA1CA71F185640E0D"/>
    <w:rsid w:val="00022CD9"/>
  </w:style>
  <w:style w:type="paragraph" w:customStyle="1" w:styleId="ED0181E34C4E4444A26039FC73181C061">
    <w:name w:val="ED0181E34C4E4444A26039FC73181C061"/>
    <w:rsid w:val="00022CD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C48815F74404775A3C638FE243DC6F71">
    <w:name w:val="1C48815F74404775A3C638FE243DC6F71"/>
    <w:rsid w:val="00022CD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D866D7AE41C467AB86DDF33124D6EF4">
    <w:name w:val="4D866D7AE41C467AB86DDF33124D6EF4"/>
    <w:rsid w:val="00022CD9"/>
  </w:style>
  <w:style w:type="paragraph" w:customStyle="1" w:styleId="EAE5039D88F8499E8107AB38FD779533">
    <w:name w:val="EAE5039D88F8499E8107AB38FD779533"/>
    <w:rsid w:val="00022CD9"/>
  </w:style>
  <w:style w:type="paragraph" w:customStyle="1" w:styleId="56E76C15A0084BEE80B3BEE5A762FB02">
    <w:name w:val="56E76C15A0084BEE80B3BEE5A762FB02"/>
    <w:rsid w:val="00022CD9"/>
  </w:style>
  <w:style w:type="paragraph" w:customStyle="1" w:styleId="9C5E7F48D6D841428ACFA3756E221752">
    <w:name w:val="9C5E7F48D6D841428ACFA3756E221752"/>
    <w:rsid w:val="00022CD9"/>
  </w:style>
  <w:style w:type="paragraph" w:customStyle="1" w:styleId="6DE051A3BDA6401B9A6FCBFFCE729629">
    <w:name w:val="6DE051A3BDA6401B9A6FCBFFCE729629"/>
    <w:rsid w:val="00022CD9"/>
  </w:style>
  <w:style w:type="paragraph" w:customStyle="1" w:styleId="0D28D8F6EFD14B14AE144C4AB326DEA9">
    <w:name w:val="0D28D8F6EFD14B14AE144C4AB326DEA9"/>
    <w:rsid w:val="00022CD9"/>
  </w:style>
  <w:style w:type="paragraph" w:customStyle="1" w:styleId="2663E62185764DEC8E80B19E808A5F55">
    <w:name w:val="2663E62185764DEC8E80B19E808A5F55"/>
    <w:rsid w:val="00022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2020-06-03T00:00:00</HeaderDate>
    <Office/>
    <Dnr>S2020/04763/SOF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AB8CBD62CB01E44900C41E96FF0384C" ma:contentTypeVersion="24" ma:contentTypeDescription="Skapa nytt dokument med möjlighet att välja RK-mall" ma:contentTypeScope="" ma:versionID="d186bba711b57859a5b95eae3253c679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2020-06-03T00:00:00</HeaderDate>
    <Office/>
    <Dnr>S2020/04763/SOF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3e6de38c-6dc3-4487-8548-c49564713da8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D78C-92A9-4303-986E-10B7494BC511}"/>
</file>

<file path=customXml/itemProps2.xml><?xml version="1.0" encoding="utf-8"?>
<ds:datastoreItem xmlns:ds="http://schemas.openxmlformats.org/officeDocument/2006/customXml" ds:itemID="{633E4C98-C769-4CDE-844E-628A45E57E50}"/>
</file>

<file path=customXml/itemProps3.xml><?xml version="1.0" encoding="utf-8"?>
<ds:datastoreItem xmlns:ds="http://schemas.openxmlformats.org/officeDocument/2006/customXml" ds:itemID="{DAAB602A-6123-49C3-9BD9-60E9F82D1162}"/>
</file>

<file path=customXml/itemProps4.xml><?xml version="1.0" encoding="utf-8"?>
<ds:datastoreItem xmlns:ds="http://schemas.openxmlformats.org/officeDocument/2006/customXml" ds:itemID="{514A532E-D28D-44CA-ACE9-2681A8D4A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3E4C98-C769-4CDE-844E-628A45E57E50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054FB21F-1E57-4CEF-8BD1-1C79CFE3675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6F01A1C-65B3-429D-86F1-59428564C4EC}"/>
</file>

<file path=customXml/itemProps8.xml><?xml version="1.0" encoding="utf-8"?>
<ds:datastoreItem xmlns:ds="http://schemas.openxmlformats.org/officeDocument/2006/customXml" ds:itemID="{F8DCD282-010A-4B60-8DDC-8AC758D052C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1421 Stöd till personer adopterade från Chile, Martina Johansson (c).docx</dc:title>
  <dc:subject/>
  <dc:creator>Lisette Wahlroth</dc:creator>
  <cp:keywords/>
  <dc:description/>
  <cp:lastModifiedBy>Lisette Wahlroth</cp:lastModifiedBy>
  <cp:revision>13</cp:revision>
  <cp:lastPrinted>2020-05-29T09:10:00Z</cp:lastPrinted>
  <dcterms:created xsi:type="dcterms:W3CDTF">2020-05-27T08:44:00Z</dcterms:created>
  <dcterms:modified xsi:type="dcterms:W3CDTF">2020-06-02T07:44:00Z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22f5498f-cd9c-49c0-bc32-6d472a43520c</vt:lpwstr>
  </property>
  <property fmtid="{D5CDD505-2E9C-101B-9397-08002B2CF9AE}" pid="7" name="RecordNumber">
    <vt:lpwstr>S2020/04763/SOF</vt:lpwstr>
  </property>
  <property fmtid="{D5CDD505-2E9C-101B-9397-08002B2CF9AE}" pid="8" name="c9cd366cc722410295b9eacffbd73909">
    <vt:lpwstr/>
  </property>
  <property fmtid="{D5CDD505-2E9C-101B-9397-08002B2CF9AE}" pid="9" name="TaxKeyword">
    <vt:lpwstr/>
  </property>
  <property fmtid="{D5CDD505-2E9C-101B-9397-08002B2CF9AE}" pid="10" name="TaxKeywordTaxHTField">
    <vt:lpwstr/>
  </property>
</Properties>
</file>