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86C9F" w14:textId="5B19DC6A" w:rsidR="00C26CA5" w:rsidRDefault="00C26CA5" w:rsidP="00DA0661">
      <w:pPr>
        <w:pStyle w:val="Rubrik"/>
      </w:pPr>
      <w:bookmarkStart w:id="0" w:name="Start"/>
      <w:bookmarkEnd w:id="0"/>
      <w:r>
        <w:t>Svar på fråga 2017/18:1624 av Anders Österberg (S)</w:t>
      </w:r>
      <w:r>
        <w:br/>
        <w:t>Den aktuella situationen i Bangladesh</w:t>
      </w:r>
    </w:p>
    <w:p w14:paraId="675BF822" w14:textId="37180FFA" w:rsidR="00C26CA5" w:rsidRDefault="00C26CA5" w:rsidP="00C26CA5">
      <w:pPr>
        <w:pStyle w:val="RKnormal"/>
      </w:pPr>
      <w:r>
        <w:t xml:space="preserve">Anders Österberg har frågat mig hur jag agerar med anledning av utvecklingen i Bangladesh. </w:t>
      </w:r>
    </w:p>
    <w:p w14:paraId="4E4B3187" w14:textId="77777777" w:rsidR="00C26CA5" w:rsidRDefault="00C26CA5" w:rsidP="00C26CA5">
      <w:pPr>
        <w:pStyle w:val="RKnormal"/>
      </w:pPr>
    </w:p>
    <w:p w14:paraId="35B7E794" w14:textId="77777777" w:rsidR="00C26CA5" w:rsidRDefault="00C26CA5" w:rsidP="00C26CA5">
      <w:pPr>
        <w:pStyle w:val="Brdtext"/>
        <w:rPr>
          <w:rFonts w:ascii="OrigGarmnd BT" w:eastAsia="Times New Roman" w:hAnsi="OrigGarmnd BT" w:cs="Times New Roman"/>
          <w:sz w:val="24"/>
          <w:szCs w:val="20"/>
        </w:rPr>
      </w:pPr>
      <w:r w:rsidRPr="008E6A21">
        <w:rPr>
          <w:rFonts w:ascii="OrigGarmnd BT" w:eastAsia="Times New Roman" w:hAnsi="OrigGarmnd BT" w:cs="Times New Roman"/>
          <w:sz w:val="24"/>
          <w:szCs w:val="20"/>
        </w:rPr>
        <w:t xml:space="preserve">Kränkningar av de medborgerliga och politiska rättigheterna ökar </w:t>
      </w:r>
      <w:r>
        <w:rPr>
          <w:rFonts w:ascii="OrigGarmnd BT" w:eastAsia="Times New Roman" w:hAnsi="OrigGarmnd BT" w:cs="Times New Roman"/>
          <w:sz w:val="24"/>
          <w:szCs w:val="20"/>
        </w:rPr>
        <w:t xml:space="preserve">i Bangladesh </w:t>
      </w:r>
      <w:r w:rsidRPr="008E6A21">
        <w:rPr>
          <w:rFonts w:ascii="OrigGarmnd BT" w:eastAsia="Times New Roman" w:hAnsi="OrigGarmnd BT" w:cs="Times New Roman"/>
          <w:sz w:val="24"/>
          <w:szCs w:val="20"/>
        </w:rPr>
        <w:t xml:space="preserve">sedan några år tillbaka. </w:t>
      </w:r>
      <w:r w:rsidRPr="002A270F">
        <w:rPr>
          <w:rFonts w:ascii="OrigGarmnd BT" w:eastAsia="Times New Roman" w:hAnsi="OrigGarmnd BT" w:cs="Times New Roman"/>
          <w:sz w:val="24"/>
          <w:szCs w:val="20"/>
        </w:rPr>
        <w:t xml:space="preserve">Inskränkningar i yttrandefrihet, påtryckningar på media, restriktioner mot civilsamhället och politiskt våld </w:t>
      </w:r>
      <w:r>
        <w:rPr>
          <w:rFonts w:ascii="OrigGarmnd BT" w:eastAsia="Times New Roman" w:hAnsi="OrigGarmnd BT" w:cs="Times New Roman"/>
          <w:sz w:val="24"/>
          <w:szCs w:val="20"/>
        </w:rPr>
        <w:t>förekommer</w:t>
      </w:r>
      <w:r w:rsidRPr="002A270F">
        <w:rPr>
          <w:rFonts w:ascii="OrigGarmnd BT" w:eastAsia="Times New Roman" w:hAnsi="OrigGarmnd BT" w:cs="Times New Roman"/>
          <w:sz w:val="24"/>
          <w:szCs w:val="20"/>
        </w:rPr>
        <w:t>.</w:t>
      </w:r>
      <w:r>
        <w:rPr>
          <w:rFonts w:ascii="OrigGarmnd BT" w:eastAsia="Times New Roman" w:hAnsi="OrigGarmnd BT" w:cs="Times New Roman"/>
          <w:sz w:val="24"/>
          <w:szCs w:val="20"/>
        </w:rPr>
        <w:t xml:space="preserve"> </w:t>
      </w:r>
      <w:r w:rsidRPr="007B0F47">
        <w:rPr>
          <w:rFonts w:ascii="OrigGarmnd BT" w:eastAsia="Times New Roman" w:hAnsi="OrigGarmnd BT" w:cs="Times New Roman"/>
          <w:sz w:val="24"/>
          <w:szCs w:val="20"/>
        </w:rPr>
        <w:t>Sverige ser på ut</w:t>
      </w:r>
      <w:r>
        <w:rPr>
          <w:rFonts w:ascii="OrigGarmnd BT" w:eastAsia="Times New Roman" w:hAnsi="OrigGarmnd BT" w:cs="Times New Roman"/>
          <w:sz w:val="24"/>
          <w:szCs w:val="20"/>
        </w:rPr>
        <w:t>vecklingen i Bangladesh med oro och engagerar sig på flera sätt.</w:t>
      </w:r>
    </w:p>
    <w:p w14:paraId="6B3BE2F1" w14:textId="77777777" w:rsidR="00C26CA5" w:rsidRDefault="00C26CA5" w:rsidP="00C26CA5">
      <w:pPr>
        <w:pStyle w:val="Brdtext"/>
        <w:rPr>
          <w:rFonts w:ascii="OrigGarmnd BT" w:eastAsia="Times New Roman" w:hAnsi="OrigGarmnd BT" w:cs="Times New Roman"/>
          <w:sz w:val="24"/>
          <w:szCs w:val="20"/>
        </w:rPr>
      </w:pPr>
      <w:r w:rsidRPr="00BE1BED">
        <w:rPr>
          <w:rFonts w:ascii="OrigGarmnd BT" w:eastAsia="Times New Roman" w:hAnsi="OrigGarmnd BT" w:cs="Times New Roman"/>
          <w:sz w:val="24"/>
          <w:szCs w:val="20"/>
        </w:rPr>
        <w:t xml:space="preserve">Vid mitt besök i Dhaka i november 2017 tog jag upp situationen för demokrati och mänskliga rättigheter med </w:t>
      </w:r>
      <w:r w:rsidRPr="0053680C">
        <w:rPr>
          <w:rFonts w:ascii="OrigGarmnd BT" w:eastAsia="Times New Roman" w:hAnsi="OrigGarmnd BT" w:cs="Times New Roman"/>
          <w:sz w:val="24"/>
          <w:szCs w:val="20"/>
        </w:rPr>
        <w:t>regeringsföreträdare.</w:t>
      </w:r>
      <w:r w:rsidRPr="007B0F47">
        <w:rPr>
          <w:rFonts w:ascii="OrigGarmnd BT" w:eastAsia="Times New Roman" w:hAnsi="OrigGarmnd BT" w:cs="Times New Roman"/>
          <w:sz w:val="24"/>
          <w:szCs w:val="20"/>
        </w:rPr>
        <w:t xml:space="preserve"> </w:t>
      </w:r>
    </w:p>
    <w:p w14:paraId="737E3102" w14:textId="77777777" w:rsidR="00C26CA5" w:rsidRDefault="00C26CA5" w:rsidP="00C26CA5">
      <w:pPr>
        <w:pStyle w:val="Brdtext"/>
        <w:rPr>
          <w:rFonts w:ascii="OrigGarmnd BT" w:eastAsia="Times New Roman" w:hAnsi="OrigGarmnd BT" w:cs="Times New Roman"/>
          <w:sz w:val="24"/>
          <w:szCs w:val="20"/>
        </w:rPr>
      </w:pPr>
      <w:r w:rsidRPr="00BE1BED">
        <w:rPr>
          <w:rFonts w:ascii="OrigGarmnd BT" w:eastAsia="Times New Roman" w:hAnsi="OrigGarmnd BT" w:cs="Times New Roman"/>
          <w:sz w:val="24"/>
          <w:szCs w:val="20"/>
        </w:rPr>
        <w:t xml:space="preserve">När FN i maj 2018 granskade mänskliga rättigheter i Bangladesh </w:t>
      </w:r>
      <w:r>
        <w:rPr>
          <w:rFonts w:ascii="OrigGarmnd BT" w:eastAsia="Times New Roman" w:hAnsi="OrigGarmnd BT" w:cs="Times New Roman"/>
          <w:sz w:val="24"/>
          <w:szCs w:val="20"/>
        </w:rPr>
        <w:t>rekommenderade</w:t>
      </w:r>
      <w:r w:rsidRPr="00BE1BED">
        <w:rPr>
          <w:rFonts w:ascii="OrigGarmnd BT" w:eastAsia="Times New Roman" w:hAnsi="OrigGarmnd BT" w:cs="Times New Roman"/>
          <w:sz w:val="24"/>
          <w:szCs w:val="20"/>
        </w:rPr>
        <w:t xml:space="preserve"> S</w:t>
      </w:r>
      <w:r>
        <w:rPr>
          <w:rFonts w:ascii="OrigGarmnd BT" w:eastAsia="Times New Roman" w:hAnsi="OrigGarmnd BT" w:cs="Times New Roman"/>
          <w:sz w:val="24"/>
          <w:szCs w:val="20"/>
        </w:rPr>
        <w:t>verige</w:t>
      </w:r>
      <w:r w:rsidRPr="00BE1BED">
        <w:rPr>
          <w:rFonts w:ascii="OrigGarmnd BT" w:eastAsia="Times New Roman" w:hAnsi="OrigGarmnd BT" w:cs="Times New Roman"/>
          <w:sz w:val="24"/>
          <w:szCs w:val="20"/>
        </w:rPr>
        <w:t xml:space="preserve"> </w:t>
      </w:r>
      <w:r>
        <w:rPr>
          <w:rFonts w:ascii="OrigGarmnd BT" w:eastAsia="Times New Roman" w:hAnsi="OrigGarmnd BT" w:cs="Times New Roman"/>
          <w:sz w:val="24"/>
          <w:szCs w:val="20"/>
        </w:rPr>
        <w:t>förstärkt yttrandefrihet i lagförslaget</w:t>
      </w:r>
      <w:r w:rsidRPr="00BE1BED">
        <w:rPr>
          <w:rFonts w:ascii="OrigGarmnd BT" w:eastAsia="Times New Roman" w:hAnsi="OrigGarmnd BT" w:cs="Times New Roman"/>
          <w:sz w:val="24"/>
          <w:szCs w:val="20"/>
        </w:rPr>
        <w:t xml:space="preserve"> </w:t>
      </w:r>
      <w:r>
        <w:rPr>
          <w:rFonts w:ascii="OrigGarmnd BT" w:eastAsia="Times New Roman" w:hAnsi="OrigGarmnd BT" w:cs="Times New Roman"/>
          <w:sz w:val="24"/>
          <w:szCs w:val="20"/>
        </w:rPr>
        <w:t>om digital säkerhet.</w:t>
      </w:r>
    </w:p>
    <w:p w14:paraId="4B2B0480" w14:textId="77777777" w:rsidR="00C26CA5" w:rsidRPr="007B0F47" w:rsidRDefault="00C26CA5" w:rsidP="00C26CA5">
      <w:pPr>
        <w:pStyle w:val="Brdtext"/>
        <w:rPr>
          <w:rFonts w:ascii="OrigGarmnd BT" w:eastAsia="Times New Roman" w:hAnsi="OrigGarmnd BT" w:cs="Times New Roman"/>
          <w:sz w:val="24"/>
          <w:szCs w:val="20"/>
        </w:rPr>
      </w:pPr>
      <w:r w:rsidRPr="007B0F47">
        <w:rPr>
          <w:rFonts w:ascii="OrigGarmnd BT" w:eastAsia="Times New Roman" w:hAnsi="OrigGarmnd BT" w:cs="Times New Roman"/>
          <w:sz w:val="24"/>
          <w:szCs w:val="20"/>
        </w:rPr>
        <w:t xml:space="preserve">Under studentprotesterna för trafiksäkerhet i </w:t>
      </w:r>
      <w:r>
        <w:rPr>
          <w:rFonts w:ascii="OrigGarmnd BT" w:eastAsia="Times New Roman" w:hAnsi="OrigGarmnd BT" w:cs="Times New Roman"/>
          <w:sz w:val="24"/>
          <w:szCs w:val="20"/>
        </w:rPr>
        <w:t>sommar</w:t>
      </w:r>
      <w:r w:rsidRPr="007B0F47">
        <w:rPr>
          <w:rFonts w:ascii="OrigGarmnd BT" w:eastAsia="Times New Roman" w:hAnsi="OrigGarmnd BT" w:cs="Times New Roman"/>
          <w:sz w:val="24"/>
          <w:szCs w:val="20"/>
        </w:rPr>
        <w:t xml:space="preserve"> uttryckte jag oro över de våldsamma scenerna i Dhaka och manade alla berörda att bibehålla lugnet och respektera rätten till fredliga demonstrationer. </w:t>
      </w:r>
      <w:r>
        <w:rPr>
          <w:rFonts w:ascii="OrigGarmnd BT" w:eastAsia="Times New Roman" w:hAnsi="OrigGarmnd BT" w:cs="Times New Roman"/>
          <w:sz w:val="24"/>
          <w:szCs w:val="20"/>
        </w:rPr>
        <w:t>Rapporter om</w:t>
      </w:r>
      <w:r w:rsidRPr="007B0F47">
        <w:rPr>
          <w:rFonts w:ascii="OrigGarmnd BT" w:eastAsia="Times New Roman" w:hAnsi="OrigGarmnd BT" w:cs="Times New Roman"/>
          <w:sz w:val="24"/>
          <w:szCs w:val="20"/>
        </w:rPr>
        <w:t xml:space="preserve"> våld mot demonstranter</w:t>
      </w:r>
      <w:r>
        <w:rPr>
          <w:rFonts w:ascii="OrigGarmnd BT" w:eastAsia="Times New Roman" w:hAnsi="OrigGarmnd BT" w:cs="Times New Roman"/>
          <w:sz w:val="24"/>
          <w:szCs w:val="20"/>
        </w:rPr>
        <w:t xml:space="preserve"> och</w:t>
      </w:r>
      <w:r w:rsidRPr="007B0F47">
        <w:rPr>
          <w:rFonts w:ascii="OrigGarmnd BT" w:eastAsia="Times New Roman" w:hAnsi="OrigGarmnd BT" w:cs="Times New Roman"/>
          <w:sz w:val="24"/>
          <w:szCs w:val="20"/>
        </w:rPr>
        <w:t xml:space="preserve"> journalister</w:t>
      </w:r>
      <w:r>
        <w:rPr>
          <w:rFonts w:ascii="OrigGarmnd BT" w:eastAsia="Times New Roman" w:hAnsi="OrigGarmnd BT" w:cs="Times New Roman"/>
          <w:sz w:val="24"/>
          <w:szCs w:val="20"/>
        </w:rPr>
        <w:t xml:space="preserve"> i samband med detta</w:t>
      </w:r>
      <w:r w:rsidRPr="007B0F47">
        <w:rPr>
          <w:rFonts w:ascii="OrigGarmnd BT" w:eastAsia="Times New Roman" w:hAnsi="OrigGarmnd BT" w:cs="Times New Roman"/>
          <w:sz w:val="24"/>
          <w:szCs w:val="20"/>
        </w:rPr>
        <w:t xml:space="preserve"> </w:t>
      </w:r>
      <w:r>
        <w:rPr>
          <w:rFonts w:ascii="OrigGarmnd BT" w:eastAsia="Times New Roman" w:hAnsi="OrigGarmnd BT" w:cs="Times New Roman"/>
          <w:sz w:val="24"/>
          <w:szCs w:val="20"/>
        </w:rPr>
        <w:t>måste</w:t>
      </w:r>
      <w:r w:rsidRPr="007B0F47">
        <w:rPr>
          <w:rFonts w:ascii="OrigGarmnd BT" w:eastAsia="Times New Roman" w:hAnsi="OrigGarmnd BT" w:cs="Times New Roman"/>
          <w:sz w:val="24"/>
          <w:szCs w:val="20"/>
        </w:rPr>
        <w:t xml:space="preserve"> utredas och </w:t>
      </w:r>
      <w:r>
        <w:rPr>
          <w:rFonts w:ascii="OrigGarmnd BT" w:eastAsia="Times New Roman" w:hAnsi="OrigGarmnd BT" w:cs="Times New Roman"/>
          <w:sz w:val="24"/>
          <w:szCs w:val="20"/>
        </w:rPr>
        <w:t>ansvar för eventuella brott utkrävas.</w:t>
      </w:r>
    </w:p>
    <w:p w14:paraId="4C587632" w14:textId="280DB251" w:rsidR="00C26CA5" w:rsidRPr="00325E50" w:rsidRDefault="00C26CA5" w:rsidP="00C26CA5">
      <w:pPr>
        <w:pStyle w:val="Brdtext"/>
        <w:rPr>
          <w:rFonts w:ascii="OrigGarmnd BT" w:eastAsia="Times New Roman" w:hAnsi="OrigGarmnd BT" w:cs="Times New Roman"/>
          <w:sz w:val="24"/>
          <w:szCs w:val="20"/>
        </w:rPr>
      </w:pPr>
      <w:r w:rsidRPr="007B0F47">
        <w:rPr>
          <w:rFonts w:ascii="OrigGarmnd BT" w:eastAsia="Times New Roman" w:hAnsi="OrigGarmnd BT" w:cs="Times New Roman"/>
          <w:sz w:val="24"/>
          <w:szCs w:val="20"/>
        </w:rPr>
        <w:t xml:space="preserve">Ambassaden i Dhaka arbetar aktivt </w:t>
      </w:r>
      <w:r>
        <w:rPr>
          <w:rFonts w:ascii="OrigGarmnd BT" w:eastAsia="Times New Roman" w:hAnsi="OrigGarmnd BT" w:cs="Times New Roman"/>
          <w:sz w:val="24"/>
          <w:szCs w:val="20"/>
        </w:rPr>
        <w:t xml:space="preserve">och kontinuerligt </w:t>
      </w:r>
      <w:r w:rsidRPr="007B0F47">
        <w:rPr>
          <w:rFonts w:ascii="OrigGarmnd BT" w:eastAsia="Times New Roman" w:hAnsi="OrigGarmnd BT" w:cs="Times New Roman"/>
          <w:sz w:val="24"/>
          <w:szCs w:val="20"/>
        </w:rPr>
        <w:t xml:space="preserve">för att främja </w:t>
      </w:r>
      <w:r>
        <w:rPr>
          <w:rFonts w:ascii="OrigGarmnd BT" w:eastAsia="Times New Roman" w:hAnsi="OrigGarmnd BT" w:cs="Times New Roman"/>
          <w:sz w:val="24"/>
          <w:szCs w:val="20"/>
        </w:rPr>
        <w:t>medborgerliga och politiska rättigheter</w:t>
      </w:r>
      <w:r w:rsidRPr="007B0F47">
        <w:rPr>
          <w:rFonts w:ascii="OrigGarmnd BT" w:eastAsia="Times New Roman" w:hAnsi="OrigGarmnd BT" w:cs="Times New Roman"/>
          <w:sz w:val="24"/>
          <w:szCs w:val="20"/>
        </w:rPr>
        <w:t xml:space="preserve"> i Bangladesh</w:t>
      </w:r>
      <w:r>
        <w:rPr>
          <w:rFonts w:ascii="OrigGarmnd BT" w:eastAsia="Times New Roman" w:hAnsi="OrigGarmnd BT" w:cs="Times New Roman"/>
          <w:sz w:val="24"/>
          <w:szCs w:val="20"/>
        </w:rPr>
        <w:t xml:space="preserve">. Genom </w:t>
      </w:r>
      <w:r w:rsidRPr="007B0F47">
        <w:rPr>
          <w:rFonts w:ascii="OrigGarmnd BT" w:eastAsia="Times New Roman" w:hAnsi="OrigGarmnd BT" w:cs="Times New Roman"/>
          <w:sz w:val="24"/>
          <w:szCs w:val="20"/>
        </w:rPr>
        <w:t>utveckling</w:t>
      </w:r>
      <w:r>
        <w:rPr>
          <w:rFonts w:ascii="OrigGarmnd BT" w:eastAsia="Times New Roman" w:hAnsi="OrigGarmnd BT" w:cs="Times New Roman"/>
          <w:sz w:val="24"/>
          <w:szCs w:val="20"/>
        </w:rPr>
        <w:t>ssamarbetet</w:t>
      </w:r>
      <w:r w:rsidRPr="007B0F47">
        <w:rPr>
          <w:rFonts w:ascii="OrigGarmnd BT" w:eastAsia="Times New Roman" w:hAnsi="OrigGarmnd BT" w:cs="Times New Roman"/>
          <w:sz w:val="24"/>
          <w:szCs w:val="20"/>
        </w:rPr>
        <w:t xml:space="preserve"> </w:t>
      </w:r>
      <w:r>
        <w:rPr>
          <w:rFonts w:ascii="OrigGarmnd BT" w:eastAsia="Times New Roman" w:hAnsi="OrigGarmnd BT" w:cs="Times New Roman"/>
          <w:sz w:val="24"/>
          <w:szCs w:val="20"/>
        </w:rPr>
        <w:t>förs en löpande</w:t>
      </w:r>
      <w:r w:rsidRPr="007B0F47">
        <w:rPr>
          <w:rFonts w:ascii="OrigGarmnd BT" w:eastAsia="Times New Roman" w:hAnsi="OrigGarmnd BT" w:cs="Times New Roman"/>
          <w:sz w:val="24"/>
          <w:szCs w:val="20"/>
        </w:rPr>
        <w:t xml:space="preserve"> dialog om mänskliga rättigheter med regeringsföreträdare o</w:t>
      </w:r>
      <w:r>
        <w:rPr>
          <w:rFonts w:ascii="OrigGarmnd BT" w:eastAsia="Times New Roman" w:hAnsi="OrigGarmnd BT" w:cs="Times New Roman"/>
          <w:sz w:val="24"/>
          <w:szCs w:val="20"/>
        </w:rPr>
        <w:t xml:space="preserve">ch civilsamhällesrepresentanter. </w:t>
      </w:r>
      <w:r w:rsidR="008B6248">
        <w:rPr>
          <w:rFonts w:ascii="OrigGarmnd BT" w:eastAsia="Times New Roman" w:hAnsi="OrigGarmnd BT" w:cs="Times New Roman"/>
          <w:sz w:val="24"/>
          <w:szCs w:val="20"/>
        </w:rPr>
        <w:t xml:space="preserve">Svenskt stöd </w:t>
      </w:r>
      <w:r w:rsidR="008B6248">
        <w:rPr>
          <w:rFonts w:ascii="OrigGarmnd BT" w:eastAsia="Times New Roman" w:hAnsi="OrigGarmnd BT" w:cs="Times New Roman"/>
          <w:sz w:val="24"/>
          <w:szCs w:val="20"/>
        </w:rPr>
        <w:lastRenderedPageBreak/>
        <w:t xml:space="preserve">via UNDP </w:t>
      </w:r>
      <w:r w:rsidR="008B6248">
        <w:t xml:space="preserve">går </w:t>
      </w:r>
      <w:r w:rsidR="00DB136D">
        <w:t>bl.a.</w:t>
      </w:r>
      <w:r w:rsidR="008B6248">
        <w:t xml:space="preserve"> till den nationella kommissionen för mänskliga rättigheter där fall såsom händelser vid demonstrationerna kan tas upp.</w:t>
      </w:r>
      <w:r w:rsidR="000F119E">
        <w:t xml:space="preserve"> </w:t>
      </w:r>
      <w:r w:rsidRPr="007B0F47">
        <w:rPr>
          <w:rFonts w:ascii="OrigGarmnd BT" w:eastAsia="Times New Roman" w:hAnsi="OrigGarmnd BT" w:cs="Times New Roman"/>
          <w:sz w:val="24"/>
          <w:szCs w:val="20"/>
        </w:rPr>
        <w:t xml:space="preserve">EU tar också regelbundet upp frågorna. </w:t>
      </w:r>
    </w:p>
    <w:p w14:paraId="56030911" w14:textId="77777777" w:rsidR="00993801" w:rsidRDefault="00993801" w:rsidP="006A12F1">
      <w:pPr>
        <w:pStyle w:val="Brdtext"/>
      </w:pPr>
    </w:p>
    <w:p w14:paraId="764EF0BF" w14:textId="14427EB1" w:rsidR="00C26CA5" w:rsidRDefault="00C26CA5" w:rsidP="006A12F1">
      <w:pPr>
        <w:pStyle w:val="Brdtext"/>
      </w:pPr>
      <w:bookmarkStart w:id="1" w:name="_GoBack"/>
      <w:bookmarkEnd w:id="1"/>
      <w:r>
        <w:t xml:space="preserve">Stockholm den </w:t>
      </w:r>
      <w:sdt>
        <w:sdtPr>
          <w:id w:val="-1225218591"/>
          <w:placeholder>
            <w:docPart w:val="6EA97A49C0C747809864F7FF3EC11BA3"/>
          </w:placeholder>
          <w:dataBinding w:prefixMappings="xmlns:ns0='http://lp/documentinfo/RK' " w:xpath="/ns0:DocumentInfo[1]/ns0:BaseInfo[1]/ns0:HeaderDate[1]" w:storeItemID="{97134C52-31C3-4DCB-97E5-67CD311DDE12}"/>
          <w:date w:fullDate="2018-09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3 september 2018</w:t>
          </w:r>
        </w:sdtContent>
      </w:sdt>
    </w:p>
    <w:p w14:paraId="4D76B656" w14:textId="77777777" w:rsidR="00C26CA5" w:rsidRDefault="00C26CA5" w:rsidP="004E7A8F">
      <w:pPr>
        <w:pStyle w:val="Brdtextutanavstnd"/>
      </w:pPr>
    </w:p>
    <w:p w14:paraId="5E3DF142" w14:textId="77777777" w:rsidR="00C26CA5" w:rsidRDefault="00C26CA5" w:rsidP="004E7A8F">
      <w:pPr>
        <w:pStyle w:val="Brdtextutanavstnd"/>
      </w:pPr>
    </w:p>
    <w:p w14:paraId="095D6006" w14:textId="77777777" w:rsidR="00C26CA5" w:rsidRDefault="00C26CA5" w:rsidP="004E7A8F">
      <w:pPr>
        <w:pStyle w:val="Brdtextutanavstnd"/>
      </w:pPr>
    </w:p>
    <w:p w14:paraId="5E3980FF" w14:textId="074F544D" w:rsidR="00C26CA5" w:rsidRDefault="00C26CA5" w:rsidP="00422A41">
      <w:pPr>
        <w:pStyle w:val="Brdtext"/>
      </w:pPr>
      <w:r>
        <w:t>Margot Wallström</w:t>
      </w:r>
    </w:p>
    <w:p w14:paraId="5F16A707" w14:textId="77777777" w:rsidR="00C26CA5" w:rsidRPr="00DB48AB" w:rsidRDefault="00C26CA5" w:rsidP="00DB48AB">
      <w:pPr>
        <w:pStyle w:val="Brdtext"/>
      </w:pPr>
    </w:p>
    <w:sectPr w:rsidR="00C26CA5" w:rsidRPr="00DB48AB" w:rsidSect="00C26CA5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DC2EA" w14:textId="77777777" w:rsidR="00332D48" w:rsidRDefault="00332D48" w:rsidP="00A87A54">
      <w:pPr>
        <w:spacing w:after="0" w:line="240" w:lineRule="auto"/>
      </w:pPr>
      <w:r>
        <w:separator/>
      </w:r>
    </w:p>
  </w:endnote>
  <w:endnote w:type="continuationSeparator" w:id="0">
    <w:p w14:paraId="66F27EEF" w14:textId="77777777" w:rsidR="00332D48" w:rsidRDefault="00332D4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73FD89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6341614" w14:textId="42E14C5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9380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9380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A68A5E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76575E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BB0CB2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629705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24257A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63586ED" w14:textId="77777777" w:rsidTr="00C26068">
      <w:trPr>
        <w:trHeight w:val="227"/>
      </w:trPr>
      <w:tc>
        <w:tcPr>
          <w:tcW w:w="4074" w:type="dxa"/>
        </w:tcPr>
        <w:p w14:paraId="6EC7AF2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D97DE3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E8617E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7524F" w14:textId="77777777" w:rsidR="00332D48" w:rsidRDefault="00332D48" w:rsidP="00A87A54">
      <w:pPr>
        <w:spacing w:after="0" w:line="240" w:lineRule="auto"/>
      </w:pPr>
      <w:r>
        <w:separator/>
      </w:r>
    </w:p>
  </w:footnote>
  <w:footnote w:type="continuationSeparator" w:id="0">
    <w:p w14:paraId="4E151A57" w14:textId="77777777" w:rsidR="00332D48" w:rsidRDefault="00332D4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26CA5" w14:paraId="1F54C85D" w14:textId="77777777" w:rsidTr="00C93EBA">
      <w:trPr>
        <w:trHeight w:val="227"/>
      </w:trPr>
      <w:tc>
        <w:tcPr>
          <w:tcW w:w="5534" w:type="dxa"/>
        </w:tcPr>
        <w:p w14:paraId="3CC52721" w14:textId="77777777" w:rsidR="00C26CA5" w:rsidRPr="007D73AB" w:rsidRDefault="00C26CA5">
          <w:pPr>
            <w:pStyle w:val="Sidhuvud"/>
          </w:pPr>
        </w:p>
      </w:tc>
      <w:tc>
        <w:tcPr>
          <w:tcW w:w="3170" w:type="dxa"/>
          <w:vAlign w:val="bottom"/>
        </w:tcPr>
        <w:p w14:paraId="727AFCF8" w14:textId="77777777" w:rsidR="00C26CA5" w:rsidRPr="007D73AB" w:rsidRDefault="00C26CA5" w:rsidP="00340DE0">
          <w:pPr>
            <w:pStyle w:val="Sidhuvud"/>
          </w:pPr>
        </w:p>
      </w:tc>
      <w:tc>
        <w:tcPr>
          <w:tcW w:w="1134" w:type="dxa"/>
        </w:tcPr>
        <w:p w14:paraId="7347AA14" w14:textId="77777777" w:rsidR="00C26CA5" w:rsidRDefault="00C26CA5" w:rsidP="005A703A">
          <w:pPr>
            <w:pStyle w:val="Sidhuvud"/>
          </w:pPr>
        </w:p>
      </w:tc>
    </w:tr>
    <w:tr w:rsidR="00C26CA5" w14:paraId="6145A3D5" w14:textId="77777777" w:rsidTr="00C93EBA">
      <w:trPr>
        <w:trHeight w:val="1928"/>
      </w:trPr>
      <w:tc>
        <w:tcPr>
          <w:tcW w:w="5534" w:type="dxa"/>
        </w:tcPr>
        <w:p w14:paraId="12975E72" w14:textId="77777777" w:rsidR="00C26CA5" w:rsidRPr="00340DE0" w:rsidRDefault="00C26CA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2103459" wp14:editId="32B4F993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40EF9E7" w14:textId="77777777" w:rsidR="00C26CA5" w:rsidRPr="00710A6C" w:rsidRDefault="00C26CA5" w:rsidP="00EE3C0F">
          <w:pPr>
            <w:pStyle w:val="Sidhuvud"/>
            <w:rPr>
              <w:b/>
            </w:rPr>
          </w:pPr>
        </w:p>
        <w:p w14:paraId="5D95FF7D" w14:textId="77777777" w:rsidR="00C26CA5" w:rsidRDefault="00C26CA5" w:rsidP="00EE3C0F">
          <w:pPr>
            <w:pStyle w:val="Sidhuvud"/>
          </w:pPr>
        </w:p>
        <w:p w14:paraId="5E773FD1" w14:textId="77777777" w:rsidR="00C26CA5" w:rsidRDefault="00C26CA5" w:rsidP="00EE3C0F">
          <w:pPr>
            <w:pStyle w:val="Sidhuvud"/>
          </w:pPr>
        </w:p>
        <w:p w14:paraId="1FD813DD" w14:textId="77777777" w:rsidR="00C26CA5" w:rsidRDefault="00C26CA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AFCFCA4C5F24CA8A6EDCCAB428C3E53"/>
            </w:placeholder>
            <w:showingPlcHdr/>
            <w:dataBinding w:prefixMappings="xmlns:ns0='http://lp/documentinfo/RK' " w:xpath="/ns0:DocumentInfo[1]/ns0:BaseInfo[1]/ns0:Dnr[1]" w:storeItemID="{97134C52-31C3-4DCB-97E5-67CD311DDE12}"/>
            <w:text/>
          </w:sdtPr>
          <w:sdtEndPr/>
          <w:sdtContent>
            <w:p w14:paraId="3F7EBE15" w14:textId="77777777" w:rsidR="00C26CA5" w:rsidRDefault="00C26CA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53E572C746D414B84D9CBC7A1B033F0"/>
            </w:placeholder>
            <w:showingPlcHdr/>
            <w:dataBinding w:prefixMappings="xmlns:ns0='http://lp/documentinfo/RK' " w:xpath="/ns0:DocumentInfo[1]/ns0:BaseInfo[1]/ns0:DocNumber[1]" w:storeItemID="{97134C52-31C3-4DCB-97E5-67CD311DDE12}"/>
            <w:text/>
          </w:sdtPr>
          <w:sdtEndPr/>
          <w:sdtContent>
            <w:p w14:paraId="7C4EF954" w14:textId="77777777" w:rsidR="00C26CA5" w:rsidRDefault="00C26CA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CBFF337" w14:textId="77777777" w:rsidR="00C26CA5" w:rsidRDefault="00C26CA5" w:rsidP="00EE3C0F">
          <w:pPr>
            <w:pStyle w:val="Sidhuvud"/>
          </w:pPr>
        </w:p>
      </w:tc>
      <w:tc>
        <w:tcPr>
          <w:tcW w:w="1134" w:type="dxa"/>
        </w:tcPr>
        <w:p w14:paraId="6AE26DCE" w14:textId="77777777" w:rsidR="00C26CA5" w:rsidRDefault="00C26CA5" w:rsidP="0094502D">
          <w:pPr>
            <w:pStyle w:val="Sidhuvud"/>
          </w:pPr>
        </w:p>
        <w:p w14:paraId="0B9B562D" w14:textId="77777777" w:rsidR="00C26CA5" w:rsidRPr="0094502D" w:rsidRDefault="00C26CA5" w:rsidP="00EC71A6">
          <w:pPr>
            <w:pStyle w:val="Sidhuvud"/>
          </w:pPr>
        </w:p>
      </w:tc>
    </w:tr>
    <w:tr w:rsidR="00C26CA5" w14:paraId="302E51F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5095934A63443E38831D852474A18C4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7AB1804" w14:textId="77777777" w:rsidR="00C26CA5" w:rsidRPr="00C26CA5" w:rsidRDefault="00C26CA5" w:rsidP="00340DE0">
              <w:pPr>
                <w:pStyle w:val="Sidhuvud"/>
                <w:rPr>
                  <w:b/>
                </w:rPr>
              </w:pPr>
              <w:r w:rsidRPr="00C26CA5">
                <w:rPr>
                  <w:b/>
                </w:rPr>
                <w:t>Utrikesdepartementet</w:t>
              </w:r>
            </w:p>
            <w:p w14:paraId="09C5320A" w14:textId="77777777" w:rsidR="00C26CA5" w:rsidRDefault="00C26CA5" w:rsidP="00340DE0">
              <w:pPr>
                <w:pStyle w:val="Sidhuvud"/>
              </w:pPr>
              <w:r w:rsidRPr="00C26CA5">
                <w:t>Utrikesministern</w:t>
              </w:r>
            </w:p>
            <w:p w14:paraId="6D1D6247" w14:textId="77777777" w:rsidR="00C26CA5" w:rsidRDefault="00C26CA5" w:rsidP="00340DE0">
              <w:pPr>
                <w:pStyle w:val="Sidhuvud"/>
              </w:pPr>
            </w:p>
            <w:p w14:paraId="5DD5D06A" w14:textId="0E76249D" w:rsidR="00C26CA5" w:rsidRPr="00C26CA5" w:rsidRDefault="00C26CA5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A6662A436554405842F2F5C46FFCD91"/>
          </w:placeholder>
          <w:dataBinding w:prefixMappings="xmlns:ns0='http://lp/documentinfo/RK' " w:xpath="/ns0:DocumentInfo[1]/ns0:BaseInfo[1]/ns0:Recipient[1]" w:storeItemID="{97134C52-31C3-4DCB-97E5-67CD311DDE12}"/>
          <w:text w:multiLine="1"/>
        </w:sdtPr>
        <w:sdtEndPr/>
        <w:sdtContent>
          <w:tc>
            <w:tcPr>
              <w:tcW w:w="3170" w:type="dxa"/>
            </w:tcPr>
            <w:p w14:paraId="6EA955C9" w14:textId="26174F7C" w:rsidR="00C26CA5" w:rsidRDefault="00C26CA5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714CF3B5" w14:textId="77777777" w:rsidR="00C26CA5" w:rsidRDefault="00C26CA5" w:rsidP="003E6020">
          <w:pPr>
            <w:pStyle w:val="Sidhuvud"/>
          </w:pPr>
        </w:p>
      </w:tc>
    </w:tr>
  </w:tbl>
  <w:p w14:paraId="7C0BBAF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A5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19E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043A"/>
    <w:rsid w:val="001C4980"/>
    <w:rsid w:val="001C5DC9"/>
    <w:rsid w:val="001C71A9"/>
    <w:rsid w:val="001C7ED0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2D48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5252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26703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4CFA"/>
    <w:rsid w:val="008B624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93801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0E83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3E8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CA5"/>
    <w:rsid w:val="00C26DF9"/>
    <w:rsid w:val="00C271A8"/>
    <w:rsid w:val="00C3050C"/>
    <w:rsid w:val="00C32067"/>
    <w:rsid w:val="00C32DD2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136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0D81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4BEA"/>
    <w:rsid w:val="00F96B28"/>
    <w:rsid w:val="00FA1564"/>
    <w:rsid w:val="00FA41B4"/>
    <w:rsid w:val="00FA5DDD"/>
    <w:rsid w:val="00FA7644"/>
    <w:rsid w:val="00FB6F49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D73B91"/>
  <w15:docId w15:val="{B72FB8C7-975A-4B80-81E5-1A4AF5CC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FCFCA4C5F24CA8A6EDCCAB428C3E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0B52D4-F986-4D94-9C20-A52242CE19C0}"/>
      </w:docPartPr>
      <w:docPartBody>
        <w:p w:rsidR="001315DA" w:rsidRDefault="00612629" w:rsidP="00612629">
          <w:pPr>
            <w:pStyle w:val="6AFCFCA4C5F24CA8A6EDCCAB428C3E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3E572C746D414B84D9CBC7A1B033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8986F1-C3A8-4F51-A6B8-812630038830}"/>
      </w:docPartPr>
      <w:docPartBody>
        <w:p w:rsidR="001315DA" w:rsidRDefault="00612629" w:rsidP="00612629">
          <w:pPr>
            <w:pStyle w:val="853E572C746D414B84D9CBC7A1B033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095934A63443E38831D852474A18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C8009E-8432-485B-BC33-6FAF11FECB5D}"/>
      </w:docPartPr>
      <w:docPartBody>
        <w:p w:rsidR="001315DA" w:rsidRDefault="00612629" w:rsidP="00612629">
          <w:pPr>
            <w:pStyle w:val="A5095934A63443E38831D852474A18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6662A436554405842F2F5C46FFCD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FBA7C5-483F-4C06-B402-33633C09C516}"/>
      </w:docPartPr>
      <w:docPartBody>
        <w:p w:rsidR="001315DA" w:rsidRDefault="00612629" w:rsidP="00612629">
          <w:pPr>
            <w:pStyle w:val="FA6662A436554405842F2F5C46FFCD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A97A49C0C747809864F7FF3EC11B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DF6DA-2062-4177-9C6A-61075C5987F6}"/>
      </w:docPartPr>
      <w:docPartBody>
        <w:p w:rsidR="001315DA" w:rsidRDefault="00612629" w:rsidP="00612629">
          <w:pPr>
            <w:pStyle w:val="6EA97A49C0C747809864F7FF3EC11BA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29"/>
    <w:rsid w:val="00010260"/>
    <w:rsid w:val="001315DA"/>
    <w:rsid w:val="00465296"/>
    <w:rsid w:val="0061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996FCE4CA9F40E4AEEE9EC35026D458">
    <w:name w:val="0996FCE4CA9F40E4AEEE9EC35026D458"/>
    <w:rsid w:val="00612629"/>
  </w:style>
  <w:style w:type="character" w:styleId="Platshllartext">
    <w:name w:val="Placeholder Text"/>
    <w:basedOn w:val="Standardstycketeckensnitt"/>
    <w:uiPriority w:val="99"/>
    <w:semiHidden/>
    <w:rsid w:val="00612629"/>
    <w:rPr>
      <w:noProof w:val="0"/>
      <w:color w:val="808080"/>
    </w:rPr>
  </w:style>
  <w:style w:type="paragraph" w:customStyle="1" w:styleId="3A857E487F544F82AC4998D2DB625F45">
    <w:name w:val="3A857E487F544F82AC4998D2DB625F45"/>
    <w:rsid w:val="00612629"/>
  </w:style>
  <w:style w:type="paragraph" w:customStyle="1" w:styleId="0F7E4FBBB5FF425EA2215430F26791CD">
    <w:name w:val="0F7E4FBBB5FF425EA2215430F26791CD"/>
    <w:rsid w:val="00612629"/>
  </w:style>
  <w:style w:type="paragraph" w:customStyle="1" w:styleId="C893E608E592464A834CBAAA4A0A85C1">
    <w:name w:val="C893E608E592464A834CBAAA4A0A85C1"/>
    <w:rsid w:val="00612629"/>
  </w:style>
  <w:style w:type="paragraph" w:customStyle="1" w:styleId="6AFCFCA4C5F24CA8A6EDCCAB428C3E53">
    <w:name w:val="6AFCFCA4C5F24CA8A6EDCCAB428C3E53"/>
    <w:rsid w:val="00612629"/>
  </w:style>
  <w:style w:type="paragraph" w:customStyle="1" w:styleId="853E572C746D414B84D9CBC7A1B033F0">
    <w:name w:val="853E572C746D414B84D9CBC7A1B033F0"/>
    <w:rsid w:val="00612629"/>
  </w:style>
  <w:style w:type="paragraph" w:customStyle="1" w:styleId="98B6304613A94041B757FD7D4699C12D">
    <w:name w:val="98B6304613A94041B757FD7D4699C12D"/>
    <w:rsid w:val="00612629"/>
  </w:style>
  <w:style w:type="paragraph" w:customStyle="1" w:styleId="4D5971D6F0BD474D982A8CBDC4C4C7F5">
    <w:name w:val="4D5971D6F0BD474D982A8CBDC4C4C7F5"/>
    <w:rsid w:val="00612629"/>
  </w:style>
  <w:style w:type="paragraph" w:customStyle="1" w:styleId="64E58F9C4B0B48C9BEB9ABC7F145ED7F">
    <w:name w:val="64E58F9C4B0B48C9BEB9ABC7F145ED7F"/>
    <w:rsid w:val="00612629"/>
  </w:style>
  <w:style w:type="paragraph" w:customStyle="1" w:styleId="A5095934A63443E38831D852474A18C4">
    <w:name w:val="A5095934A63443E38831D852474A18C4"/>
    <w:rsid w:val="00612629"/>
  </w:style>
  <w:style w:type="paragraph" w:customStyle="1" w:styleId="FA6662A436554405842F2F5C46FFCD91">
    <w:name w:val="FA6662A436554405842F2F5C46FFCD91"/>
    <w:rsid w:val="00612629"/>
  </w:style>
  <w:style w:type="paragraph" w:customStyle="1" w:styleId="311A360975FD412C981CD9A1268CA2A8">
    <w:name w:val="311A360975FD412C981CD9A1268CA2A8"/>
    <w:rsid w:val="00612629"/>
  </w:style>
  <w:style w:type="paragraph" w:customStyle="1" w:styleId="D10904070C9A4AC19B1076E925BC8DA8">
    <w:name w:val="D10904070C9A4AC19B1076E925BC8DA8"/>
    <w:rsid w:val="00612629"/>
  </w:style>
  <w:style w:type="paragraph" w:customStyle="1" w:styleId="934C977256684046819C1C2EB3D22CD2">
    <w:name w:val="934C977256684046819C1C2EB3D22CD2"/>
    <w:rsid w:val="00612629"/>
  </w:style>
  <w:style w:type="paragraph" w:customStyle="1" w:styleId="67128B41EA6C4ED9B605ABC6A587129F">
    <w:name w:val="67128B41EA6C4ED9B605ABC6A587129F"/>
    <w:rsid w:val="00612629"/>
  </w:style>
  <w:style w:type="paragraph" w:customStyle="1" w:styleId="904D1DA0A8FA4EB1AEDA6E713D67FE76">
    <w:name w:val="904D1DA0A8FA4EB1AEDA6E713D67FE76"/>
    <w:rsid w:val="00612629"/>
  </w:style>
  <w:style w:type="paragraph" w:customStyle="1" w:styleId="6EA97A49C0C747809864F7FF3EC11BA3">
    <w:name w:val="6EA97A49C0C747809864F7FF3EC11BA3"/>
    <w:rsid w:val="00612629"/>
  </w:style>
  <w:style w:type="paragraph" w:customStyle="1" w:styleId="0C7CF7B6BBB14574AE65E717D20CA382">
    <w:name w:val="0C7CF7B6BBB14574AE65E717D20CA382"/>
    <w:rsid w:val="0061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b6b39e03-8275-47d4-82d7-709f1eed7e41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6" ma:contentTypeDescription="Skapa nytt dokument med möjlighet att välja RK-mall" ma:contentTypeScope="" ma:versionID="1645aca29324279c9d53a71a119270b0">
  <xsd:schema xmlns:xsd="http://www.w3.org/2001/XMLSchema" xmlns:xs="http://www.w3.org/2001/XMLSchema" xmlns:p="http://schemas.microsoft.com/office/2006/metadata/properties" xmlns:ns2="a9ec56ab-dea3-443b-ae99-35f2199b5204" xmlns:ns4="4e9c2f0c-7bf8-49af-8356-cbf363fc78a7" xmlns:ns5="cc625d36-bb37-4650-91b9-0c96159295ba" xmlns:ns6="9c9941df-7074-4a92-bf99-225d24d78d61" targetNamespace="http://schemas.microsoft.com/office/2006/metadata/properties" ma:root="true" ma:fieldsID="11336bba9c649e57850e09880bfd9023" ns2:_="" ns4:_="" ns5:_="" ns6:_="">
    <xsd:import namespace="a9ec56ab-dea3-443b-ae99-35f2199b5204"/>
    <xsd:import namespace="4e9c2f0c-7bf8-49af-8356-cbf363fc78a7"/>
    <xsd:import namespace="cc625d36-bb37-4650-91b9-0c96159295ba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4:DirtyMigration" minOccurs="0"/>
                <xsd:element ref="ns5:TaxCatchAllLabel" minOccurs="0"/>
                <xsd:element ref="ns5:k46d94c0acf84ab9a79866a9d8b1905f" minOccurs="0"/>
                <xsd:element ref="ns5:TaxCatchAll" minOccurs="0"/>
                <xsd:element ref="ns5:edbe0b5c82304c8e847ab7b8c02a77c3" minOccurs="0"/>
                <xsd:element ref="ns2:Nyckelor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Diarienummer" ma:index="3" nillable="true" ma:displayName="Diarienummer" ma:description="" ma:internalName="RecordNumber">
      <xsd:simpleType>
        <xsd:restriction base="dms:Text"/>
      </xsd:simpleType>
    </xsd:element>
    <xsd:element name="Nyckelord" ma:index="16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2018-09-03T00:00:00</HeaderDate>
    <Office/>
    <Dnr/>
    <ParagrafNr/>
    <DocumentTitle/>
    <VisitingAddress/>
    <Extra1/>
    <Extra2/>
    <Extra3>Anders Österberg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C76AE713-A4E0-4A34-8C38-05D9412E2980}"/>
</file>

<file path=customXml/itemProps2.xml><?xml version="1.0" encoding="utf-8"?>
<ds:datastoreItem xmlns:ds="http://schemas.openxmlformats.org/officeDocument/2006/customXml" ds:itemID="{D3D90684-446A-47AA-A727-51A39721C22A}"/>
</file>

<file path=customXml/itemProps3.xml><?xml version="1.0" encoding="utf-8"?>
<ds:datastoreItem xmlns:ds="http://schemas.openxmlformats.org/officeDocument/2006/customXml" ds:itemID="{401FFD3C-8C8D-480E-AF28-D53BD4A7E93E}"/>
</file>

<file path=customXml/itemProps4.xml><?xml version="1.0" encoding="utf-8"?>
<ds:datastoreItem xmlns:ds="http://schemas.openxmlformats.org/officeDocument/2006/customXml" ds:itemID="{26593DB9-7DDD-4B0B-975B-48651B36E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4e9c2f0c-7bf8-49af-8356-cbf363fc78a7"/>
    <ds:schemaRef ds:uri="cc625d36-bb37-4650-91b9-0c96159295ba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1C9DF6-AFC8-4EB0-B87A-77EC269FC0F5}"/>
</file>

<file path=customXml/itemProps6.xml><?xml version="1.0" encoding="utf-8"?>
<ds:datastoreItem xmlns:ds="http://schemas.openxmlformats.org/officeDocument/2006/customXml" ds:itemID="{97134C52-31C3-4DCB-97E5-67CD311DDE1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Stålberg</dc:creator>
  <cp:keywords/>
  <dc:description/>
  <cp:lastModifiedBy>Carina Stålberg</cp:lastModifiedBy>
  <cp:revision>3</cp:revision>
  <cp:lastPrinted>2018-09-03T09:25:00Z</cp:lastPrinted>
  <dcterms:created xsi:type="dcterms:W3CDTF">2018-09-03T12:07:00Z</dcterms:created>
  <dcterms:modified xsi:type="dcterms:W3CDTF">2018-09-03T13:23:00Z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SY2CVNDC5XDY-369191429-6777</vt:lpwstr>
  </property>
  <property fmtid="{D5CDD505-2E9C-101B-9397-08002B2CF9AE}" pid="6" name="_dlc_DocIdUrl">
    <vt:lpwstr>https://dhs.sp.regeringskansliet.se/yta/ud-mk_ur/_layouts/15/DocIdRedir.aspx?ID=SY2CVNDC5XDY-369191429-6777, SY2CVNDC5XDY-369191429-6777</vt:lpwstr>
  </property>
  <property fmtid="{D5CDD505-2E9C-101B-9397-08002B2CF9AE}" pid="7" name="_dlc_DocIdItemGuid">
    <vt:lpwstr>73c44914-982b-451f-ad9a-66e3aeb42e6b</vt:lpwstr>
  </property>
</Properties>
</file>