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D63F2" w14:textId="4E71AB47" w:rsidR="00FB005A" w:rsidRDefault="00FB005A" w:rsidP="0070048F">
      <w:pPr>
        <w:pStyle w:val="Rubrik"/>
      </w:pPr>
      <w:bookmarkStart w:id="0" w:name="Start"/>
      <w:bookmarkEnd w:id="0"/>
      <w:r>
        <w:t xml:space="preserve">Svar på fråga 2020/21:610 av Lars </w:t>
      </w:r>
      <w:proofErr w:type="spellStart"/>
      <w:r>
        <w:t>Hjälmered</w:t>
      </w:r>
      <w:proofErr w:type="spellEnd"/>
      <w:r>
        <w:t xml:space="preserve"> (M)</w:t>
      </w:r>
      <w:r>
        <w:br/>
      </w:r>
      <w:r w:rsidRPr="00FB005A">
        <w:t>Elbrist som hot mot nya elektrifierade fordon</w:t>
      </w:r>
    </w:p>
    <w:p w14:paraId="629F0066" w14:textId="56724DE4" w:rsidR="00B90BC0" w:rsidRDefault="00B90BC0" w:rsidP="00B90BC0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har frågat mig vad jag avser att göra för att säkra att elsystemet kan leverera el när det behövs </w:t>
      </w:r>
      <w:r w:rsidRPr="00B90BC0">
        <w:t>för att man ska kunna ladda elfordon</w:t>
      </w:r>
      <w:r>
        <w:t xml:space="preserve">. </w:t>
      </w:r>
    </w:p>
    <w:p w14:paraId="71FC7093" w14:textId="424E3B31" w:rsidR="00B90BC0" w:rsidRDefault="00B90BC0" w:rsidP="00B90BC0">
      <w:pPr>
        <w:pStyle w:val="Brdtext"/>
      </w:pPr>
      <w:r>
        <w:t xml:space="preserve">Till att börja med kan jag konstatera att det inte råder någon brist på el utan att tillgången till el i Sverige är god. Under 2019 nettoexporterade Sverige rekordmycket el och även under 2020 har nettoexporten varit mycket stor. Inga elförbrukare har heller behövt kopplas bort på grund av effektbrist i Sverige. </w:t>
      </w:r>
    </w:p>
    <w:p w14:paraId="4C5FDE92" w14:textId="44FF7CA8" w:rsidR="00355965" w:rsidRDefault="00B90BC0" w:rsidP="0070048F">
      <w:pPr>
        <w:pStyle w:val="Brdtext"/>
      </w:pPr>
      <w:r>
        <w:t xml:space="preserve">Jag håller med Lars </w:t>
      </w:r>
      <w:proofErr w:type="spellStart"/>
      <w:r>
        <w:t>Hjälmered</w:t>
      </w:r>
      <w:proofErr w:type="spellEnd"/>
      <w:r>
        <w:t xml:space="preserve"> om att det är </w:t>
      </w:r>
      <w:r w:rsidR="00DF332A">
        <w:t>glädjande</w:t>
      </w:r>
      <w:r>
        <w:t xml:space="preserve"> att elektrifier</w:t>
      </w:r>
      <w:r w:rsidR="00B667F5">
        <w:t xml:space="preserve">ingen </w:t>
      </w:r>
      <w:proofErr w:type="gramStart"/>
      <w:r w:rsidR="00B667F5">
        <w:t xml:space="preserve">av </w:t>
      </w:r>
      <w:r>
        <w:t xml:space="preserve"> transportsektorn</w:t>
      </w:r>
      <w:proofErr w:type="gramEnd"/>
      <w:r>
        <w:t xml:space="preserve"> går fort. </w:t>
      </w:r>
      <w:r w:rsidR="000C6F95">
        <w:t xml:space="preserve">Regeringen anser att utbyggnaden av </w:t>
      </w:r>
      <w:proofErr w:type="spellStart"/>
      <w:r w:rsidR="000C6F95">
        <w:t>laddinfrastruktur</w:t>
      </w:r>
      <w:proofErr w:type="spellEnd"/>
      <w:r w:rsidR="000C6F95">
        <w:t xml:space="preserve"> inte</w:t>
      </w:r>
      <w:r w:rsidR="00BF5D6C">
        <w:t xml:space="preserve"> ska </w:t>
      </w:r>
      <w:r w:rsidR="000C6F95">
        <w:t xml:space="preserve">vara ett hinder för elektrifieringen av transportsektorn. </w:t>
      </w:r>
      <w:r w:rsidR="00355965">
        <w:t>R</w:t>
      </w:r>
      <w:r w:rsidR="0011481A">
        <w:t xml:space="preserve">egeringen </w:t>
      </w:r>
      <w:r w:rsidR="00355965">
        <w:t xml:space="preserve">har </w:t>
      </w:r>
      <w:r w:rsidR="0011481A">
        <w:t>vidtagit fler</w:t>
      </w:r>
      <w:r w:rsidR="002030E2">
        <w:t>a</w:t>
      </w:r>
      <w:r w:rsidR="0011481A">
        <w:t xml:space="preserve"> åtgärder</w:t>
      </w:r>
      <w:r w:rsidR="00B667F5" w:rsidRPr="00B667F5">
        <w:t xml:space="preserve"> </w:t>
      </w:r>
      <w:r w:rsidR="00B667F5">
        <w:t xml:space="preserve">för att stödja utbyggnaden av </w:t>
      </w:r>
      <w:proofErr w:type="spellStart"/>
      <w:r w:rsidR="00B667F5">
        <w:t>laddinfrast</w:t>
      </w:r>
      <w:r w:rsidR="00370271">
        <w:t>r</w:t>
      </w:r>
      <w:r w:rsidR="00B667F5">
        <w:t>uktur</w:t>
      </w:r>
      <w:proofErr w:type="spellEnd"/>
      <w:r w:rsidR="00B667F5">
        <w:t xml:space="preserve">. </w:t>
      </w:r>
      <w:r w:rsidR="002B4F61">
        <w:t xml:space="preserve">I budgetpropositionen för </w:t>
      </w:r>
      <w:r w:rsidR="00CB4E9B">
        <w:t>2021</w:t>
      </w:r>
      <w:r w:rsidR="002B4F61">
        <w:t xml:space="preserve"> föreslår regeringen att Klimatklivet, som bland annat ger investeringsstöd för publika </w:t>
      </w:r>
      <w:proofErr w:type="spellStart"/>
      <w:r w:rsidR="002B4F61">
        <w:t>laddstationer</w:t>
      </w:r>
      <w:proofErr w:type="spellEnd"/>
      <w:r w:rsidR="002B4F61">
        <w:t xml:space="preserve">, förstärks och förlängs. Utöver det föreslår regeringen ett stöd om en dryg miljard kronor </w:t>
      </w:r>
      <w:r w:rsidR="00CB4E9B">
        <w:t xml:space="preserve">för perioden </w:t>
      </w:r>
      <w:proofErr w:type="gramStart"/>
      <w:r w:rsidR="002B4F61">
        <w:t>2021-2022</w:t>
      </w:r>
      <w:proofErr w:type="gramEnd"/>
      <w:r w:rsidR="002B4F61">
        <w:t xml:space="preserve"> till infrastruktur för att elektrifiera tunga regionala transporter</w:t>
      </w:r>
      <w:r w:rsidR="00B667F5">
        <w:t xml:space="preserve">. </w:t>
      </w:r>
      <w:r w:rsidR="0011481A">
        <w:t xml:space="preserve"> </w:t>
      </w:r>
      <w:r w:rsidR="00B667F5">
        <w:t>Det</w:t>
      </w:r>
      <w:r w:rsidR="0011481A">
        <w:t xml:space="preserve"> finns </w:t>
      </w:r>
      <w:r w:rsidR="00B667F5">
        <w:t xml:space="preserve">också </w:t>
      </w:r>
      <w:r w:rsidR="0011481A">
        <w:t>ett befintligt stöd</w:t>
      </w:r>
      <w:r w:rsidR="00B667F5">
        <w:t xml:space="preserve"> som syftar till att </w:t>
      </w:r>
      <w:r w:rsidR="00B667F5" w:rsidRPr="00E62A5E">
        <w:t xml:space="preserve">säkerställa </w:t>
      </w:r>
      <w:r w:rsidR="00B667F5">
        <w:t xml:space="preserve">att det finns tillgång till </w:t>
      </w:r>
      <w:proofErr w:type="spellStart"/>
      <w:r w:rsidR="00B667F5" w:rsidRPr="00F405CC">
        <w:t>laddinfrastruktur</w:t>
      </w:r>
      <w:proofErr w:type="spellEnd"/>
      <w:r w:rsidR="00B667F5" w:rsidRPr="00E62A5E">
        <w:t xml:space="preserve"> för snabbladdning av elfordon</w:t>
      </w:r>
      <w:r w:rsidR="00B667F5">
        <w:t xml:space="preserve"> längs större vägar</w:t>
      </w:r>
      <w:r w:rsidR="00B667F5" w:rsidRPr="00E62A5E">
        <w:t xml:space="preserve"> i hela </w:t>
      </w:r>
      <w:r w:rsidR="00B667F5">
        <w:t>landet.</w:t>
      </w:r>
      <w:r w:rsidR="0011481A">
        <w:t xml:space="preserve"> I dessa stöd ingår nätförstärkning där det krävs. </w:t>
      </w:r>
    </w:p>
    <w:p w14:paraId="543E1070" w14:textId="3D9EAD63" w:rsidR="00374D0D" w:rsidRDefault="009D7808" w:rsidP="0070048F">
      <w:pPr>
        <w:pStyle w:val="Brdtext"/>
      </w:pPr>
      <w:r>
        <w:t>E</w:t>
      </w:r>
      <w:r w:rsidR="00355965">
        <w:t>lnäten ska utvecklas och användas effektiv</w:t>
      </w:r>
      <w:r>
        <w:t>t</w:t>
      </w:r>
      <w:r w:rsidR="00355965">
        <w:t xml:space="preserve"> i takt med den ökade elektrifieringen.</w:t>
      </w:r>
      <w:r>
        <w:t xml:space="preserve"> </w:t>
      </w:r>
      <w:r w:rsidR="000A0AEF">
        <w:t xml:space="preserve">Här ökar nu </w:t>
      </w:r>
      <w:r w:rsidR="00CB4E9B">
        <w:t xml:space="preserve">Affärsverket </w:t>
      </w:r>
      <w:proofErr w:type="gramStart"/>
      <w:r w:rsidR="000A0AEF">
        <w:t>Svenska</w:t>
      </w:r>
      <w:proofErr w:type="gramEnd"/>
      <w:r w:rsidR="000A0AEF">
        <w:t xml:space="preserve"> kraftnät investeringarna kraftfullt, fyra länsstyrelser och </w:t>
      </w:r>
      <w:r w:rsidR="00B11FE2">
        <w:t>E</w:t>
      </w:r>
      <w:r w:rsidR="000A0AEF">
        <w:t xml:space="preserve">nergimarknadsinspektionen har redovisat </w:t>
      </w:r>
      <w:r w:rsidR="000A0AEF">
        <w:lastRenderedPageBreak/>
        <w:t>regeringsuppdrag om lokal nätkapacitetsbrist och vi har initierat en elnätsdialog, för att nämna några viktiga åtgärder.</w:t>
      </w:r>
    </w:p>
    <w:p w14:paraId="5CE75104" w14:textId="3C73252C" w:rsidR="00B90BC0" w:rsidRDefault="009F7316" w:rsidP="0070048F">
      <w:pPr>
        <w:pStyle w:val="Brdtext"/>
      </w:pPr>
      <w:r>
        <w:t>Dessutom har r</w:t>
      </w:r>
      <w:r w:rsidR="00374D0D">
        <w:t>egeringen tillsatt e</w:t>
      </w:r>
      <w:r w:rsidR="0011481A">
        <w:t>n elektrifieringskommission som bl</w:t>
      </w:r>
      <w:r w:rsidR="0070048F">
        <w:t>.</w:t>
      </w:r>
      <w:r w:rsidR="0011481A">
        <w:t xml:space="preserve"> a ska påskynda elektrifieringen av transportsektorn ytterligare</w:t>
      </w:r>
      <w:r w:rsidR="00BF5D6C">
        <w:t xml:space="preserve"> samt b</w:t>
      </w:r>
      <w:r w:rsidR="00374D0D" w:rsidRPr="00374D0D">
        <w:t>elysa effekter på elförsörjningen av att transportsystemet ställer om till eldrift</w:t>
      </w:r>
      <w:r w:rsidR="00374D0D">
        <w:t xml:space="preserve">. </w:t>
      </w:r>
      <w:r w:rsidR="00314CAF">
        <w:t xml:space="preserve">Arbete har </w:t>
      </w:r>
      <w:r w:rsidR="00D73F52">
        <w:t xml:space="preserve">samtidigt </w:t>
      </w:r>
      <w:r w:rsidR="00314CAF">
        <w:t xml:space="preserve">påbörjats med </w:t>
      </w:r>
      <w:r w:rsidR="00E371FA">
        <w:t xml:space="preserve">att ta fram </w:t>
      </w:r>
      <w:r w:rsidR="00314CAF">
        <w:t>e</w:t>
      </w:r>
      <w:r w:rsidR="0011481A">
        <w:t>n</w:t>
      </w:r>
      <w:r w:rsidR="00704896">
        <w:t xml:space="preserve"> nationell</w:t>
      </w:r>
      <w:r w:rsidR="0011481A">
        <w:t xml:space="preserve"> elektrifieringsstrategi för en snabb, smart och samhällsekonomisk elektrifiering som bidrar till att uppnå klimatmålen.</w:t>
      </w:r>
      <w:r w:rsidR="00704896">
        <w:t xml:space="preserve"> Strategin ska utifrån ett helhetsgrepp analysera eventuella hinder för elektrifieringen och redovisa en plan med ytterligare åtgärder för att hantera dessa</w:t>
      </w:r>
      <w:r w:rsidR="0070048F">
        <w:t>.</w:t>
      </w:r>
      <w:r w:rsidR="00704896">
        <w:t xml:space="preserve"> </w:t>
      </w:r>
      <w:r w:rsidR="0011481A">
        <w:t xml:space="preserve"> </w:t>
      </w:r>
    </w:p>
    <w:p w14:paraId="3B802E4F" w14:textId="0ED48D85" w:rsidR="00B90BC0" w:rsidRPr="009F7316" w:rsidRDefault="00B90BC0" w:rsidP="0070048F">
      <w:pPr>
        <w:pStyle w:val="Brdtext"/>
      </w:pPr>
      <w:bookmarkStart w:id="1" w:name="_GoBack"/>
      <w:bookmarkEnd w:id="1"/>
      <w:r w:rsidRPr="0070048F">
        <w:t xml:space="preserve">Stockholm den </w:t>
      </w:r>
      <w:sdt>
        <w:sdtPr>
          <w:id w:val="-1225218591"/>
          <w:placeholder>
            <w:docPart w:val="7059C3E8C8794DCBB8817B5F47725716"/>
          </w:placeholder>
          <w:dataBinding w:prefixMappings="xmlns:ns0='http://lp/documentinfo/RK' " w:xpath="/ns0:DocumentInfo[1]/ns0:BaseInfo[1]/ns0:HeaderDate[1]" w:storeItemID="{C80AF94F-4C03-4458-8F11-3C8D1FA6C567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F332A">
            <w:t>2 december 2020</w:t>
          </w:r>
        </w:sdtContent>
      </w:sdt>
    </w:p>
    <w:p w14:paraId="3F7D705B" w14:textId="77777777" w:rsidR="00B90BC0" w:rsidRPr="009F7316" w:rsidRDefault="00B90BC0" w:rsidP="0070048F">
      <w:pPr>
        <w:pStyle w:val="Brdtextutanavstnd"/>
      </w:pPr>
    </w:p>
    <w:p w14:paraId="4A4C1CDD" w14:textId="77777777" w:rsidR="00B90BC0" w:rsidRPr="009F7316" w:rsidRDefault="00B90BC0" w:rsidP="0070048F">
      <w:pPr>
        <w:pStyle w:val="Brdtextutanavstnd"/>
      </w:pPr>
    </w:p>
    <w:p w14:paraId="378716DC" w14:textId="1D1BCA46" w:rsidR="00B90BC0" w:rsidRPr="0070048F" w:rsidRDefault="0070048F" w:rsidP="0070048F">
      <w:pPr>
        <w:pStyle w:val="Brdtext"/>
      </w:pPr>
      <w:r>
        <w:t>Anders Ygeman</w:t>
      </w:r>
    </w:p>
    <w:p w14:paraId="2BC0302E" w14:textId="01D99393" w:rsidR="00FB005A" w:rsidRPr="0070048F" w:rsidRDefault="00FB005A" w:rsidP="0070048F">
      <w:pPr>
        <w:pStyle w:val="Brdtext"/>
      </w:pPr>
    </w:p>
    <w:sectPr w:rsidR="00FB005A" w:rsidRPr="0070048F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63E30" w14:textId="77777777" w:rsidR="00B065F9" w:rsidRDefault="00B065F9" w:rsidP="00A87A54">
      <w:pPr>
        <w:spacing w:after="0" w:line="240" w:lineRule="auto"/>
      </w:pPr>
      <w:r>
        <w:separator/>
      </w:r>
    </w:p>
  </w:endnote>
  <w:endnote w:type="continuationSeparator" w:id="0">
    <w:p w14:paraId="646862B9" w14:textId="77777777" w:rsidR="00B065F9" w:rsidRDefault="00B065F9" w:rsidP="00A87A54">
      <w:pPr>
        <w:spacing w:after="0" w:line="240" w:lineRule="auto"/>
      </w:pPr>
      <w:r>
        <w:continuationSeparator/>
      </w:r>
    </w:p>
  </w:endnote>
  <w:endnote w:type="continuationNotice" w:id="1">
    <w:p w14:paraId="0417E996" w14:textId="77777777" w:rsidR="00B065F9" w:rsidRDefault="00B065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0048F" w:rsidRPr="00347E11" w14:paraId="0A517BA3" w14:textId="77777777" w:rsidTr="0070048F">
      <w:trPr>
        <w:trHeight w:val="227"/>
        <w:jc w:val="right"/>
      </w:trPr>
      <w:tc>
        <w:tcPr>
          <w:tcW w:w="708" w:type="dxa"/>
          <w:vAlign w:val="bottom"/>
        </w:tcPr>
        <w:p w14:paraId="423870F0" w14:textId="77777777" w:rsidR="0070048F" w:rsidRPr="00B62610" w:rsidRDefault="0070048F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0048F" w:rsidRPr="00347E11" w14:paraId="7F803E3D" w14:textId="77777777" w:rsidTr="0070048F">
      <w:trPr>
        <w:trHeight w:val="850"/>
        <w:jc w:val="right"/>
      </w:trPr>
      <w:tc>
        <w:tcPr>
          <w:tcW w:w="708" w:type="dxa"/>
          <w:vAlign w:val="bottom"/>
        </w:tcPr>
        <w:p w14:paraId="7300C486" w14:textId="77777777" w:rsidR="0070048F" w:rsidRPr="00347E11" w:rsidRDefault="0070048F" w:rsidP="005606BC">
          <w:pPr>
            <w:pStyle w:val="Sidfot"/>
            <w:spacing w:line="276" w:lineRule="auto"/>
            <w:jc w:val="right"/>
          </w:pPr>
        </w:p>
      </w:tc>
    </w:tr>
  </w:tbl>
  <w:p w14:paraId="75E0AA36" w14:textId="77777777" w:rsidR="0070048F" w:rsidRPr="005606BC" w:rsidRDefault="0070048F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70048F" w:rsidRPr="00347E11" w14:paraId="75A72C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9B0F4F" w14:textId="77777777" w:rsidR="0070048F" w:rsidRPr="00347E11" w:rsidRDefault="0070048F" w:rsidP="00347E11">
          <w:pPr>
            <w:pStyle w:val="Sidfot"/>
            <w:rPr>
              <w:sz w:val="8"/>
            </w:rPr>
          </w:pPr>
        </w:p>
      </w:tc>
    </w:tr>
    <w:tr w:rsidR="0070048F" w:rsidRPr="00EE3C0F" w14:paraId="0EA0261C" w14:textId="77777777" w:rsidTr="00C26068">
      <w:trPr>
        <w:trHeight w:val="227"/>
      </w:trPr>
      <w:tc>
        <w:tcPr>
          <w:tcW w:w="4074" w:type="dxa"/>
        </w:tcPr>
        <w:p w14:paraId="296CC6E6" w14:textId="77777777" w:rsidR="0070048F" w:rsidRPr="00F53AEA" w:rsidRDefault="0070048F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D1736DA" w14:textId="77777777" w:rsidR="0070048F" w:rsidRPr="00F53AEA" w:rsidRDefault="0070048F" w:rsidP="00F53AEA">
          <w:pPr>
            <w:pStyle w:val="Sidfot"/>
            <w:spacing w:line="276" w:lineRule="auto"/>
          </w:pPr>
        </w:p>
      </w:tc>
    </w:tr>
  </w:tbl>
  <w:p w14:paraId="30E2BCA4" w14:textId="77777777" w:rsidR="0070048F" w:rsidRPr="00EE3C0F" w:rsidRDefault="0070048F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1FAD4" w14:textId="77777777" w:rsidR="00B065F9" w:rsidRDefault="00B065F9" w:rsidP="00A87A54">
      <w:pPr>
        <w:spacing w:after="0" w:line="240" w:lineRule="auto"/>
      </w:pPr>
      <w:r>
        <w:separator/>
      </w:r>
    </w:p>
  </w:footnote>
  <w:footnote w:type="continuationSeparator" w:id="0">
    <w:p w14:paraId="058585FD" w14:textId="77777777" w:rsidR="00B065F9" w:rsidRDefault="00B065F9" w:rsidP="00A87A54">
      <w:pPr>
        <w:spacing w:after="0" w:line="240" w:lineRule="auto"/>
      </w:pPr>
      <w:r>
        <w:continuationSeparator/>
      </w:r>
    </w:p>
  </w:footnote>
  <w:footnote w:type="continuationNotice" w:id="1">
    <w:p w14:paraId="21521A7B" w14:textId="77777777" w:rsidR="00B065F9" w:rsidRDefault="00B065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0048F" w14:paraId="5CCC9ADC" w14:textId="77777777" w:rsidTr="00C93EBA">
      <w:trPr>
        <w:trHeight w:val="227"/>
      </w:trPr>
      <w:tc>
        <w:tcPr>
          <w:tcW w:w="5534" w:type="dxa"/>
        </w:tcPr>
        <w:p w14:paraId="50DA050F" w14:textId="77777777" w:rsidR="0070048F" w:rsidRPr="007D73AB" w:rsidRDefault="0070048F">
          <w:pPr>
            <w:pStyle w:val="Sidhuvud"/>
          </w:pPr>
        </w:p>
      </w:tc>
      <w:tc>
        <w:tcPr>
          <w:tcW w:w="3170" w:type="dxa"/>
          <w:vAlign w:val="bottom"/>
        </w:tcPr>
        <w:p w14:paraId="5700E0C5" w14:textId="77777777" w:rsidR="0070048F" w:rsidRPr="007D73AB" w:rsidRDefault="0070048F" w:rsidP="00340DE0">
          <w:pPr>
            <w:pStyle w:val="Sidhuvud"/>
          </w:pPr>
        </w:p>
      </w:tc>
      <w:tc>
        <w:tcPr>
          <w:tcW w:w="1134" w:type="dxa"/>
        </w:tcPr>
        <w:p w14:paraId="57BBDAFA" w14:textId="77777777" w:rsidR="0070048F" w:rsidRDefault="0070048F" w:rsidP="0070048F">
          <w:pPr>
            <w:pStyle w:val="Sidhuvud"/>
          </w:pPr>
        </w:p>
      </w:tc>
    </w:tr>
    <w:tr w:rsidR="0070048F" w14:paraId="29A4EA20" w14:textId="77777777" w:rsidTr="00C93EBA">
      <w:trPr>
        <w:trHeight w:val="1928"/>
      </w:trPr>
      <w:tc>
        <w:tcPr>
          <w:tcW w:w="5534" w:type="dxa"/>
        </w:tcPr>
        <w:p w14:paraId="305DD54C" w14:textId="77777777" w:rsidR="0070048F" w:rsidRPr="00340DE0" w:rsidRDefault="0070048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80ED62C" wp14:editId="6C3B413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CC8341" w14:textId="77777777" w:rsidR="0070048F" w:rsidRPr="00710A6C" w:rsidRDefault="0070048F" w:rsidP="00EE3C0F">
          <w:pPr>
            <w:pStyle w:val="Sidhuvud"/>
            <w:rPr>
              <w:b/>
            </w:rPr>
          </w:pPr>
        </w:p>
        <w:p w14:paraId="32D40265" w14:textId="77777777" w:rsidR="0070048F" w:rsidRDefault="0070048F" w:rsidP="00EE3C0F">
          <w:pPr>
            <w:pStyle w:val="Sidhuvud"/>
          </w:pPr>
        </w:p>
        <w:p w14:paraId="0A6CB5DC" w14:textId="77777777" w:rsidR="0070048F" w:rsidRDefault="0070048F" w:rsidP="00EE3C0F">
          <w:pPr>
            <w:pStyle w:val="Sidhuvud"/>
          </w:pPr>
        </w:p>
        <w:p w14:paraId="0789723F" w14:textId="77777777" w:rsidR="0070048F" w:rsidRDefault="0070048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FD140BC3977492B9BC3240F878B5736"/>
            </w:placeholder>
            <w:dataBinding w:prefixMappings="xmlns:ns0='http://lp/documentinfo/RK' " w:xpath="/ns0:DocumentInfo[1]/ns0:BaseInfo[1]/ns0:Dnr[1]" w:storeItemID="{C80AF94F-4C03-4458-8F11-3C8D1FA6C567}"/>
            <w:text/>
          </w:sdtPr>
          <w:sdtEndPr/>
          <w:sdtContent>
            <w:p w14:paraId="3EF08CA4" w14:textId="148B1345" w:rsidR="0070048F" w:rsidRDefault="0070048F" w:rsidP="00EE3C0F">
              <w:pPr>
                <w:pStyle w:val="Sidhuvud"/>
              </w:pPr>
              <w:r>
                <w:t>I2020/</w:t>
              </w:r>
              <w:r w:rsidR="00436CBE">
                <w:t>02981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F643690FC764C2884851223F830D07E"/>
            </w:placeholder>
            <w:showingPlcHdr/>
            <w:dataBinding w:prefixMappings="xmlns:ns0='http://lp/documentinfo/RK' " w:xpath="/ns0:DocumentInfo[1]/ns0:BaseInfo[1]/ns0:DocNumber[1]" w:storeItemID="{C80AF94F-4C03-4458-8F11-3C8D1FA6C567}"/>
            <w:text/>
          </w:sdtPr>
          <w:sdtEndPr/>
          <w:sdtContent>
            <w:p w14:paraId="2D503A6F" w14:textId="77777777" w:rsidR="0070048F" w:rsidRDefault="007004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9DE7968" w14:textId="77777777" w:rsidR="0070048F" w:rsidRDefault="0070048F" w:rsidP="00EE3C0F">
          <w:pPr>
            <w:pStyle w:val="Sidhuvud"/>
          </w:pPr>
        </w:p>
      </w:tc>
      <w:tc>
        <w:tcPr>
          <w:tcW w:w="1134" w:type="dxa"/>
        </w:tcPr>
        <w:p w14:paraId="66E476C0" w14:textId="77777777" w:rsidR="0070048F" w:rsidRDefault="0070048F" w:rsidP="0094502D">
          <w:pPr>
            <w:pStyle w:val="Sidhuvud"/>
          </w:pPr>
        </w:p>
        <w:p w14:paraId="65AC9A36" w14:textId="77777777" w:rsidR="0070048F" w:rsidRPr="0094502D" w:rsidRDefault="0070048F" w:rsidP="00EC71A6">
          <w:pPr>
            <w:pStyle w:val="Sidhuvud"/>
          </w:pPr>
        </w:p>
      </w:tc>
    </w:tr>
    <w:tr w:rsidR="0070048F" w14:paraId="6680F40E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883BD9FFDF224B3691B5C1CD8A817EDE"/>
          </w:placeholder>
        </w:sdtPr>
        <w:sdtEndPr/>
        <w:sdtContent>
          <w:sdt>
            <w:sdtPr>
              <w:alias w:val="SenderText"/>
              <w:tag w:val="ccRKShow_SenderText"/>
              <w:id w:val="-879546901"/>
              <w:placeholder>
                <w:docPart w:val="00B6876BB8C747BD913A20F8BD5D7038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794E331A" w14:textId="77777777" w:rsidR="005D4D8A" w:rsidRPr="00327E04" w:rsidRDefault="005D4D8A" w:rsidP="005D4D8A">
                  <w:pPr>
                    <w:pStyle w:val="Sidhuvud"/>
                    <w:rPr>
                      <w:b/>
                    </w:rPr>
                  </w:pPr>
                  <w:r w:rsidRPr="00327E04">
                    <w:rPr>
                      <w:b/>
                    </w:rPr>
                    <w:t>Infrastrukturdepartementet</w:t>
                  </w:r>
                </w:p>
                <w:p w14:paraId="36B6A5AB" w14:textId="480B6202" w:rsidR="0070048F" w:rsidRPr="00340DE0" w:rsidRDefault="005D4D8A" w:rsidP="005D4D8A">
                  <w:pPr>
                    <w:pStyle w:val="Sidhuvud"/>
                  </w:pPr>
                  <w:r w:rsidRPr="00C711EC">
                    <w:t>Energi- och digitaliseringsministern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D71F3D6984844670A63CCCB849D64B25"/>
          </w:placeholder>
          <w:dataBinding w:prefixMappings="xmlns:ns0='http://lp/documentinfo/RK' " w:xpath="/ns0:DocumentInfo[1]/ns0:BaseInfo[1]/ns0:Recipient[1]" w:storeItemID="{C80AF94F-4C03-4458-8F11-3C8D1FA6C567}"/>
          <w:text w:multiLine="1"/>
        </w:sdtPr>
        <w:sdtEndPr/>
        <w:sdtContent>
          <w:tc>
            <w:tcPr>
              <w:tcW w:w="3170" w:type="dxa"/>
            </w:tcPr>
            <w:p w14:paraId="17FE5502" w14:textId="77777777" w:rsidR="0070048F" w:rsidRDefault="007004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30FF6EF" w14:textId="77777777" w:rsidR="0070048F" w:rsidRDefault="0070048F" w:rsidP="003E6020">
          <w:pPr>
            <w:pStyle w:val="Sidhuvud"/>
          </w:pPr>
        </w:p>
      </w:tc>
    </w:tr>
  </w:tbl>
  <w:p w14:paraId="7C1FB6FE" w14:textId="77777777" w:rsidR="0070048F" w:rsidRDefault="007004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5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332A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0AEF"/>
    <w:rsid w:val="000A13CA"/>
    <w:rsid w:val="000A456A"/>
    <w:rsid w:val="000A5E43"/>
    <w:rsid w:val="000B56A9"/>
    <w:rsid w:val="000C61D1"/>
    <w:rsid w:val="000C6F95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481A"/>
    <w:rsid w:val="00116BC4"/>
    <w:rsid w:val="0012033A"/>
    <w:rsid w:val="00121002"/>
    <w:rsid w:val="00121EA2"/>
    <w:rsid w:val="00121FFC"/>
    <w:rsid w:val="00122D16"/>
    <w:rsid w:val="001235D9"/>
    <w:rsid w:val="001250DB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7CA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30E2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1EA"/>
    <w:rsid w:val="002974DC"/>
    <w:rsid w:val="002A0CB3"/>
    <w:rsid w:val="002A39EF"/>
    <w:rsid w:val="002A6820"/>
    <w:rsid w:val="002B00E5"/>
    <w:rsid w:val="002B4F61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4CAF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965"/>
    <w:rsid w:val="00360397"/>
    <w:rsid w:val="00365461"/>
    <w:rsid w:val="00370271"/>
    <w:rsid w:val="00370311"/>
    <w:rsid w:val="00374D0D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6CBE"/>
    <w:rsid w:val="00437459"/>
    <w:rsid w:val="00441D70"/>
    <w:rsid w:val="004425C2"/>
    <w:rsid w:val="004451EF"/>
    <w:rsid w:val="00445604"/>
    <w:rsid w:val="004457D8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4D8A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7056"/>
    <w:rsid w:val="006E08FC"/>
    <w:rsid w:val="006F2588"/>
    <w:rsid w:val="00700323"/>
    <w:rsid w:val="0070048F"/>
    <w:rsid w:val="0070489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27B3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1457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0279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3DF9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808"/>
    <w:rsid w:val="009E107B"/>
    <w:rsid w:val="009E18D6"/>
    <w:rsid w:val="009E4DCA"/>
    <w:rsid w:val="009E53C8"/>
    <w:rsid w:val="009E7B92"/>
    <w:rsid w:val="009F19C0"/>
    <w:rsid w:val="009F505F"/>
    <w:rsid w:val="009F7316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4E57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5C21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5F9"/>
    <w:rsid w:val="00B06751"/>
    <w:rsid w:val="00B07931"/>
    <w:rsid w:val="00B11FE2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7F5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0BC0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5D6C"/>
    <w:rsid w:val="00BF66D2"/>
    <w:rsid w:val="00C01585"/>
    <w:rsid w:val="00C02509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4E9B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52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332A"/>
    <w:rsid w:val="00DF5BFB"/>
    <w:rsid w:val="00DF5CD6"/>
    <w:rsid w:val="00E022DA"/>
    <w:rsid w:val="00E03BCB"/>
    <w:rsid w:val="00E1173A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1FA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07D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6C79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05A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16565"/>
  <w15:docId w15:val="{F52240A2-C1F0-4BC3-BE71-82F8A8E0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D140BC3977492B9BC3240F878B5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DAA0E-27E5-4E33-98E1-30A4E9E675BE}"/>
      </w:docPartPr>
      <w:docPartBody>
        <w:p w:rsidR="0090297E" w:rsidRDefault="00491102" w:rsidP="00491102">
          <w:pPr>
            <w:pStyle w:val="4FD140BC3977492B9BC3240F878B57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643690FC764C2884851223F830D0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137C7-AC31-41CC-9A73-C47E699D053E}"/>
      </w:docPartPr>
      <w:docPartBody>
        <w:p w:rsidR="0090297E" w:rsidRDefault="00491102" w:rsidP="00491102">
          <w:pPr>
            <w:pStyle w:val="BF643690FC764C2884851223F830D07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3BD9FFDF224B3691B5C1CD8A817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2F06B-699C-4FF0-8C85-D0664623E00C}"/>
      </w:docPartPr>
      <w:docPartBody>
        <w:p w:rsidR="0090297E" w:rsidRDefault="00491102" w:rsidP="00491102">
          <w:pPr>
            <w:pStyle w:val="883BD9FFDF224B3691B5C1CD8A817ED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1F3D6984844670A63CCCB849D64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A5F2A-888D-485B-925F-702B3BC3BFCD}"/>
      </w:docPartPr>
      <w:docPartBody>
        <w:p w:rsidR="0090297E" w:rsidRDefault="00491102" w:rsidP="00491102">
          <w:pPr>
            <w:pStyle w:val="D71F3D6984844670A63CCCB849D64B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59C3E8C8794DCBB8817B5F477257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C2467-C9DC-428D-BBF4-96610F7B0AB5}"/>
      </w:docPartPr>
      <w:docPartBody>
        <w:p w:rsidR="0090297E" w:rsidRDefault="00491102" w:rsidP="00491102">
          <w:pPr>
            <w:pStyle w:val="7059C3E8C8794DCBB8817B5F4772571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0B6876BB8C747BD913A20F8BD5D7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0BB69-9751-4194-85D4-E3EB3F64AD27}"/>
      </w:docPartPr>
      <w:docPartBody>
        <w:p w:rsidR="00A146AF" w:rsidRDefault="00414F97" w:rsidP="00414F97">
          <w:pPr>
            <w:pStyle w:val="00B6876BB8C747BD913A20F8BD5D703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02"/>
    <w:rsid w:val="00414F97"/>
    <w:rsid w:val="00491102"/>
    <w:rsid w:val="00686363"/>
    <w:rsid w:val="0090297E"/>
    <w:rsid w:val="00A1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6C699FD56014E118689BA272153DFCA">
    <w:name w:val="06C699FD56014E118689BA272153DFCA"/>
    <w:rsid w:val="00491102"/>
  </w:style>
  <w:style w:type="character" w:styleId="Platshllartext">
    <w:name w:val="Placeholder Text"/>
    <w:basedOn w:val="Standardstycketeckensnitt"/>
    <w:uiPriority w:val="99"/>
    <w:semiHidden/>
    <w:rsid w:val="00414F97"/>
    <w:rPr>
      <w:noProof w:val="0"/>
      <w:color w:val="808080"/>
    </w:rPr>
  </w:style>
  <w:style w:type="paragraph" w:customStyle="1" w:styleId="4AA40D1D0F6D41599E210B27CC07BF93">
    <w:name w:val="4AA40D1D0F6D41599E210B27CC07BF93"/>
    <w:rsid w:val="00491102"/>
  </w:style>
  <w:style w:type="paragraph" w:customStyle="1" w:styleId="DE499EA24A624EC4A16C82367CB42215">
    <w:name w:val="DE499EA24A624EC4A16C82367CB42215"/>
    <w:rsid w:val="00491102"/>
  </w:style>
  <w:style w:type="paragraph" w:customStyle="1" w:styleId="BE3E8EDD4A1045699FC9FFA72CC26A63">
    <w:name w:val="BE3E8EDD4A1045699FC9FFA72CC26A63"/>
    <w:rsid w:val="00491102"/>
  </w:style>
  <w:style w:type="paragraph" w:customStyle="1" w:styleId="4FD140BC3977492B9BC3240F878B5736">
    <w:name w:val="4FD140BC3977492B9BC3240F878B5736"/>
    <w:rsid w:val="00491102"/>
  </w:style>
  <w:style w:type="paragraph" w:customStyle="1" w:styleId="BF643690FC764C2884851223F830D07E">
    <w:name w:val="BF643690FC764C2884851223F830D07E"/>
    <w:rsid w:val="00491102"/>
  </w:style>
  <w:style w:type="paragraph" w:customStyle="1" w:styleId="3A181056F879473A8B43621FBD306620">
    <w:name w:val="3A181056F879473A8B43621FBD306620"/>
    <w:rsid w:val="00491102"/>
  </w:style>
  <w:style w:type="paragraph" w:customStyle="1" w:styleId="8FC42EBF80E949A58C470EBC516F29ED">
    <w:name w:val="8FC42EBF80E949A58C470EBC516F29ED"/>
    <w:rsid w:val="00491102"/>
  </w:style>
  <w:style w:type="paragraph" w:customStyle="1" w:styleId="2D44CDCE9D73416FA8192E25829D07A5">
    <w:name w:val="2D44CDCE9D73416FA8192E25829D07A5"/>
    <w:rsid w:val="00491102"/>
  </w:style>
  <w:style w:type="paragraph" w:customStyle="1" w:styleId="883BD9FFDF224B3691B5C1CD8A817EDE">
    <w:name w:val="883BD9FFDF224B3691B5C1CD8A817EDE"/>
    <w:rsid w:val="00491102"/>
  </w:style>
  <w:style w:type="paragraph" w:customStyle="1" w:styleId="D71F3D6984844670A63CCCB849D64B25">
    <w:name w:val="D71F3D6984844670A63CCCB849D64B25"/>
    <w:rsid w:val="00491102"/>
  </w:style>
  <w:style w:type="paragraph" w:customStyle="1" w:styleId="BF643690FC764C2884851223F830D07E1">
    <w:name w:val="BF643690FC764C2884851223F830D07E1"/>
    <w:rsid w:val="004911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83BD9FFDF224B3691B5C1CD8A817EDE1">
    <w:name w:val="883BD9FFDF224B3691B5C1CD8A817EDE1"/>
    <w:rsid w:val="0049110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897809F4C2E4488B5D5992134A72594">
    <w:name w:val="4897809F4C2E4488B5D5992134A72594"/>
    <w:rsid w:val="00491102"/>
  </w:style>
  <w:style w:type="paragraph" w:customStyle="1" w:styleId="02D0A9BF881A48AE995E593BEAC179A8">
    <w:name w:val="02D0A9BF881A48AE995E593BEAC179A8"/>
    <w:rsid w:val="00491102"/>
  </w:style>
  <w:style w:type="paragraph" w:customStyle="1" w:styleId="56635EEC24FF4A81A40AA68E05CF8B59">
    <w:name w:val="56635EEC24FF4A81A40AA68E05CF8B59"/>
    <w:rsid w:val="00491102"/>
  </w:style>
  <w:style w:type="paragraph" w:customStyle="1" w:styleId="C5F6EB7970D14963B2D6904CFE3AA992">
    <w:name w:val="C5F6EB7970D14963B2D6904CFE3AA992"/>
    <w:rsid w:val="00491102"/>
  </w:style>
  <w:style w:type="paragraph" w:customStyle="1" w:styleId="04D38150BAD94391BF7F8DBFBDFE937D">
    <w:name w:val="04D38150BAD94391BF7F8DBFBDFE937D"/>
    <w:rsid w:val="00491102"/>
  </w:style>
  <w:style w:type="paragraph" w:customStyle="1" w:styleId="7059C3E8C8794DCBB8817B5F47725716">
    <w:name w:val="7059C3E8C8794DCBB8817B5F47725716"/>
    <w:rsid w:val="00491102"/>
  </w:style>
  <w:style w:type="paragraph" w:customStyle="1" w:styleId="C90447D837D44C9BBB899B0A24A43181">
    <w:name w:val="C90447D837D44C9BBB899B0A24A43181"/>
    <w:rsid w:val="00491102"/>
  </w:style>
  <w:style w:type="paragraph" w:customStyle="1" w:styleId="00B6876BB8C747BD913A20F8BD5D7038">
    <w:name w:val="00B6876BB8C747BD913A20F8BD5D7038"/>
    <w:rsid w:val="00414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e6fa0527-1abe-4fb0-8bf5-a68b5a29f5fa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nders Ygema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2020-12-02T00:00:00</HeaderDate>
    <Office/>
    <Dnr>I2020/02981</Dnr>
    <ParagrafNr/>
    <DocumentTitle/>
    <VisitingAddress/>
    <Extra1/>
    <Extra2/>
    <Extra3>ars Hjälmere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3D4FTNM4WFRW-1969221839-479</_dlc_DocId>
    <_dlc_DocIdUrl xmlns="877d635f-9b91-4318-9a30-30bf28c922b2">
      <Url>https://dhs.sp.regeringskansliet.se/yta/i-e/_layouts/15/DocIdRedir.aspx?ID=3D4FTNM4WFRW-1969221839-479</Url>
      <Description>3D4FTNM4WFRW-1969221839-479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ED66-05AF-419F-94C2-787723890B40}"/>
</file>

<file path=customXml/itemProps2.xml><?xml version="1.0" encoding="utf-8"?>
<ds:datastoreItem xmlns:ds="http://schemas.openxmlformats.org/officeDocument/2006/customXml" ds:itemID="{94A0D3D1-0269-4463-A8F3-FBF5A6863E63}"/>
</file>

<file path=customXml/itemProps3.xml><?xml version="1.0" encoding="utf-8"?>
<ds:datastoreItem xmlns:ds="http://schemas.openxmlformats.org/officeDocument/2006/customXml" ds:itemID="{C80AF94F-4C03-4458-8F11-3C8D1FA6C567}"/>
</file>

<file path=customXml/itemProps4.xml><?xml version="1.0" encoding="utf-8"?>
<ds:datastoreItem xmlns:ds="http://schemas.openxmlformats.org/officeDocument/2006/customXml" ds:itemID="{94A0D3D1-0269-4463-A8F3-FBF5A6863E63}">
  <ds:schemaRefs>
    <ds:schemaRef ds:uri="cc625d36-bb37-4650-91b9-0c96159295b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77d635f-9b91-4318-9a30-30bf28c922b2"/>
    <ds:schemaRef ds:uri="9c9941df-7074-4a92-bf99-225d24d78d61"/>
    <ds:schemaRef ds:uri="http://schemas.openxmlformats.org/package/2006/metadata/core-properties"/>
    <ds:schemaRef ds:uri="http://purl.org/dc/terms/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E93D201-FC85-46B3-AC51-195C64085A5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46C2A01-9AB4-4AFD-A352-5D6CDE788B5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01CCFE8-D2A8-4870-94E8-85E93BFD8646}"/>
</file>

<file path=customXml/itemProps8.xml><?xml version="1.0" encoding="utf-8"?>
<ds:datastoreItem xmlns:ds="http://schemas.openxmlformats.org/officeDocument/2006/customXml" ds:itemID="{33999747-2A0E-43CA-9E84-DCBBB02E591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376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 av Lars Hjälmered (M) Elbrist som hot mot nya elektrifierade fordon.docx</dc:title>
  <dc:subject/>
  <dc:creator>Lina Kinning</dc:creator>
  <cp:keywords/>
  <dc:description/>
  <cp:lastModifiedBy>Christina Rasmussen</cp:lastModifiedBy>
  <cp:revision>2</cp:revision>
  <dcterms:created xsi:type="dcterms:W3CDTF">2020-12-02T07:23:00Z</dcterms:created>
  <dcterms:modified xsi:type="dcterms:W3CDTF">2020-12-02T07:23:00Z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e5cdca0e-bea0-4dcf-981f-22593c284cf3</vt:lpwstr>
  </property>
</Properties>
</file>