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15C7" w14:textId="5BC3A9CE" w:rsidR="00564EB1" w:rsidRDefault="00564EB1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2019/20:133 av Niklas Wykman (M)</w:t>
      </w:r>
      <w:r>
        <w:br/>
        <w:t>Skatt på vårdpersonal</w:t>
      </w:r>
    </w:p>
    <w:p w14:paraId="25854AF6" w14:textId="29A80021" w:rsidR="00564EB1" w:rsidRDefault="00564EB1" w:rsidP="00564EB1">
      <w:pPr>
        <w:pStyle w:val="Brdtext"/>
      </w:pPr>
      <w:r>
        <w:t>Niklas Wykman har frågat mig om</w:t>
      </w:r>
      <w:r w:rsidRPr="00564EB1">
        <w:t xml:space="preserve"> </w:t>
      </w:r>
      <w:r>
        <w:t xml:space="preserve">jag har uppfyllt riksdagens tillkännagivande – att återkomma med ett förslag som neutraliserar konsekvenserna av vårdskatten – och om inte, vad jag har för avsikt att göra i frågan. </w:t>
      </w:r>
    </w:p>
    <w:p w14:paraId="059986C7" w14:textId="77777777" w:rsidR="00564EB1" w:rsidRDefault="00564EB1" w:rsidP="00564EB1">
      <w:pPr>
        <w:pStyle w:val="Brdtext"/>
      </w:pPr>
      <w:r>
        <w:t>Högsta förvaltningsdomstolen tolkade i avgörandet HFD 2018 ref. 41 mervärdesskatte</w:t>
      </w:r>
      <w:r w:rsidRPr="00D762A8" w:rsidDel="00694AF9">
        <w:t xml:space="preserve">lagens regler </w:t>
      </w:r>
      <w:r>
        <w:t>i ljuset</w:t>
      </w:r>
      <w:r w:rsidRPr="00D762A8" w:rsidDel="00694AF9">
        <w:t xml:space="preserve"> av EU-rätten</w:t>
      </w:r>
      <w:r>
        <w:t xml:space="preserve"> och kom fram till att e</w:t>
      </w:r>
      <w:r w:rsidRPr="001D4C7D">
        <w:t xml:space="preserve">tt bemanningsföretags uthyrning av vårdpersonal </w:t>
      </w:r>
      <w:r>
        <w:t xml:space="preserve">inte </w:t>
      </w:r>
      <w:r w:rsidRPr="001D4C7D">
        <w:t xml:space="preserve">är undantagen från </w:t>
      </w:r>
      <w:r>
        <w:t>skatteplikt för mervärdesskatt</w:t>
      </w:r>
      <w:r w:rsidRPr="00D762A8" w:rsidDel="00694AF9">
        <w:t xml:space="preserve">. </w:t>
      </w:r>
      <w:r>
        <w:t xml:space="preserve">Skatteverket kom därefter med </w:t>
      </w:r>
      <w:r w:rsidRPr="00D762A8" w:rsidDel="00694AF9">
        <w:t>ett ställningstagande om uthyrning av personal inom vårdsektorn</w:t>
      </w:r>
      <w:r>
        <w:t xml:space="preserve"> där myndigheten talar om hur man tolkar domen. Ställningstagandet tillämpas sedan den 1 juli av Skatteverket. </w:t>
      </w:r>
    </w:p>
    <w:p w14:paraId="016B3763" w14:textId="391019DD" w:rsidR="00564EB1" w:rsidRDefault="00564EB1" w:rsidP="00564EB1">
      <w:pPr>
        <w:pStyle w:val="Brdtext"/>
      </w:pPr>
      <w:r>
        <w:t xml:space="preserve">Riksdagen beslutade i juni 2019 om ett tillkännagivande som innebär att regeringen skyndsamt ska göra en konsekvensanalys av Skatteverkets tolkning att konsultlösningar i vården är mervärdesskattepliktiga och vid behov återkomma med ett förslag som neutraliserar konsekvenserna för vårdgivare och patienter snarast möjligt </w:t>
      </w:r>
      <w:r w:rsidRPr="00531FAF">
        <w:t>(rskr. 2018/19:299).</w:t>
      </w:r>
      <w:r>
        <w:t xml:space="preserve"> Riksdagens tillkännagivande bereds nu i Regeringskansliet. </w:t>
      </w:r>
    </w:p>
    <w:p w14:paraId="09388FD5" w14:textId="037C0AF0" w:rsidR="00564EB1" w:rsidRDefault="00564EB1" w:rsidP="00564EB1">
      <w:pPr>
        <w:pStyle w:val="Brdtext"/>
      </w:pPr>
      <w:r>
        <w:t xml:space="preserve">Stockholm den </w:t>
      </w:r>
      <w:sdt>
        <w:sdtPr>
          <w:id w:val="-1834524317"/>
          <w:placeholder>
            <w:docPart w:val="B21827094BCA439EB221DC3CFD4A2538"/>
          </w:placeholder>
          <w:dataBinding w:prefixMappings="xmlns:ns0='http://lp/documentinfo/RK' " w:xpath="/ns0:DocumentInfo[1]/ns0:BaseInfo[1]/ns0:HeaderDate[1]" w:storeItemID="{DB1C3E73-4DA2-4282-8762-0920B9EBD962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D6F3E">
            <w:t>23</w:t>
          </w:r>
          <w:r>
            <w:t xml:space="preserve"> oktober 2019</w:t>
          </w:r>
        </w:sdtContent>
      </w:sdt>
    </w:p>
    <w:p w14:paraId="59F2A111" w14:textId="77777777" w:rsidR="00564EB1" w:rsidRDefault="00564EB1" w:rsidP="00564EB1">
      <w:pPr>
        <w:pStyle w:val="Brdtextutanavstnd"/>
      </w:pPr>
    </w:p>
    <w:p w14:paraId="4C19E17A" w14:textId="77777777" w:rsidR="00564EB1" w:rsidRDefault="00564EB1" w:rsidP="00564EB1">
      <w:pPr>
        <w:pStyle w:val="Brdtextutanavstnd"/>
      </w:pPr>
    </w:p>
    <w:p w14:paraId="17EBF4D1" w14:textId="77777777" w:rsidR="00564EB1" w:rsidRDefault="00564EB1" w:rsidP="00564EB1">
      <w:pPr>
        <w:pStyle w:val="Brdtextutanavstnd"/>
      </w:pPr>
    </w:p>
    <w:p w14:paraId="7A6F7916" w14:textId="508AC53B" w:rsidR="00564EB1" w:rsidRPr="00DB48AB" w:rsidRDefault="00564EB1" w:rsidP="00DB48AB">
      <w:pPr>
        <w:pStyle w:val="Brdtext"/>
      </w:pPr>
      <w:r>
        <w:t>Magdalena Andersson</w:t>
      </w:r>
    </w:p>
    <w:sectPr w:rsidR="00564EB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F015" w14:textId="77777777" w:rsidR="00564EB1" w:rsidRDefault="00564EB1" w:rsidP="00A87A54">
      <w:pPr>
        <w:spacing w:after="0" w:line="240" w:lineRule="auto"/>
      </w:pPr>
      <w:r>
        <w:separator/>
      </w:r>
    </w:p>
  </w:endnote>
  <w:endnote w:type="continuationSeparator" w:id="0">
    <w:p w14:paraId="7CE77AD0" w14:textId="77777777" w:rsidR="00564EB1" w:rsidRDefault="00564EB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8BDC8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2625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5EDE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9933A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8384B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6471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647EE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FB47D9" w14:textId="77777777" w:rsidTr="00C26068">
      <w:trPr>
        <w:trHeight w:val="227"/>
      </w:trPr>
      <w:tc>
        <w:tcPr>
          <w:tcW w:w="4074" w:type="dxa"/>
        </w:tcPr>
        <w:p w14:paraId="70660D8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6231C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00479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933F" w14:textId="77777777" w:rsidR="00564EB1" w:rsidRDefault="00564EB1" w:rsidP="00A87A54">
      <w:pPr>
        <w:spacing w:after="0" w:line="240" w:lineRule="auto"/>
      </w:pPr>
      <w:r>
        <w:separator/>
      </w:r>
    </w:p>
  </w:footnote>
  <w:footnote w:type="continuationSeparator" w:id="0">
    <w:p w14:paraId="062723A9" w14:textId="77777777" w:rsidR="00564EB1" w:rsidRDefault="00564EB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64EB1" w14:paraId="235D6922" w14:textId="77777777" w:rsidTr="00C93EBA">
      <w:trPr>
        <w:trHeight w:val="227"/>
      </w:trPr>
      <w:tc>
        <w:tcPr>
          <w:tcW w:w="5534" w:type="dxa"/>
        </w:tcPr>
        <w:p w14:paraId="2B3C2DE0" w14:textId="77777777" w:rsidR="00564EB1" w:rsidRPr="007D73AB" w:rsidRDefault="00564EB1">
          <w:pPr>
            <w:pStyle w:val="Sidhuvud"/>
          </w:pPr>
        </w:p>
      </w:tc>
      <w:tc>
        <w:tcPr>
          <w:tcW w:w="3170" w:type="dxa"/>
          <w:vAlign w:val="bottom"/>
        </w:tcPr>
        <w:p w14:paraId="3EB8B933" w14:textId="77777777" w:rsidR="00564EB1" w:rsidRPr="007D73AB" w:rsidRDefault="00564EB1" w:rsidP="00340DE0">
          <w:pPr>
            <w:pStyle w:val="Sidhuvud"/>
          </w:pPr>
        </w:p>
      </w:tc>
      <w:tc>
        <w:tcPr>
          <w:tcW w:w="1134" w:type="dxa"/>
        </w:tcPr>
        <w:p w14:paraId="4FA5B6AA" w14:textId="77777777" w:rsidR="00564EB1" w:rsidRDefault="00564EB1" w:rsidP="005A703A">
          <w:pPr>
            <w:pStyle w:val="Sidhuvud"/>
          </w:pPr>
        </w:p>
      </w:tc>
    </w:tr>
    <w:tr w:rsidR="00564EB1" w14:paraId="1BC82AF9" w14:textId="77777777" w:rsidTr="00C93EBA">
      <w:trPr>
        <w:trHeight w:val="1928"/>
      </w:trPr>
      <w:tc>
        <w:tcPr>
          <w:tcW w:w="5534" w:type="dxa"/>
        </w:tcPr>
        <w:p w14:paraId="5196FADE" w14:textId="77777777" w:rsidR="00564EB1" w:rsidRPr="00340DE0" w:rsidRDefault="00564EB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1A4B37" wp14:editId="15C4261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22F55C" w14:textId="77777777" w:rsidR="00564EB1" w:rsidRPr="00710A6C" w:rsidRDefault="00564EB1" w:rsidP="00EE3C0F">
          <w:pPr>
            <w:pStyle w:val="Sidhuvud"/>
            <w:rPr>
              <w:b/>
            </w:rPr>
          </w:pPr>
        </w:p>
        <w:p w14:paraId="602B94AD" w14:textId="77777777" w:rsidR="00564EB1" w:rsidRDefault="00564EB1" w:rsidP="00EE3C0F">
          <w:pPr>
            <w:pStyle w:val="Sidhuvud"/>
          </w:pPr>
        </w:p>
        <w:p w14:paraId="02F38AEA" w14:textId="77777777" w:rsidR="00564EB1" w:rsidRDefault="00564EB1" w:rsidP="00EE3C0F">
          <w:pPr>
            <w:pStyle w:val="Sidhuvud"/>
          </w:pPr>
        </w:p>
        <w:p w14:paraId="5424F338" w14:textId="77777777" w:rsidR="00564EB1" w:rsidRDefault="00564EB1" w:rsidP="00EE3C0F">
          <w:pPr>
            <w:pStyle w:val="Sidhuvud"/>
          </w:pPr>
        </w:p>
        <w:p w14:paraId="28939EBD" w14:textId="782827CA" w:rsidR="00564EB1" w:rsidRDefault="00492250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ACF8027925F43AEA52800EEEA995349"/>
              </w:placeholder>
              <w:dataBinding w:prefixMappings="xmlns:ns0='http://lp/documentinfo/RK' " w:xpath="/ns0:DocumentInfo[1]/ns0:BaseInfo[1]/ns0:Dnr[1]" w:storeItemID="{DB1C3E73-4DA2-4282-8762-0920B9EBD962}"/>
              <w:text/>
            </w:sdtPr>
            <w:sdtEndPr/>
            <w:sdtContent>
              <w:r w:rsidR="00564EB1">
                <w:t>Fi2019/</w:t>
              </w:r>
            </w:sdtContent>
          </w:sdt>
          <w:r w:rsidR="00EE6E71" w:rsidRPr="00EE6E71">
            <w:t>03426/S2</w:t>
          </w:r>
        </w:p>
        <w:sdt>
          <w:sdtPr>
            <w:alias w:val="DocNumber"/>
            <w:tag w:val="DocNumber"/>
            <w:id w:val="1726028884"/>
            <w:placeholder>
              <w:docPart w:val="AC9BB66DB1FB4D529F50CFE7AA7E5597"/>
            </w:placeholder>
            <w:showingPlcHdr/>
            <w:dataBinding w:prefixMappings="xmlns:ns0='http://lp/documentinfo/RK' " w:xpath="/ns0:DocumentInfo[1]/ns0:BaseInfo[1]/ns0:DocNumber[1]" w:storeItemID="{DB1C3E73-4DA2-4282-8762-0920B9EBD962}"/>
            <w:text/>
          </w:sdtPr>
          <w:sdtEndPr/>
          <w:sdtContent>
            <w:p w14:paraId="423D78A6" w14:textId="77777777" w:rsidR="00564EB1" w:rsidRDefault="00564EB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4A56CA" w14:textId="77777777" w:rsidR="00564EB1" w:rsidRDefault="00564EB1" w:rsidP="00EE3C0F">
          <w:pPr>
            <w:pStyle w:val="Sidhuvud"/>
          </w:pPr>
        </w:p>
      </w:tc>
      <w:tc>
        <w:tcPr>
          <w:tcW w:w="1134" w:type="dxa"/>
        </w:tcPr>
        <w:p w14:paraId="7DF05F17" w14:textId="77777777" w:rsidR="00564EB1" w:rsidRDefault="00564EB1" w:rsidP="0094502D">
          <w:pPr>
            <w:pStyle w:val="Sidhuvud"/>
          </w:pPr>
        </w:p>
        <w:p w14:paraId="097D0226" w14:textId="77777777" w:rsidR="00564EB1" w:rsidRPr="0094502D" w:rsidRDefault="00564EB1" w:rsidP="00EC71A6">
          <w:pPr>
            <w:pStyle w:val="Sidhuvud"/>
          </w:pPr>
        </w:p>
      </w:tc>
    </w:tr>
    <w:tr w:rsidR="00564EB1" w14:paraId="4170F4F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2A6E383C7FC42B6A8FC5253983A874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9254AA7" w14:textId="77777777" w:rsidR="00564EB1" w:rsidRPr="00564EB1" w:rsidRDefault="00564EB1" w:rsidP="00340DE0">
              <w:pPr>
                <w:pStyle w:val="Sidhuvud"/>
                <w:rPr>
                  <w:b/>
                </w:rPr>
              </w:pPr>
              <w:r w:rsidRPr="00564EB1">
                <w:rPr>
                  <w:b/>
                </w:rPr>
                <w:t>Finansdepartementet</w:t>
              </w:r>
            </w:p>
            <w:p w14:paraId="56ADCB59" w14:textId="77777777" w:rsidR="00564EB1" w:rsidRDefault="00564EB1" w:rsidP="00340DE0">
              <w:pPr>
                <w:pStyle w:val="Sidhuvud"/>
              </w:pPr>
              <w:r>
                <w:t>Finansministern</w:t>
              </w:r>
            </w:p>
            <w:p w14:paraId="645EF7A3" w14:textId="77777777" w:rsidR="00564EB1" w:rsidRDefault="00564EB1" w:rsidP="00340DE0">
              <w:pPr>
                <w:pStyle w:val="Sidhuvud"/>
              </w:pPr>
            </w:p>
            <w:p w14:paraId="1CD5AE60" w14:textId="3B2F15CA" w:rsidR="00564EB1" w:rsidRPr="00340DE0" w:rsidRDefault="00564EB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6BA7B9A7CC46B2AB7CBE18F50615B3"/>
          </w:placeholder>
          <w:dataBinding w:prefixMappings="xmlns:ns0='http://lp/documentinfo/RK' " w:xpath="/ns0:DocumentInfo[1]/ns0:BaseInfo[1]/ns0:Recipient[1]" w:storeItemID="{DB1C3E73-4DA2-4282-8762-0920B9EBD962}"/>
          <w:text w:multiLine="1"/>
        </w:sdtPr>
        <w:sdtEndPr/>
        <w:sdtContent>
          <w:tc>
            <w:tcPr>
              <w:tcW w:w="3170" w:type="dxa"/>
            </w:tcPr>
            <w:p w14:paraId="4C8F5651" w14:textId="77777777" w:rsidR="00564EB1" w:rsidRDefault="00564EB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EF392B" w14:textId="77777777" w:rsidR="00564EB1" w:rsidRDefault="00564EB1" w:rsidP="003E6020">
          <w:pPr>
            <w:pStyle w:val="Sidhuvud"/>
          </w:pPr>
        </w:p>
      </w:tc>
    </w:tr>
  </w:tbl>
  <w:p w14:paraId="2573B45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B1"/>
    <w:rsid w:val="000001D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A53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03ED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2811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250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F3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4EB1"/>
    <w:rsid w:val="00565792"/>
    <w:rsid w:val="00567799"/>
    <w:rsid w:val="00567CB2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87C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09ED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83C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29A7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1B4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6C5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65B"/>
    <w:rsid w:val="00D00E9E"/>
    <w:rsid w:val="00D021D2"/>
    <w:rsid w:val="00D061BB"/>
    <w:rsid w:val="00D07BE1"/>
    <w:rsid w:val="00D116C0"/>
    <w:rsid w:val="00D13433"/>
    <w:rsid w:val="00D13D8A"/>
    <w:rsid w:val="00D16374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6E71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5C09"/>
    <w:rsid w:val="00FC7600"/>
    <w:rsid w:val="00FD0B7B"/>
    <w:rsid w:val="00FD4C08"/>
    <w:rsid w:val="00FE1DCC"/>
    <w:rsid w:val="00FE2B19"/>
    <w:rsid w:val="00FF0538"/>
    <w:rsid w:val="00FF42EE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F7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CF8027925F43AEA52800EEEA995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B502F-9A58-4AE4-AE55-857AA2179595}"/>
      </w:docPartPr>
      <w:docPartBody>
        <w:p w:rsidR="00931BE0" w:rsidRDefault="00372D1C" w:rsidP="00372D1C">
          <w:pPr>
            <w:pStyle w:val="BACF8027925F43AEA52800EEEA9953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9BB66DB1FB4D529F50CFE7AA7E5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160FA-AA16-45EF-8B00-E27FA3572662}"/>
      </w:docPartPr>
      <w:docPartBody>
        <w:p w:rsidR="00931BE0" w:rsidRDefault="00372D1C" w:rsidP="00372D1C">
          <w:pPr>
            <w:pStyle w:val="AC9BB66DB1FB4D529F50CFE7AA7E55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A6E383C7FC42B6A8FC5253983A8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4B542-C082-4785-880A-002ACD668234}"/>
      </w:docPartPr>
      <w:docPartBody>
        <w:p w:rsidR="00931BE0" w:rsidRDefault="00372D1C" w:rsidP="00372D1C">
          <w:pPr>
            <w:pStyle w:val="62A6E383C7FC42B6A8FC5253983A87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6BA7B9A7CC46B2AB7CBE18F5061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11028-AFCA-4E9F-AEEC-9D1894E9BEA6}"/>
      </w:docPartPr>
      <w:docPartBody>
        <w:p w:rsidR="00931BE0" w:rsidRDefault="00372D1C" w:rsidP="00372D1C">
          <w:pPr>
            <w:pStyle w:val="7D6BA7B9A7CC46B2AB7CBE18F50615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1827094BCA439EB221DC3CFD4A2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9D923-2E60-4992-8D83-108D08D858D4}"/>
      </w:docPartPr>
      <w:docPartBody>
        <w:p w:rsidR="00931BE0" w:rsidRDefault="00372D1C" w:rsidP="00372D1C">
          <w:pPr>
            <w:pStyle w:val="B21827094BCA439EB221DC3CFD4A253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1C"/>
    <w:rsid w:val="00372D1C"/>
    <w:rsid w:val="009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C0FDA6C8304BD0A8A286D48E5D6976">
    <w:name w:val="EBC0FDA6C8304BD0A8A286D48E5D6976"/>
    <w:rsid w:val="00372D1C"/>
  </w:style>
  <w:style w:type="character" w:styleId="Platshllartext">
    <w:name w:val="Placeholder Text"/>
    <w:basedOn w:val="Standardstycketeckensnitt"/>
    <w:uiPriority w:val="99"/>
    <w:semiHidden/>
    <w:rsid w:val="00372D1C"/>
    <w:rPr>
      <w:noProof w:val="0"/>
      <w:color w:val="808080"/>
    </w:rPr>
  </w:style>
  <w:style w:type="paragraph" w:customStyle="1" w:styleId="2E89AFA1618849449116FD3A1E3E1DE4">
    <w:name w:val="2E89AFA1618849449116FD3A1E3E1DE4"/>
    <w:rsid w:val="00372D1C"/>
  </w:style>
  <w:style w:type="paragraph" w:customStyle="1" w:styleId="88A478DE57F4442BABF537F5608AC130">
    <w:name w:val="88A478DE57F4442BABF537F5608AC130"/>
    <w:rsid w:val="00372D1C"/>
  </w:style>
  <w:style w:type="paragraph" w:customStyle="1" w:styleId="BF76CB4A407D482CB8DCEB58845D2643">
    <w:name w:val="BF76CB4A407D482CB8DCEB58845D2643"/>
    <w:rsid w:val="00372D1C"/>
  </w:style>
  <w:style w:type="paragraph" w:customStyle="1" w:styleId="BACF8027925F43AEA52800EEEA995349">
    <w:name w:val="BACF8027925F43AEA52800EEEA995349"/>
    <w:rsid w:val="00372D1C"/>
  </w:style>
  <w:style w:type="paragraph" w:customStyle="1" w:styleId="AC9BB66DB1FB4D529F50CFE7AA7E5597">
    <w:name w:val="AC9BB66DB1FB4D529F50CFE7AA7E5597"/>
    <w:rsid w:val="00372D1C"/>
  </w:style>
  <w:style w:type="paragraph" w:customStyle="1" w:styleId="CC4D9E6431374FCD8C63905979DCD262">
    <w:name w:val="CC4D9E6431374FCD8C63905979DCD262"/>
    <w:rsid w:val="00372D1C"/>
  </w:style>
  <w:style w:type="paragraph" w:customStyle="1" w:styleId="9DFA76AFF2E746A69C74B8646F9EB5EE">
    <w:name w:val="9DFA76AFF2E746A69C74B8646F9EB5EE"/>
    <w:rsid w:val="00372D1C"/>
  </w:style>
  <w:style w:type="paragraph" w:customStyle="1" w:styleId="EF7A12E15C0E483F9F09A8ACCE7453B9">
    <w:name w:val="EF7A12E15C0E483F9F09A8ACCE7453B9"/>
    <w:rsid w:val="00372D1C"/>
  </w:style>
  <w:style w:type="paragraph" w:customStyle="1" w:styleId="62A6E383C7FC42B6A8FC5253983A8742">
    <w:name w:val="62A6E383C7FC42B6A8FC5253983A8742"/>
    <w:rsid w:val="00372D1C"/>
  </w:style>
  <w:style w:type="paragraph" w:customStyle="1" w:styleId="7D6BA7B9A7CC46B2AB7CBE18F50615B3">
    <w:name w:val="7D6BA7B9A7CC46B2AB7CBE18F50615B3"/>
    <w:rsid w:val="00372D1C"/>
  </w:style>
  <w:style w:type="paragraph" w:customStyle="1" w:styleId="6C83A1527EF44E0AB6DCE619C975FD0A">
    <w:name w:val="6C83A1527EF44E0AB6DCE619C975FD0A"/>
    <w:rsid w:val="00372D1C"/>
  </w:style>
  <w:style w:type="paragraph" w:customStyle="1" w:styleId="40F3299CDE774BF0AEC7059F51BBC2FD">
    <w:name w:val="40F3299CDE774BF0AEC7059F51BBC2FD"/>
    <w:rsid w:val="00372D1C"/>
  </w:style>
  <w:style w:type="paragraph" w:customStyle="1" w:styleId="D70737051BCD4708840B19C9C0C0F366">
    <w:name w:val="D70737051BCD4708840B19C9C0C0F366"/>
    <w:rsid w:val="00372D1C"/>
  </w:style>
  <w:style w:type="paragraph" w:customStyle="1" w:styleId="96C9B596B7C04FA888C8EFA77E0C1492">
    <w:name w:val="96C9B596B7C04FA888C8EFA77E0C1492"/>
    <w:rsid w:val="00372D1C"/>
  </w:style>
  <w:style w:type="paragraph" w:customStyle="1" w:styleId="CF60A592CEDD46ACAA11F849CBDC0E66">
    <w:name w:val="CF60A592CEDD46ACAA11F849CBDC0E66"/>
    <w:rsid w:val="00372D1C"/>
  </w:style>
  <w:style w:type="paragraph" w:customStyle="1" w:styleId="96DAF191F10B45C5834D7048C05BD335">
    <w:name w:val="96DAF191F10B45C5834D7048C05BD335"/>
    <w:rsid w:val="00372D1C"/>
  </w:style>
  <w:style w:type="paragraph" w:customStyle="1" w:styleId="C7B9B71B5C9840659D0BFE2ED37BEFF8">
    <w:name w:val="C7B9B71B5C9840659D0BFE2ED37BEFF8"/>
    <w:rsid w:val="00372D1C"/>
  </w:style>
  <w:style w:type="paragraph" w:customStyle="1" w:styleId="B21827094BCA439EB221DC3CFD4A2538">
    <w:name w:val="B21827094BCA439EB221DC3CFD4A2538"/>
    <w:rsid w:val="00372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53fe929f-738b-4807-b189-3cbde3a84550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2019-10-23T00:00:00</HeaderDate>
    <Office/>
    <Dnr>Fi2019/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1D60-B9ED-43BB-A2A2-B2E27076EBFF}"/>
</file>

<file path=customXml/itemProps2.xml><?xml version="1.0" encoding="utf-8"?>
<ds:datastoreItem xmlns:ds="http://schemas.openxmlformats.org/officeDocument/2006/customXml" ds:itemID="{4469C1D8-0FCB-4EEB-A1CC-17F5654A41F6}"/>
</file>

<file path=customXml/itemProps3.xml><?xml version="1.0" encoding="utf-8"?>
<ds:datastoreItem xmlns:ds="http://schemas.openxmlformats.org/officeDocument/2006/customXml" ds:itemID="{E074E946-B446-4240-89DA-79B2B555C44E}"/>
</file>

<file path=customXml/itemProps4.xml><?xml version="1.0" encoding="utf-8"?>
<ds:datastoreItem xmlns:ds="http://schemas.openxmlformats.org/officeDocument/2006/customXml" ds:itemID="{3BE5514B-64EA-4365-B72A-19A7710BCD61}"/>
</file>

<file path=customXml/itemProps5.xml><?xml version="1.0" encoding="utf-8"?>
<ds:datastoreItem xmlns:ds="http://schemas.openxmlformats.org/officeDocument/2006/customXml" ds:itemID="{B221C22C-53B0-4F3C-BCCB-ED22E63FEAB2}"/>
</file>

<file path=customXml/itemProps6.xml><?xml version="1.0" encoding="utf-8"?>
<ds:datastoreItem xmlns:ds="http://schemas.openxmlformats.org/officeDocument/2006/customXml" ds:itemID="{4469C1D8-0FCB-4EEB-A1CC-17F5654A41F6}"/>
</file>

<file path=customXml/itemProps7.xml><?xml version="1.0" encoding="utf-8"?>
<ds:datastoreItem xmlns:ds="http://schemas.openxmlformats.org/officeDocument/2006/customXml" ds:itemID="{DB1C3E73-4DA2-4282-8762-0920B9EBD962}"/>
</file>

<file path=customXml/itemProps8.xml><?xml version="1.0" encoding="utf-8"?>
<ds:datastoreItem xmlns:ds="http://schemas.openxmlformats.org/officeDocument/2006/customXml" ds:itemID="{67653531-AFA9-4C9A-946B-7AA7FA0D7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133 Skatt på vårdpersonal.docx</dc:title>
  <dc:subject/>
  <dc:creator/>
  <cp:keywords/>
  <dc:description/>
  <cp:lastModifiedBy/>
  <cp:revision>1</cp:revision>
  <dcterms:created xsi:type="dcterms:W3CDTF">2019-10-23T08:34:00Z</dcterms:created>
  <dcterms:modified xsi:type="dcterms:W3CDTF">2019-10-23T08:34:00Z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8a9df0f9-a064-4181-af2d-55a1cecc702d</vt:lpwstr>
  </property>
</Properties>
</file>