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27" w:rsidRDefault="00844327" w:rsidP="0060761B">
      <w:pPr>
        <w:pStyle w:val="Rubrik"/>
      </w:pPr>
      <w:bookmarkStart w:id="0" w:name="Start"/>
      <w:bookmarkEnd w:id="0"/>
      <w:r>
        <w:t xml:space="preserve">Svar på fråga 2018/19:151 av </w:t>
      </w:r>
      <w:sdt>
        <w:sdtPr>
          <w:alias w:val="Frågeställare"/>
          <w:tag w:val="delete"/>
          <w:id w:val="-211816850"/>
          <w:placeholder>
            <w:docPart w:val="AFC08A1A598640B89C12272E064A6413"/>
          </w:placeholder>
          <w:dataBinding w:prefixMappings="xmlns:ns0='http://lp/documentinfo/RK' " w:xpath="/ns0:DocumentInfo[1]/ns0:BaseInfo[1]/ns0:Extra3[1]" w:storeItemID="{FC580F32-C710-42BA-BA1D-43EEC1DABF07}"/>
          <w:text/>
        </w:sdtPr>
        <w:sdtEndPr/>
        <w:sdtContent>
          <w:r>
            <w:t>Boriana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71CFBC756894E4FA4E485075391BC7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Hoten mot journalister </w:t>
      </w:r>
    </w:p>
    <w:p w:rsidR="00844327" w:rsidRDefault="00406168" w:rsidP="0060761B">
      <w:pPr>
        <w:pStyle w:val="Brdtext"/>
      </w:pPr>
      <w:sdt>
        <w:sdtPr>
          <w:alias w:val="Frågeställare"/>
          <w:tag w:val="delete"/>
          <w:id w:val="-1635256365"/>
          <w:placeholder>
            <w:docPart w:val="FCBB62319BBF4B3D93929F8D22C448FC"/>
          </w:placeholder>
          <w:dataBinding w:prefixMappings="xmlns:ns0='http://lp/documentinfo/RK' " w:xpath="/ns0:DocumentInfo[1]/ns0:BaseInfo[1]/ns0:Extra3[1]" w:storeItemID="{FC580F32-C710-42BA-BA1D-43EEC1DABF07}"/>
          <w:text/>
        </w:sdtPr>
        <w:sdtEndPr/>
        <w:sdtContent>
          <w:r w:rsidR="00844327">
            <w:t>Boriana Åberg</w:t>
          </w:r>
        </w:sdtContent>
      </w:sdt>
      <w:r w:rsidR="00844327">
        <w:t xml:space="preserve"> har frågat mig vilka åtgärder jag avser att vidta för att garantera det fria ordet och journalisternas möjlighet att utföra sitt arbete. </w:t>
      </w:r>
    </w:p>
    <w:p w:rsidR="00846CAC" w:rsidRDefault="00865BB4" w:rsidP="0060761B">
      <w:pPr>
        <w:pStyle w:val="Brdtext"/>
      </w:pPr>
      <w:r>
        <w:t xml:space="preserve">Först av allt vill jag understryka att hot och hat som riktas mot journalister med anledning av deras yrkesutövning är ett </w:t>
      </w:r>
      <w:r w:rsidR="0060761B">
        <w:t xml:space="preserve">hot mot det demokratiska samtalet och i förlängningen mot demokratin. </w:t>
      </w:r>
    </w:p>
    <w:p w:rsidR="00844327" w:rsidRDefault="00865BB4" w:rsidP="0060761B">
      <w:pPr>
        <w:pStyle w:val="Brdtext"/>
      </w:pPr>
      <w:r>
        <w:t>En undersökning från Göteborgs universitet som har gjorts på uppdrag av regeringen visar att var fjärde journalist utsattes för hot, våld eller trakasserier under 2016. Hot och hat får också konsek</w:t>
      </w:r>
      <w:r w:rsidR="00971012">
        <w:t>venser</w:t>
      </w:r>
      <w:r>
        <w:t xml:space="preserve">. </w:t>
      </w:r>
      <w:r w:rsidRPr="00865BB4">
        <w:t>Var fjärde utsatt journalist har undvikit att bevaka ett visst ämne eller fråga</w:t>
      </w:r>
      <w:r w:rsidR="00506A77">
        <w:t>, ö</w:t>
      </w:r>
      <w:r>
        <w:t>ver hälften av journalisterna uppger att de har blivit rädda efter att ha utsatts och var fjärde har någon gång fu</w:t>
      </w:r>
      <w:r w:rsidR="00C9207D">
        <w:t>nderat på att lämna journalisti</w:t>
      </w:r>
      <w:r>
        <w:t xml:space="preserve">ken. </w:t>
      </w:r>
    </w:p>
    <w:p w:rsidR="00C9207D" w:rsidRDefault="00C9207D" w:rsidP="0060761B">
      <w:pPr>
        <w:pStyle w:val="Brdtext"/>
      </w:pPr>
      <w:r>
        <w:t xml:space="preserve">Under förra mandatperioden antog regeringen </w:t>
      </w:r>
      <w:r w:rsidRPr="00C9207D">
        <w:t>handlingsplan</w:t>
      </w:r>
      <w:r>
        <w:t>en Till det fria ordets försvar</w:t>
      </w:r>
      <w:r w:rsidR="00506A77">
        <w:t xml:space="preserve"> </w:t>
      </w:r>
      <w:r w:rsidR="00971012">
        <w:t>– åtgärder mot utsatthet för hot och hat bland journalister, förtroendevalda och konstnärer</w:t>
      </w:r>
      <w:r>
        <w:t xml:space="preserve">. </w:t>
      </w:r>
      <w:r w:rsidR="00C26D41">
        <w:t>H</w:t>
      </w:r>
      <w:r>
        <w:t xml:space="preserve">andlingsplanen </w:t>
      </w:r>
      <w:r w:rsidR="00C26D41">
        <w:t>omfattar tre åtgärdsområden: ökad kunskap, stöd till dem som utsätts och ett stärkt rättsväsende.</w:t>
      </w:r>
    </w:p>
    <w:p w:rsidR="00846CAC" w:rsidRDefault="00846CAC" w:rsidP="0060761B">
      <w:pPr>
        <w:pStyle w:val="Brdtext"/>
      </w:pPr>
      <w:r>
        <w:t xml:space="preserve">Som ett led i ett förstärkt arbete med att ge stöd till journalister </w:t>
      </w:r>
      <w:r w:rsidR="00C26D41">
        <w:t xml:space="preserve">har </w:t>
      </w:r>
      <w:r>
        <w:t xml:space="preserve">regeringen </w:t>
      </w:r>
      <w:r w:rsidR="00C26D41">
        <w:t xml:space="preserve">gett </w:t>
      </w:r>
      <w:r w:rsidR="000D0E5B">
        <w:t xml:space="preserve">Medieinstitutet Fojo </w:t>
      </w:r>
      <w:r w:rsidR="00971012">
        <w:t xml:space="preserve">vid Linnéuniversitetet </w:t>
      </w:r>
      <w:r w:rsidR="000D0E5B">
        <w:t xml:space="preserve">i uppdrag att utveckla stödet till journalister och redaktioner som utsätts för hot och hat. Syftet är framförallt att förbättra stödet till frilansare, små redaktioner och mindre produktionsbolag. </w:t>
      </w:r>
    </w:p>
    <w:p w:rsidR="000D0E5B" w:rsidRDefault="000D0E5B" w:rsidP="0060761B">
      <w:pPr>
        <w:pStyle w:val="Brdtext"/>
      </w:pPr>
      <w:r>
        <w:t>Regeringen följer också särskilt Polismyndighetens arbete på området. I mars ska myndighet</w:t>
      </w:r>
      <w:r w:rsidR="000C1EA7">
        <w:t xml:space="preserve">en redovisa till regeringen vilka åtgärder som vidtagits för att bekämpa brott som hotar den fria åsiktsbildningen och i vilken utsträckning det finns likvärdiga möjligheter för </w:t>
      </w:r>
      <w:r w:rsidR="005D168A">
        <w:t xml:space="preserve">bl.a. </w:t>
      </w:r>
      <w:r w:rsidR="000C1EA7">
        <w:t xml:space="preserve">journalister att få hjälp i hela landet. Myndigheten ska också beskriva hur man avser att fortsätta utveckla arbetet. </w:t>
      </w:r>
    </w:p>
    <w:p w:rsidR="000C1EA7" w:rsidRDefault="00C3447D" w:rsidP="0060761B">
      <w:pPr>
        <w:pStyle w:val="Brdtext"/>
      </w:pPr>
      <w:r>
        <w:t xml:space="preserve">Hot och hat får aldrig normaliseras. </w:t>
      </w:r>
      <w:r w:rsidR="000C1EA7">
        <w:t>Min ambition som kultur- och demokratiminister är att bidra till ett systematiskt arbete</w:t>
      </w:r>
      <w:r>
        <w:t xml:space="preserve">. I detta är </w:t>
      </w:r>
      <w:r w:rsidR="00971012">
        <w:t>a</w:t>
      </w:r>
      <w:r w:rsidR="00506A77">
        <w:t>rbetsgivare</w:t>
      </w:r>
      <w:r w:rsidR="00971012">
        <w:t>,</w:t>
      </w:r>
      <w:r w:rsidR="00506A77">
        <w:t xml:space="preserve"> myndigheter </w:t>
      </w:r>
      <w:r w:rsidR="00971012">
        <w:t xml:space="preserve">och det civila samhällets organisationer </w:t>
      </w:r>
      <w:r w:rsidR="00506A77">
        <w:t xml:space="preserve">viktiga </w:t>
      </w:r>
      <w:r w:rsidR="00971012">
        <w:t>aktörer. S</w:t>
      </w:r>
      <w:r w:rsidR="00506A77">
        <w:t xml:space="preserve">amtidigt måste var och en bidra till ett konstruktivt </w:t>
      </w:r>
      <w:r w:rsidR="00971012">
        <w:t>samtals</w:t>
      </w:r>
      <w:r w:rsidR="00506A77">
        <w:t>klimat fritt från hot och hat. D</w:t>
      </w:r>
      <w:r w:rsidR="000C1EA7">
        <w:t xml:space="preserve">et </w:t>
      </w:r>
      <w:r w:rsidR="00506A77">
        <w:t xml:space="preserve">är </w:t>
      </w:r>
      <w:r w:rsidR="000C1EA7">
        <w:t xml:space="preserve">ett gemensamt ansvar att vända utvecklingen.  </w:t>
      </w:r>
    </w:p>
    <w:p w:rsidR="00C9207D" w:rsidRDefault="00C9207D" w:rsidP="0060761B">
      <w:pPr>
        <w:pStyle w:val="Brdtext"/>
      </w:pPr>
      <w:r>
        <w:t xml:space="preserve"> </w:t>
      </w:r>
    </w:p>
    <w:p w:rsidR="00844327" w:rsidRDefault="00844327" w:rsidP="0060761B">
      <w:pPr>
        <w:pStyle w:val="Brdtext"/>
      </w:pPr>
      <w:r>
        <w:t xml:space="preserve">Stockholm den </w:t>
      </w:r>
      <w:sdt>
        <w:sdtPr>
          <w:id w:val="-1225218591"/>
          <w:placeholder>
            <w:docPart w:val="511C7BF01F1944438880F586791AA4AA"/>
          </w:placeholder>
          <w:dataBinding w:prefixMappings="xmlns:ns0='http://lp/documentinfo/RK' " w:xpath="/ns0:DocumentInfo[1]/ns0:BaseInfo[1]/ns0:HeaderDate[1]" w:storeItemID="{FC580F32-C710-42BA-BA1D-43EEC1DABF07}"/>
          <w:date w:fullDate="2019-02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402D">
            <w:t>13</w:t>
          </w:r>
          <w:r>
            <w:t xml:space="preserve"> februari 2019</w:t>
          </w:r>
        </w:sdtContent>
      </w:sdt>
    </w:p>
    <w:p w:rsidR="00844327" w:rsidRDefault="00844327" w:rsidP="0060761B">
      <w:pPr>
        <w:pStyle w:val="Brdtextutanavstnd"/>
      </w:pPr>
    </w:p>
    <w:p w:rsidR="00844327" w:rsidRDefault="00844327" w:rsidP="0060761B">
      <w:pPr>
        <w:pStyle w:val="Brdtextutanavstnd"/>
      </w:pPr>
    </w:p>
    <w:p w:rsidR="00844327" w:rsidRDefault="00844327" w:rsidP="0060761B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C97C1B3EE834B0F89E664A4E6C89479"/>
        </w:placeholder>
        <w:dataBinding w:prefixMappings="xmlns:ns0='http://lp/documentinfo/RK' " w:xpath="/ns0:DocumentInfo[1]/ns0:BaseInfo[1]/ns0:TopSender[1]" w:storeItemID="{FC580F32-C710-42BA-BA1D-43EEC1DABF07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:rsidR="00844327" w:rsidRDefault="00506A77" w:rsidP="0060761B">
          <w:pPr>
            <w:pStyle w:val="Brdtext"/>
          </w:pPr>
          <w:r>
            <w:t>Amanda Lind</w:t>
          </w:r>
        </w:p>
      </w:sdtContent>
    </w:sdt>
    <w:p w:rsidR="00844327" w:rsidRPr="00DB48AB" w:rsidRDefault="00844327" w:rsidP="0060761B">
      <w:pPr>
        <w:pStyle w:val="Brdtext"/>
      </w:pPr>
    </w:p>
    <w:sectPr w:rsidR="00844327" w:rsidRPr="00DB48AB" w:rsidSect="00844327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168" w:rsidRDefault="00406168" w:rsidP="00A87A54">
      <w:pPr>
        <w:spacing w:after="0" w:line="240" w:lineRule="auto"/>
      </w:pPr>
      <w:r>
        <w:separator/>
      </w:r>
    </w:p>
  </w:endnote>
  <w:endnote w:type="continuationSeparator" w:id="0">
    <w:p w:rsidR="00406168" w:rsidRDefault="0040616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60761B" w:rsidRPr="00347E11" w:rsidTr="0060761B">
      <w:trPr>
        <w:trHeight w:val="227"/>
        <w:jc w:val="right"/>
      </w:trPr>
      <w:tc>
        <w:tcPr>
          <w:tcW w:w="708" w:type="dxa"/>
          <w:vAlign w:val="bottom"/>
        </w:tcPr>
        <w:p w:rsidR="0060761B" w:rsidRPr="00B62610" w:rsidRDefault="0060761B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C2C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C2C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0761B" w:rsidRPr="00347E11" w:rsidTr="0060761B">
      <w:trPr>
        <w:trHeight w:val="850"/>
        <w:jc w:val="right"/>
      </w:trPr>
      <w:tc>
        <w:tcPr>
          <w:tcW w:w="708" w:type="dxa"/>
          <w:vAlign w:val="bottom"/>
        </w:tcPr>
        <w:p w:rsidR="0060761B" w:rsidRPr="00347E11" w:rsidRDefault="0060761B" w:rsidP="005606BC">
          <w:pPr>
            <w:pStyle w:val="Sidfot"/>
            <w:spacing w:line="276" w:lineRule="auto"/>
            <w:jc w:val="right"/>
          </w:pPr>
        </w:p>
      </w:tc>
    </w:tr>
  </w:tbl>
  <w:p w:rsidR="0060761B" w:rsidRPr="005606BC" w:rsidRDefault="0060761B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60761B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60761B" w:rsidRPr="00347E11" w:rsidRDefault="0060761B" w:rsidP="00347E11">
          <w:pPr>
            <w:pStyle w:val="Sidfot"/>
            <w:rPr>
              <w:sz w:val="8"/>
            </w:rPr>
          </w:pPr>
        </w:p>
      </w:tc>
    </w:tr>
    <w:tr w:rsidR="0060761B" w:rsidRPr="00EE3C0F" w:rsidTr="00C26068">
      <w:trPr>
        <w:trHeight w:val="227"/>
      </w:trPr>
      <w:tc>
        <w:tcPr>
          <w:tcW w:w="4074" w:type="dxa"/>
        </w:tcPr>
        <w:p w:rsidR="0060761B" w:rsidRPr="00F53AEA" w:rsidRDefault="0060761B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60761B" w:rsidRPr="00F53AEA" w:rsidRDefault="0060761B" w:rsidP="00F53AEA">
          <w:pPr>
            <w:pStyle w:val="Sidfot"/>
            <w:spacing w:line="276" w:lineRule="auto"/>
          </w:pPr>
        </w:p>
      </w:tc>
    </w:tr>
  </w:tbl>
  <w:p w:rsidR="0060761B" w:rsidRPr="00EE3C0F" w:rsidRDefault="0060761B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168" w:rsidRDefault="00406168" w:rsidP="00A87A54">
      <w:pPr>
        <w:spacing w:after="0" w:line="240" w:lineRule="auto"/>
      </w:pPr>
      <w:r>
        <w:separator/>
      </w:r>
    </w:p>
  </w:footnote>
  <w:footnote w:type="continuationSeparator" w:id="0">
    <w:p w:rsidR="00406168" w:rsidRDefault="0040616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761B" w:rsidTr="00C93EBA">
      <w:trPr>
        <w:trHeight w:val="227"/>
      </w:trPr>
      <w:tc>
        <w:tcPr>
          <w:tcW w:w="5534" w:type="dxa"/>
        </w:tcPr>
        <w:p w:rsidR="0060761B" w:rsidRPr="007D73AB" w:rsidRDefault="0060761B">
          <w:pPr>
            <w:pStyle w:val="Sidhuvud"/>
          </w:pPr>
        </w:p>
      </w:tc>
      <w:tc>
        <w:tcPr>
          <w:tcW w:w="3170" w:type="dxa"/>
          <w:vAlign w:val="bottom"/>
        </w:tcPr>
        <w:p w:rsidR="0060761B" w:rsidRPr="007D73AB" w:rsidRDefault="0060761B" w:rsidP="00340DE0">
          <w:pPr>
            <w:pStyle w:val="Sidhuvud"/>
          </w:pPr>
        </w:p>
      </w:tc>
      <w:tc>
        <w:tcPr>
          <w:tcW w:w="1134" w:type="dxa"/>
        </w:tcPr>
        <w:p w:rsidR="0060761B" w:rsidRDefault="0060761B" w:rsidP="0060761B">
          <w:pPr>
            <w:pStyle w:val="Sidhuvud"/>
          </w:pPr>
        </w:p>
      </w:tc>
    </w:tr>
    <w:tr w:rsidR="0060761B" w:rsidTr="00C93EBA">
      <w:trPr>
        <w:trHeight w:val="1928"/>
      </w:trPr>
      <w:tc>
        <w:tcPr>
          <w:tcW w:w="5534" w:type="dxa"/>
        </w:tcPr>
        <w:p w:rsidR="0060761B" w:rsidRPr="00340DE0" w:rsidRDefault="0060761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2E6E686" wp14:editId="72E6E68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761B" w:rsidRPr="00710A6C" w:rsidRDefault="0060761B" w:rsidP="00EE3C0F">
          <w:pPr>
            <w:pStyle w:val="Sidhuvud"/>
            <w:rPr>
              <w:b/>
            </w:rPr>
          </w:pPr>
        </w:p>
        <w:p w:rsidR="0060761B" w:rsidRDefault="0060761B" w:rsidP="00EE3C0F">
          <w:pPr>
            <w:pStyle w:val="Sidhuvud"/>
          </w:pPr>
        </w:p>
        <w:p w:rsidR="0060761B" w:rsidRDefault="0060761B" w:rsidP="00EE3C0F">
          <w:pPr>
            <w:pStyle w:val="Sidhuvud"/>
          </w:pPr>
        </w:p>
        <w:p w:rsidR="0060761B" w:rsidRDefault="0060761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FBEE959FE8145D29EDACCD51DD6ACC6"/>
            </w:placeholder>
            <w:dataBinding w:prefixMappings="xmlns:ns0='http://lp/documentinfo/RK' " w:xpath="/ns0:DocumentInfo[1]/ns0:BaseInfo[1]/ns0:Dnr[1]" w:storeItemID="{FC580F32-C710-42BA-BA1D-43EEC1DABF07}"/>
            <w:text/>
          </w:sdtPr>
          <w:sdtEndPr/>
          <w:sdtContent>
            <w:p w:rsidR="0060761B" w:rsidRDefault="00EF3193" w:rsidP="00EE3C0F">
              <w:pPr>
                <w:pStyle w:val="Sidhuvud"/>
              </w:pPr>
              <w:r>
                <w:t>Ku2019/00198/D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DA17CF6A334DCE92025D6D281C3326"/>
            </w:placeholder>
            <w:showingPlcHdr/>
            <w:dataBinding w:prefixMappings="xmlns:ns0='http://lp/documentinfo/RK' " w:xpath="/ns0:DocumentInfo[1]/ns0:BaseInfo[1]/ns0:DocNumber[1]" w:storeItemID="{FC580F32-C710-42BA-BA1D-43EEC1DABF07}"/>
            <w:text/>
          </w:sdtPr>
          <w:sdtEndPr/>
          <w:sdtContent>
            <w:p w:rsidR="0060761B" w:rsidRDefault="0060761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0761B" w:rsidRDefault="0060761B" w:rsidP="00EE3C0F">
          <w:pPr>
            <w:pStyle w:val="Sidhuvud"/>
          </w:pPr>
        </w:p>
      </w:tc>
      <w:tc>
        <w:tcPr>
          <w:tcW w:w="1134" w:type="dxa"/>
        </w:tcPr>
        <w:p w:rsidR="0060761B" w:rsidRDefault="0060761B" w:rsidP="0094502D">
          <w:pPr>
            <w:pStyle w:val="Sidhuvud"/>
          </w:pPr>
        </w:p>
        <w:p w:rsidR="0060761B" w:rsidRPr="0094502D" w:rsidRDefault="0060761B" w:rsidP="00EC71A6">
          <w:pPr>
            <w:pStyle w:val="Sidhuvud"/>
          </w:pPr>
        </w:p>
      </w:tc>
    </w:tr>
    <w:tr w:rsidR="0060761B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79FADB5F8DB4DA2AF883E8005F886B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0761B" w:rsidRPr="00506A77" w:rsidRDefault="0060761B" w:rsidP="00340DE0">
              <w:pPr>
                <w:pStyle w:val="Sidhuvud"/>
                <w:rPr>
                  <w:b/>
                </w:rPr>
              </w:pPr>
              <w:r w:rsidRPr="00506A77">
                <w:rPr>
                  <w:b/>
                </w:rPr>
                <w:t>Kulturdepartementet</w:t>
              </w:r>
            </w:p>
            <w:p w:rsidR="008162DB" w:rsidRDefault="0060761B" w:rsidP="008162DB">
              <w:pPr>
                <w:pStyle w:val="Sidhuvud"/>
              </w:pPr>
              <w:r w:rsidRPr="00506A77">
                <w:t>Kultur- och d</w:t>
              </w:r>
              <w:r w:rsidR="00534AE2">
                <w:t>emokratiministern</w:t>
              </w:r>
            </w:p>
            <w:p w:rsidR="0060761B" w:rsidRPr="00340DE0" w:rsidRDefault="0060761B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4C76DEC71E84558840CCE9F9E0812C3"/>
          </w:placeholder>
          <w:dataBinding w:prefixMappings="xmlns:ns0='http://lp/documentinfo/RK' " w:xpath="/ns0:DocumentInfo[1]/ns0:BaseInfo[1]/ns0:Recipient[1]" w:storeItemID="{FC580F32-C710-42BA-BA1D-43EEC1DABF07}"/>
          <w:text w:multiLine="1"/>
        </w:sdtPr>
        <w:sdtEndPr/>
        <w:sdtContent>
          <w:tc>
            <w:tcPr>
              <w:tcW w:w="3170" w:type="dxa"/>
            </w:tcPr>
            <w:p w:rsidR="0060761B" w:rsidRDefault="0060761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0761B" w:rsidRDefault="0060761B" w:rsidP="003E6020">
          <w:pPr>
            <w:pStyle w:val="Sidhuvud"/>
          </w:pPr>
        </w:p>
      </w:tc>
    </w:tr>
  </w:tbl>
  <w:p w:rsidR="0060761B" w:rsidRDefault="006076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27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02D"/>
    <w:rsid w:val="0009435C"/>
    <w:rsid w:val="000A13CA"/>
    <w:rsid w:val="000A456A"/>
    <w:rsid w:val="000A5E43"/>
    <w:rsid w:val="000B56A9"/>
    <w:rsid w:val="000C1EA7"/>
    <w:rsid w:val="000C61D1"/>
    <w:rsid w:val="000D0E5B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14F7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168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3B09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6A77"/>
    <w:rsid w:val="00511A1B"/>
    <w:rsid w:val="00511A68"/>
    <w:rsid w:val="00513E7D"/>
    <w:rsid w:val="00514A67"/>
    <w:rsid w:val="00521192"/>
    <w:rsid w:val="0052127C"/>
    <w:rsid w:val="00526AEB"/>
    <w:rsid w:val="005302E0"/>
    <w:rsid w:val="00530ECD"/>
    <w:rsid w:val="00534AE2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168A"/>
    <w:rsid w:val="005E2F29"/>
    <w:rsid w:val="005E400D"/>
    <w:rsid w:val="005E4E79"/>
    <w:rsid w:val="005E5CE7"/>
    <w:rsid w:val="005E790C"/>
    <w:rsid w:val="005F08C5"/>
    <w:rsid w:val="00605718"/>
    <w:rsid w:val="00605C66"/>
    <w:rsid w:val="0060761B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62DB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327"/>
    <w:rsid w:val="0084476E"/>
    <w:rsid w:val="00846CAC"/>
    <w:rsid w:val="008504F6"/>
    <w:rsid w:val="008573B9"/>
    <w:rsid w:val="0085782D"/>
    <w:rsid w:val="00863BB7"/>
    <w:rsid w:val="00865BB4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421"/>
    <w:rsid w:val="00946561"/>
    <w:rsid w:val="00946B39"/>
    <w:rsid w:val="00947013"/>
    <w:rsid w:val="00971012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CFD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111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625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4AA5"/>
    <w:rsid w:val="00C26068"/>
    <w:rsid w:val="00C26D41"/>
    <w:rsid w:val="00C26DF9"/>
    <w:rsid w:val="00C271A8"/>
    <w:rsid w:val="00C3050C"/>
    <w:rsid w:val="00C32067"/>
    <w:rsid w:val="00C3447D"/>
    <w:rsid w:val="00C36E3A"/>
    <w:rsid w:val="00C37A77"/>
    <w:rsid w:val="00C41141"/>
    <w:rsid w:val="00C461E6"/>
    <w:rsid w:val="00C50771"/>
    <w:rsid w:val="00C508BE"/>
    <w:rsid w:val="00C639E1"/>
    <w:rsid w:val="00C63EC4"/>
    <w:rsid w:val="00C64CD9"/>
    <w:rsid w:val="00C670F8"/>
    <w:rsid w:val="00C6780B"/>
    <w:rsid w:val="00C76D49"/>
    <w:rsid w:val="00C80AD4"/>
    <w:rsid w:val="00C80B5E"/>
    <w:rsid w:val="00C9061B"/>
    <w:rsid w:val="00C9207D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1F1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193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37799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2C3A"/>
    <w:rsid w:val="00FC7600"/>
    <w:rsid w:val="00FD0B7B"/>
    <w:rsid w:val="00FD4C08"/>
    <w:rsid w:val="00FE1DCC"/>
    <w:rsid w:val="00FE5DB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E653"/>
  <w15:docId w15:val="{F956EA29-A7BB-4E0A-9E29-0A2ED1B9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EE959FE8145D29EDACCD51DD6A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7D0FF-81F7-4124-9BB8-8CF5607C43CF}"/>
      </w:docPartPr>
      <w:docPartBody>
        <w:p w:rsidR="009E796C" w:rsidRDefault="00DC4302" w:rsidP="00DC4302">
          <w:pPr>
            <w:pStyle w:val="CFBEE959FE8145D29EDACCD51DD6AC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DA17CF6A334DCE92025D6D281C3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89C0B8-209D-4434-B85C-3287069A8F06}"/>
      </w:docPartPr>
      <w:docPartBody>
        <w:p w:rsidR="009E796C" w:rsidRDefault="00DC4302" w:rsidP="00DC4302">
          <w:pPr>
            <w:pStyle w:val="AEDA17CF6A334DCE92025D6D281C33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9FADB5F8DB4DA2AF883E8005F88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AA144-31D3-4B1B-BD81-A47D6B2BDABA}"/>
      </w:docPartPr>
      <w:docPartBody>
        <w:p w:rsidR="009E796C" w:rsidRDefault="00DC4302" w:rsidP="00DC4302">
          <w:pPr>
            <w:pStyle w:val="679FADB5F8DB4DA2AF883E8005F886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C76DEC71E84558840CCE9F9E081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AD6DF-D58A-45A1-929B-05E202C4C98D}"/>
      </w:docPartPr>
      <w:docPartBody>
        <w:p w:rsidR="009E796C" w:rsidRDefault="00DC4302" w:rsidP="00DC4302">
          <w:pPr>
            <w:pStyle w:val="B4C76DEC71E84558840CCE9F9E0812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C08A1A598640B89C12272E064A6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1748E-C8E2-437F-8BB8-8823BB60032A}"/>
      </w:docPartPr>
      <w:docPartBody>
        <w:p w:rsidR="009E796C" w:rsidRDefault="00DC4302" w:rsidP="00DC4302">
          <w:pPr>
            <w:pStyle w:val="AFC08A1A598640B89C12272E064A641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71CFBC756894E4FA4E485075391B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F84FA3-E773-49CC-ADBA-8E1076C0698A}"/>
      </w:docPartPr>
      <w:docPartBody>
        <w:p w:rsidR="009E796C" w:rsidRDefault="00DC4302" w:rsidP="00DC4302">
          <w:pPr>
            <w:pStyle w:val="871CFBC756894E4FA4E485075391BC7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CBB62319BBF4B3D93929F8D22C44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B4B5EA-6969-4B69-B83D-0A183BF7E6D8}"/>
      </w:docPartPr>
      <w:docPartBody>
        <w:p w:rsidR="009E796C" w:rsidRDefault="00DC4302" w:rsidP="00DC4302">
          <w:pPr>
            <w:pStyle w:val="FCBB62319BBF4B3D93929F8D22C448F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11C7BF01F1944438880F586791AA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D1267-B7E1-41A7-81C7-CCE7727CD15D}"/>
      </w:docPartPr>
      <w:docPartBody>
        <w:p w:rsidR="009E796C" w:rsidRDefault="00DC4302" w:rsidP="00DC4302">
          <w:pPr>
            <w:pStyle w:val="511C7BF01F1944438880F586791AA4A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C97C1B3EE834B0F89E664A4E6C89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4F1B72-4AF7-4817-BB17-49EC1EF0A1F6}"/>
      </w:docPartPr>
      <w:docPartBody>
        <w:p w:rsidR="009E796C" w:rsidRDefault="00DC4302" w:rsidP="00DC4302">
          <w:pPr>
            <w:pStyle w:val="8C97C1B3EE834B0F89E664A4E6C8947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02"/>
    <w:rsid w:val="004B1EA4"/>
    <w:rsid w:val="008D0D2F"/>
    <w:rsid w:val="009E796C"/>
    <w:rsid w:val="00A07C45"/>
    <w:rsid w:val="00DC4302"/>
    <w:rsid w:val="00D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3A15F575FE4C41A2DDA4A9C508B1C7">
    <w:name w:val="383A15F575FE4C41A2DDA4A9C508B1C7"/>
    <w:rsid w:val="00DC4302"/>
  </w:style>
  <w:style w:type="character" w:styleId="Platshllartext">
    <w:name w:val="Placeholder Text"/>
    <w:basedOn w:val="Standardstycketeckensnitt"/>
    <w:uiPriority w:val="99"/>
    <w:semiHidden/>
    <w:rsid w:val="00DC4302"/>
    <w:rPr>
      <w:noProof w:val="0"/>
      <w:color w:val="808080"/>
    </w:rPr>
  </w:style>
  <w:style w:type="paragraph" w:customStyle="1" w:styleId="EDCC16FDD5AD45F1BCE48F1067385BEC">
    <w:name w:val="EDCC16FDD5AD45F1BCE48F1067385BEC"/>
    <w:rsid w:val="00DC4302"/>
  </w:style>
  <w:style w:type="paragraph" w:customStyle="1" w:styleId="B5569293E40149158E5E04D99B7AE453">
    <w:name w:val="B5569293E40149158E5E04D99B7AE453"/>
    <w:rsid w:val="00DC4302"/>
  </w:style>
  <w:style w:type="paragraph" w:customStyle="1" w:styleId="3EB71E31E7E54306B2BCD3387BE321EF">
    <w:name w:val="3EB71E31E7E54306B2BCD3387BE321EF"/>
    <w:rsid w:val="00DC4302"/>
  </w:style>
  <w:style w:type="paragraph" w:customStyle="1" w:styleId="CFBEE959FE8145D29EDACCD51DD6ACC6">
    <w:name w:val="CFBEE959FE8145D29EDACCD51DD6ACC6"/>
    <w:rsid w:val="00DC4302"/>
  </w:style>
  <w:style w:type="paragraph" w:customStyle="1" w:styleId="AEDA17CF6A334DCE92025D6D281C3326">
    <w:name w:val="AEDA17CF6A334DCE92025D6D281C3326"/>
    <w:rsid w:val="00DC4302"/>
  </w:style>
  <w:style w:type="paragraph" w:customStyle="1" w:styleId="F15522242AAC4E4DA6E00E48AB971C93">
    <w:name w:val="F15522242AAC4E4DA6E00E48AB971C93"/>
    <w:rsid w:val="00DC4302"/>
  </w:style>
  <w:style w:type="paragraph" w:customStyle="1" w:styleId="FDAFB35FCFCE41DBB9A087F5BCA07E71">
    <w:name w:val="FDAFB35FCFCE41DBB9A087F5BCA07E71"/>
    <w:rsid w:val="00DC4302"/>
  </w:style>
  <w:style w:type="paragraph" w:customStyle="1" w:styleId="52F5472F974643158F7DFB164262E4DC">
    <w:name w:val="52F5472F974643158F7DFB164262E4DC"/>
    <w:rsid w:val="00DC4302"/>
  </w:style>
  <w:style w:type="paragraph" w:customStyle="1" w:styleId="679FADB5F8DB4DA2AF883E8005F886BE">
    <w:name w:val="679FADB5F8DB4DA2AF883E8005F886BE"/>
    <w:rsid w:val="00DC4302"/>
  </w:style>
  <w:style w:type="paragraph" w:customStyle="1" w:styleId="B4C76DEC71E84558840CCE9F9E0812C3">
    <w:name w:val="B4C76DEC71E84558840CCE9F9E0812C3"/>
    <w:rsid w:val="00DC4302"/>
  </w:style>
  <w:style w:type="paragraph" w:customStyle="1" w:styleId="AFC08A1A598640B89C12272E064A6413">
    <w:name w:val="AFC08A1A598640B89C12272E064A6413"/>
    <w:rsid w:val="00DC4302"/>
  </w:style>
  <w:style w:type="paragraph" w:customStyle="1" w:styleId="871CFBC756894E4FA4E485075391BC75">
    <w:name w:val="871CFBC756894E4FA4E485075391BC75"/>
    <w:rsid w:val="00DC4302"/>
  </w:style>
  <w:style w:type="paragraph" w:customStyle="1" w:styleId="97DD0FE84D864DC2BD8DE58EA1C2D7EC">
    <w:name w:val="97DD0FE84D864DC2BD8DE58EA1C2D7EC"/>
    <w:rsid w:val="00DC4302"/>
  </w:style>
  <w:style w:type="paragraph" w:customStyle="1" w:styleId="879977B895F0427AB1EB2823F29742D6">
    <w:name w:val="879977B895F0427AB1EB2823F29742D6"/>
    <w:rsid w:val="00DC4302"/>
  </w:style>
  <w:style w:type="paragraph" w:customStyle="1" w:styleId="FCBB62319BBF4B3D93929F8D22C448FC">
    <w:name w:val="FCBB62319BBF4B3D93929F8D22C448FC"/>
    <w:rsid w:val="00DC4302"/>
  </w:style>
  <w:style w:type="paragraph" w:customStyle="1" w:styleId="511C7BF01F1944438880F586791AA4AA">
    <w:name w:val="511C7BF01F1944438880F586791AA4AA"/>
    <w:rsid w:val="00DC4302"/>
  </w:style>
  <w:style w:type="paragraph" w:customStyle="1" w:styleId="8C97C1B3EE834B0F89E664A4E6C89479">
    <w:name w:val="8C97C1B3EE834B0F89E664A4E6C89479"/>
    <w:rsid w:val="00DC4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915ad44a-bc90-422f-a6bb-68c3c5dfd9c6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2019-02-13T00:00:00</HeaderDate>
    <Office/>
    <Dnr>Ku2019/00198/D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0cb0d3-b4db-401c-9419-d870d21d16fe">44VND32K5KVF-197647158-202</_dlc_DocId>
    <_dlc_DocIdUrl xmlns="dc0cb0d3-b4db-401c-9419-d870d21d16fe">
      <Url>https://dhs.sp.regeringskansliet.se/dep/ku/interpellfragor/_layouts/15/DocIdRedir.aspx?ID=44VND32K5KVF-197647158-202</Url>
      <Description>44VND32K5KVF-197647158-202</Description>
    </_dlc_DocIdUrl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2019-02-13T00:00:00</HeaderDate>
    <Office/>
    <Dnr>Ku2019/00198/D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B4B1-EBF8-4192-A58B-0F10D541BD05}"/>
</file>

<file path=customXml/itemProps2.xml><?xml version="1.0" encoding="utf-8"?>
<ds:datastoreItem xmlns:ds="http://schemas.openxmlformats.org/officeDocument/2006/customXml" ds:itemID="{FC580F32-C710-42BA-BA1D-43EEC1DABF07}"/>
</file>

<file path=customXml/itemProps3.xml><?xml version="1.0" encoding="utf-8"?>
<ds:datastoreItem xmlns:ds="http://schemas.openxmlformats.org/officeDocument/2006/customXml" ds:itemID="{090C41A9-D4FF-4188-A09E-E0CBF728A289}"/>
</file>

<file path=customXml/itemProps4.xml><?xml version="1.0" encoding="utf-8"?>
<ds:datastoreItem xmlns:ds="http://schemas.openxmlformats.org/officeDocument/2006/customXml" ds:itemID="{7E3CB4B1-EBF8-4192-A58B-0F10D541BD05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cc625d36-bb37-4650-91b9-0c96159295ba"/>
    <ds:schemaRef ds:uri="4e9c2f0c-7bf8-49af-8356-cbf363fc78a7"/>
  </ds:schemaRefs>
</ds:datastoreItem>
</file>

<file path=customXml/itemProps5.xml><?xml version="1.0" encoding="utf-8"?>
<ds:datastoreItem xmlns:ds="http://schemas.openxmlformats.org/officeDocument/2006/customXml" ds:itemID="{FC580F32-C710-42BA-BA1D-43EEC1DABF07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3D27D05A-1354-414C-9BC5-5484E307A101}"/>
</file>

<file path=customXml/itemProps7.xml><?xml version="1.0" encoding="utf-8"?>
<ds:datastoreItem xmlns:ds="http://schemas.openxmlformats.org/officeDocument/2006/customXml" ds:itemID="{89CE5ADB-8E05-4007-8AA3-550A3FA47E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365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Granfors</dc:creator>
  <cp:keywords/>
  <dc:description/>
  <cp:lastModifiedBy>Susanne Levin</cp:lastModifiedBy>
  <cp:revision>2</cp:revision>
  <cp:lastPrinted>2019-02-08T12:56:00Z</cp:lastPrinted>
  <dcterms:created xsi:type="dcterms:W3CDTF">2019-02-12T16:22:00Z</dcterms:created>
  <dcterms:modified xsi:type="dcterms:W3CDTF">2019-02-12T16:22:00Z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5a488c10-6752-480c-9b6d-075c41c262e8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