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FF226C" w14:textId="2CA1A040" w:rsidR="00B518D6" w:rsidRDefault="00B518D6" w:rsidP="00DA0661">
      <w:pPr>
        <w:pStyle w:val="Rubrik"/>
      </w:pPr>
      <w:r>
        <w:t>Svar på fråga 2017/18:</w:t>
      </w:r>
      <w:r w:rsidR="00FF2017">
        <w:t xml:space="preserve">1601 </w:t>
      </w:r>
      <w:r>
        <w:t xml:space="preserve">av </w:t>
      </w:r>
      <w:r w:rsidR="00FF2017">
        <w:t>Allan Widman</w:t>
      </w:r>
      <w:r>
        <w:t xml:space="preserve"> (M)</w:t>
      </w:r>
      <w:r>
        <w:br/>
      </w:r>
      <w:r w:rsidR="00FF2017" w:rsidRPr="00FF2017">
        <w:t>Tilldelande av särskild med</w:t>
      </w:r>
      <w:r w:rsidR="00FF2017">
        <w:t>alj för brandbekämpning</w:t>
      </w:r>
    </w:p>
    <w:p w14:paraId="47FF226D" w14:textId="04193F37" w:rsidR="00B518D6" w:rsidRDefault="00FF2017" w:rsidP="00B518D6">
      <w:pPr>
        <w:pStyle w:val="Brdtext"/>
      </w:pPr>
      <w:r>
        <w:t>Allan Widman</w:t>
      </w:r>
      <w:r w:rsidR="00CC3A27">
        <w:t xml:space="preserve"> har </w:t>
      </w:r>
      <w:r w:rsidR="001B624B">
        <w:t xml:space="preserve">mot bakgrund av räddningsinsatserna avseende sommarens skogsbränder </w:t>
      </w:r>
      <w:r w:rsidR="00CC3A27">
        <w:t xml:space="preserve">frågat mig om vilka åtgärder jag </w:t>
      </w:r>
      <w:r>
        <w:t>är bered</w:t>
      </w:r>
      <w:r w:rsidR="000F4876">
        <w:t>d</w:t>
      </w:r>
      <w:r>
        <w:t xml:space="preserve"> att</w:t>
      </w:r>
      <w:r w:rsidR="00B518D6">
        <w:t xml:space="preserve"> vidta </w:t>
      </w:r>
      <w:r w:rsidR="00CC3A27">
        <w:t xml:space="preserve">för att </w:t>
      </w:r>
      <w:r>
        <w:t>de som hjältemodigt deltagit i brandbekämpningen, genom tilldelande av särskild medalj, får den uppskattning som den svenska staten är skyldig dem.</w:t>
      </w:r>
    </w:p>
    <w:p w14:paraId="2E7DF9AA" w14:textId="77777777" w:rsidR="00A377FB" w:rsidRDefault="00A377FB" w:rsidP="00A377FB">
      <w:pPr>
        <w:pStyle w:val="Brdtext"/>
      </w:pPr>
      <w:r>
        <w:t>Sverige har under sommaren 2018 haft en extrem vädersituation som bland annat lett till flera omfattande skogsbränder. Svensk räddningstjänst har genomfört stora och utdragna insatser för att skydda människor, egendom och miljö. MSB har bistått i arbetet med förstärkningsresurser och Sverige har också fått ett betydande stöd från andra länder.</w:t>
      </w:r>
    </w:p>
    <w:p w14:paraId="31DFABAD" w14:textId="33123749" w:rsidR="00A377FB" w:rsidRDefault="00A377FB" w:rsidP="00A377FB">
      <w:pPr>
        <w:pStyle w:val="Brdtext"/>
      </w:pPr>
      <w:r>
        <w:t xml:space="preserve">Detta har inneburit att kommunal räddningstjänst, myndigheter och andra aktörer behövt göra omfattande omprioriteringar för att stödja de samlade räddningsinsatserna i samhället. Många har lämnat semestrar och familjer har </w:t>
      </w:r>
      <w:r w:rsidR="004A7D64">
        <w:t>fått ställa om sina planer</w:t>
      </w:r>
      <w:r>
        <w:t xml:space="preserve"> för att möjliggöra den här typen av engagemang.</w:t>
      </w:r>
    </w:p>
    <w:p w14:paraId="65ECFF05" w14:textId="77777777" w:rsidR="00CF018C" w:rsidRDefault="004A4A10" w:rsidP="00072E6B">
      <w:r w:rsidRPr="004A4A10">
        <w:t xml:space="preserve">Det finns ingen medalj som </w:t>
      </w:r>
      <w:r w:rsidR="000D3841">
        <w:t>generellt kan utdelas</w:t>
      </w:r>
      <w:r w:rsidRPr="004A4A10">
        <w:t xml:space="preserve"> för den här typen av situationer. Däremot kommer regeringen att på lämpligt sätt framföra tack till medverkande för deras delta</w:t>
      </w:r>
      <w:r>
        <w:t>gande under sommarens insatser.</w:t>
      </w:r>
    </w:p>
    <w:p w14:paraId="47FF2272" w14:textId="6B6D94A9" w:rsidR="00B518D6" w:rsidRDefault="00B518D6" w:rsidP="00072E6B">
      <w:r>
        <w:t xml:space="preserve">Stockholm den </w:t>
      </w:r>
      <w:sdt>
        <w:sdtPr>
          <w:id w:val="-1225218591"/>
          <w:placeholder>
            <w:docPart w:val="36F6E15B317A4F37810217B93E4C35E5"/>
          </w:placeholder>
          <w:dataBinding w:prefixMappings="xmlns:ns0='http://lp/documentinfo/RK' " w:xpath="/ns0:DocumentInfo[1]/ns0:BaseInfo[1]/ns0:HeaderDate[1]" w:storeItemID="{2771C12A-AD97-4A07-9560-AAC28BCDFE83}"/>
          <w:date w:fullDate="2018-08-23T00:00:00Z">
            <w:dateFormat w:val="d MMMM yyyy"/>
            <w:lid w:val="sv-SE"/>
            <w:storeMappedDataAs w:val="dateTime"/>
            <w:calendar w:val="gregorian"/>
          </w:date>
        </w:sdtPr>
        <w:sdtEndPr/>
        <w:sdtContent>
          <w:r w:rsidR="00FF2017">
            <w:t>2</w:t>
          </w:r>
          <w:r w:rsidR="000871B4">
            <w:t>3</w:t>
          </w:r>
          <w:r w:rsidR="00FF2017">
            <w:t xml:space="preserve"> augusti 2018</w:t>
          </w:r>
        </w:sdtContent>
      </w:sdt>
    </w:p>
    <w:p w14:paraId="47FF2275" w14:textId="366F6E1F" w:rsidR="00B518D6" w:rsidRDefault="00B518D6" w:rsidP="004E7A8F">
      <w:pPr>
        <w:pStyle w:val="Brdtextutanavstnd"/>
      </w:pPr>
      <w:bookmarkStart w:id="0" w:name="_GoBack"/>
      <w:bookmarkEnd w:id="0"/>
    </w:p>
    <w:p w14:paraId="47FF2276" w14:textId="77777777" w:rsidR="00B518D6" w:rsidRDefault="00B518D6" w:rsidP="00422A41">
      <w:pPr>
        <w:pStyle w:val="Brdtext"/>
      </w:pPr>
      <w:r>
        <w:t>Morgan Johansson</w:t>
      </w:r>
    </w:p>
    <w:p w14:paraId="47FF2277" w14:textId="77777777" w:rsidR="00B518D6" w:rsidRPr="00DB48AB" w:rsidRDefault="00B518D6" w:rsidP="00DB48AB">
      <w:pPr>
        <w:pStyle w:val="Brdtext"/>
      </w:pPr>
    </w:p>
    <w:sectPr w:rsidR="00B518D6" w:rsidRPr="00DB48AB" w:rsidSect="00B518D6">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FF227A" w14:textId="77777777" w:rsidR="00B518D6" w:rsidRDefault="00B518D6" w:rsidP="00A87A54">
      <w:pPr>
        <w:spacing w:after="0" w:line="240" w:lineRule="auto"/>
      </w:pPr>
      <w:r>
        <w:separator/>
      </w:r>
    </w:p>
  </w:endnote>
  <w:endnote w:type="continuationSeparator" w:id="0">
    <w:p w14:paraId="47FF227B" w14:textId="77777777" w:rsidR="00B518D6" w:rsidRDefault="00B518D6"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47FF227D" w14:textId="77777777" w:rsidTr="006A26EC">
      <w:trPr>
        <w:trHeight w:val="227"/>
        <w:jc w:val="right"/>
      </w:trPr>
      <w:tc>
        <w:tcPr>
          <w:tcW w:w="708" w:type="dxa"/>
          <w:vAlign w:val="bottom"/>
        </w:tcPr>
        <w:p w14:paraId="47FF227C" w14:textId="0114D78E"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CF018C">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CF018C">
            <w:rPr>
              <w:rStyle w:val="Sidnummer"/>
              <w:noProof/>
            </w:rPr>
            <w:t>1</w:t>
          </w:r>
          <w:r>
            <w:rPr>
              <w:rStyle w:val="Sidnummer"/>
            </w:rPr>
            <w:fldChar w:fldCharType="end"/>
          </w:r>
          <w:r>
            <w:rPr>
              <w:rStyle w:val="Sidnummer"/>
            </w:rPr>
            <w:t>)</w:t>
          </w:r>
        </w:p>
      </w:tc>
    </w:tr>
    <w:tr w:rsidR="005606BC" w:rsidRPr="00347E11" w14:paraId="47FF227F" w14:textId="77777777" w:rsidTr="006A26EC">
      <w:trPr>
        <w:trHeight w:val="850"/>
        <w:jc w:val="right"/>
      </w:trPr>
      <w:tc>
        <w:tcPr>
          <w:tcW w:w="708" w:type="dxa"/>
          <w:vAlign w:val="bottom"/>
        </w:tcPr>
        <w:p w14:paraId="47FF227E" w14:textId="77777777" w:rsidR="005606BC" w:rsidRPr="00347E11" w:rsidRDefault="005606BC" w:rsidP="005606BC">
          <w:pPr>
            <w:pStyle w:val="Sidfot"/>
            <w:spacing w:line="276" w:lineRule="auto"/>
            <w:jc w:val="right"/>
          </w:pPr>
        </w:p>
      </w:tc>
    </w:tr>
  </w:tbl>
  <w:p w14:paraId="47FF2280"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47FF2297" w14:textId="77777777" w:rsidTr="001F4302">
      <w:trPr>
        <w:trHeight w:val="510"/>
      </w:trPr>
      <w:tc>
        <w:tcPr>
          <w:tcW w:w="8525" w:type="dxa"/>
          <w:gridSpan w:val="2"/>
          <w:vAlign w:val="bottom"/>
        </w:tcPr>
        <w:p w14:paraId="47FF2296" w14:textId="77777777" w:rsidR="00347E11" w:rsidRPr="00347E11" w:rsidRDefault="00347E11" w:rsidP="00347E11">
          <w:pPr>
            <w:pStyle w:val="Sidfot"/>
            <w:rPr>
              <w:sz w:val="8"/>
            </w:rPr>
          </w:pPr>
        </w:p>
      </w:tc>
    </w:tr>
    <w:tr w:rsidR="00093408" w:rsidRPr="00EE3C0F" w14:paraId="47FF229A" w14:textId="77777777" w:rsidTr="00C26068">
      <w:trPr>
        <w:trHeight w:val="227"/>
      </w:trPr>
      <w:tc>
        <w:tcPr>
          <w:tcW w:w="4074" w:type="dxa"/>
        </w:tcPr>
        <w:p w14:paraId="47FF2298" w14:textId="77777777" w:rsidR="00347E11" w:rsidRPr="00F53AEA" w:rsidRDefault="00347E11" w:rsidP="00C26068">
          <w:pPr>
            <w:pStyle w:val="Sidfot"/>
            <w:spacing w:line="276" w:lineRule="auto"/>
          </w:pPr>
        </w:p>
      </w:tc>
      <w:tc>
        <w:tcPr>
          <w:tcW w:w="4451" w:type="dxa"/>
        </w:tcPr>
        <w:p w14:paraId="47FF2299" w14:textId="77777777" w:rsidR="00093408" w:rsidRPr="00F53AEA" w:rsidRDefault="00093408" w:rsidP="00F53AEA">
          <w:pPr>
            <w:pStyle w:val="Sidfot"/>
            <w:spacing w:line="276" w:lineRule="auto"/>
          </w:pPr>
        </w:p>
      </w:tc>
    </w:tr>
  </w:tbl>
  <w:p w14:paraId="47FF229B"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FF2278" w14:textId="77777777" w:rsidR="00B518D6" w:rsidRDefault="00B518D6" w:rsidP="00A87A54">
      <w:pPr>
        <w:spacing w:after="0" w:line="240" w:lineRule="auto"/>
      </w:pPr>
      <w:r>
        <w:separator/>
      </w:r>
    </w:p>
  </w:footnote>
  <w:footnote w:type="continuationSeparator" w:id="0">
    <w:p w14:paraId="47FF2279" w14:textId="77777777" w:rsidR="00B518D6" w:rsidRDefault="00B518D6"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B518D6" w14:paraId="47FF2284" w14:textId="77777777" w:rsidTr="00C93EBA">
      <w:trPr>
        <w:trHeight w:val="227"/>
      </w:trPr>
      <w:tc>
        <w:tcPr>
          <w:tcW w:w="5534" w:type="dxa"/>
        </w:tcPr>
        <w:p w14:paraId="47FF2281" w14:textId="77777777" w:rsidR="00B518D6" w:rsidRPr="007D73AB" w:rsidRDefault="00B518D6">
          <w:pPr>
            <w:pStyle w:val="Sidhuvud"/>
          </w:pPr>
        </w:p>
      </w:tc>
      <w:tc>
        <w:tcPr>
          <w:tcW w:w="3170" w:type="dxa"/>
          <w:vAlign w:val="bottom"/>
        </w:tcPr>
        <w:p w14:paraId="47FF2282" w14:textId="77777777" w:rsidR="00B518D6" w:rsidRPr="007D73AB" w:rsidRDefault="00B518D6" w:rsidP="00340DE0">
          <w:pPr>
            <w:pStyle w:val="Sidhuvud"/>
          </w:pPr>
        </w:p>
      </w:tc>
      <w:tc>
        <w:tcPr>
          <w:tcW w:w="1134" w:type="dxa"/>
        </w:tcPr>
        <w:p w14:paraId="47FF2283" w14:textId="77777777" w:rsidR="00B518D6" w:rsidRDefault="00B518D6" w:rsidP="005A703A">
          <w:pPr>
            <w:pStyle w:val="Sidhuvud"/>
          </w:pPr>
        </w:p>
      </w:tc>
    </w:tr>
    <w:tr w:rsidR="00B518D6" w14:paraId="47FF228F" w14:textId="77777777" w:rsidTr="00C93EBA">
      <w:trPr>
        <w:trHeight w:val="1928"/>
      </w:trPr>
      <w:tc>
        <w:tcPr>
          <w:tcW w:w="5534" w:type="dxa"/>
        </w:tcPr>
        <w:p w14:paraId="47FF2285" w14:textId="77777777" w:rsidR="00B518D6" w:rsidRPr="00340DE0" w:rsidRDefault="00B518D6" w:rsidP="00340DE0">
          <w:pPr>
            <w:pStyle w:val="Sidhuvud"/>
          </w:pPr>
          <w:r>
            <w:rPr>
              <w:noProof/>
            </w:rPr>
            <w:drawing>
              <wp:inline distT="0" distB="0" distL="0" distR="0" wp14:anchorId="47FF229C" wp14:editId="47FF229D">
                <wp:extent cx="1743633" cy="505162"/>
                <wp:effectExtent l="0" t="0" r="0" b="9525"/>
                <wp:docPr id="1" name="Bildobjekt 1" descr="C:\ProgramData\RK-IT\\Logos\RK_LOGO_SV_BW.emf" title="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47FF2286" w14:textId="77777777" w:rsidR="00B518D6" w:rsidRPr="00710A6C" w:rsidRDefault="00B518D6" w:rsidP="00EE3C0F">
          <w:pPr>
            <w:pStyle w:val="Sidhuvud"/>
            <w:rPr>
              <w:b/>
            </w:rPr>
          </w:pPr>
        </w:p>
        <w:p w14:paraId="47FF2287" w14:textId="77777777" w:rsidR="00B518D6" w:rsidRDefault="00B518D6" w:rsidP="00EE3C0F">
          <w:pPr>
            <w:pStyle w:val="Sidhuvud"/>
          </w:pPr>
        </w:p>
        <w:p w14:paraId="47FF2288" w14:textId="77777777" w:rsidR="00B518D6" w:rsidRDefault="00B518D6" w:rsidP="00EE3C0F">
          <w:pPr>
            <w:pStyle w:val="Sidhuvud"/>
          </w:pPr>
        </w:p>
        <w:p w14:paraId="47FF2289" w14:textId="77777777" w:rsidR="00B518D6" w:rsidRDefault="00B518D6" w:rsidP="00EE3C0F">
          <w:pPr>
            <w:pStyle w:val="Sidhuvud"/>
          </w:pPr>
        </w:p>
        <w:p w14:paraId="47FF228B" w14:textId="7D00F9A3" w:rsidR="00B518D6" w:rsidRDefault="00CF018C" w:rsidP="00EE3C0F">
          <w:pPr>
            <w:pStyle w:val="Sidhuvud"/>
          </w:pPr>
          <w:sdt>
            <w:sdtPr>
              <w:alias w:val="Dnr"/>
              <w:tag w:val="ccRKShow_Dnr"/>
              <w:id w:val="-829283628"/>
              <w:placeholder>
                <w:docPart w:val="B499E6277B9B4115BD11270A9C483E84"/>
              </w:placeholder>
              <w:showingPlcHdr/>
              <w:dataBinding w:prefixMappings="xmlns:ns0='http://lp/documentinfo/RK' " w:xpath="/ns0:DocumentInfo[1]/ns0:BaseInfo[1]/ns0:Dnr[1]" w:storeItemID="{2771C12A-AD97-4A07-9560-AAC28BCDFE83}"/>
              <w:text/>
            </w:sdtPr>
            <w:sdtEndPr/>
            <w:sdtContent>
              <w:r w:rsidR="00615632">
                <w:rPr>
                  <w:rStyle w:val="Platshllartext"/>
                </w:rPr>
                <w:t xml:space="preserve"> </w:t>
              </w:r>
            </w:sdtContent>
          </w:sdt>
          <w:r w:rsidR="00615632" w:rsidRPr="00615632">
            <w:t xml:space="preserve">Ju2018/03920/POL </w:t>
          </w:r>
          <w:sdt>
            <w:sdtPr>
              <w:alias w:val="DocNumber"/>
              <w:tag w:val="DocNumber"/>
              <w:id w:val="1726028884"/>
              <w:placeholder>
                <w:docPart w:val="4F6988B8D7E8460DAAFCB37308F3F804"/>
              </w:placeholder>
              <w:showingPlcHdr/>
              <w:dataBinding w:prefixMappings="xmlns:ns0='http://lp/documentinfo/RK' " w:xpath="/ns0:DocumentInfo[1]/ns0:BaseInfo[1]/ns0:DocNumber[1]" w:storeItemID="{2771C12A-AD97-4A07-9560-AAC28BCDFE83}"/>
              <w:text/>
            </w:sdtPr>
            <w:sdtEndPr/>
            <w:sdtContent>
              <w:r w:rsidR="00615632">
                <w:rPr>
                  <w:rStyle w:val="Platshllartext"/>
                </w:rPr>
                <w:t xml:space="preserve"> </w:t>
              </w:r>
            </w:sdtContent>
          </w:sdt>
        </w:p>
        <w:p w14:paraId="47FF228C" w14:textId="77777777" w:rsidR="00B518D6" w:rsidRDefault="00B518D6" w:rsidP="00EE3C0F">
          <w:pPr>
            <w:pStyle w:val="Sidhuvud"/>
          </w:pPr>
        </w:p>
      </w:tc>
      <w:tc>
        <w:tcPr>
          <w:tcW w:w="1134" w:type="dxa"/>
        </w:tcPr>
        <w:p w14:paraId="47FF228D" w14:textId="77777777" w:rsidR="00B518D6" w:rsidRDefault="00B518D6" w:rsidP="0094502D">
          <w:pPr>
            <w:pStyle w:val="Sidhuvud"/>
          </w:pPr>
        </w:p>
        <w:p w14:paraId="47FF228E" w14:textId="77777777" w:rsidR="00B518D6" w:rsidRPr="0094502D" w:rsidRDefault="00B518D6" w:rsidP="00EC71A6">
          <w:pPr>
            <w:pStyle w:val="Sidhuvud"/>
          </w:pPr>
        </w:p>
      </w:tc>
    </w:tr>
    <w:tr w:rsidR="00B518D6" w14:paraId="47FF2294" w14:textId="77777777" w:rsidTr="00C93EBA">
      <w:trPr>
        <w:trHeight w:val="2268"/>
      </w:trPr>
      <w:sdt>
        <w:sdtPr>
          <w:rPr>
            <w:b/>
          </w:rPr>
          <w:alias w:val="SenderText"/>
          <w:tag w:val="ccRKShow_SenderText"/>
          <w:id w:val="1374046025"/>
          <w:placeholder>
            <w:docPart w:val="D22DA501D9A04E888E572DCCFF4D6BD3"/>
          </w:placeholder>
        </w:sdtPr>
        <w:sdtEndPr/>
        <w:sdtContent>
          <w:tc>
            <w:tcPr>
              <w:tcW w:w="5534" w:type="dxa"/>
              <w:tcMar>
                <w:right w:w="1134" w:type="dxa"/>
              </w:tcMar>
            </w:tcPr>
            <w:p w14:paraId="47FF2290" w14:textId="77777777" w:rsidR="00B518D6" w:rsidRPr="00B518D6" w:rsidRDefault="00B518D6" w:rsidP="00340DE0">
              <w:pPr>
                <w:pStyle w:val="Sidhuvud"/>
                <w:rPr>
                  <w:b/>
                </w:rPr>
              </w:pPr>
              <w:r w:rsidRPr="00B518D6">
                <w:rPr>
                  <w:b/>
                </w:rPr>
                <w:t>Justitiedepartementet</w:t>
              </w:r>
            </w:p>
            <w:p w14:paraId="47FF2291" w14:textId="77777777" w:rsidR="00B518D6" w:rsidRPr="00B518D6" w:rsidRDefault="00B518D6" w:rsidP="00340DE0">
              <w:pPr>
                <w:pStyle w:val="Sidhuvud"/>
                <w:rPr>
                  <w:b/>
                </w:rPr>
              </w:pPr>
              <w:r w:rsidRPr="00B518D6">
                <w:t>Justitie- och inrikesministern</w:t>
              </w:r>
            </w:p>
          </w:tc>
        </w:sdtContent>
      </w:sdt>
      <w:sdt>
        <w:sdtPr>
          <w:alias w:val="Recipient"/>
          <w:tag w:val="ccRKShow_Recipient"/>
          <w:id w:val="-28344517"/>
          <w:placeholder>
            <w:docPart w:val="E1B7676A0DF14D4CA55595D08F6A4F82"/>
          </w:placeholder>
          <w:dataBinding w:prefixMappings="xmlns:ns0='http://lp/documentinfo/RK' " w:xpath="/ns0:DocumentInfo[1]/ns0:BaseInfo[1]/ns0:Recipient[1]" w:storeItemID="{2771C12A-AD97-4A07-9560-AAC28BCDFE83}"/>
          <w:text w:multiLine="1"/>
        </w:sdtPr>
        <w:sdtEndPr/>
        <w:sdtContent>
          <w:tc>
            <w:tcPr>
              <w:tcW w:w="3170" w:type="dxa"/>
            </w:tcPr>
            <w:p w14:paraId="47FF2292" w14:textId="77777777" w:rsidR="00B518D6" w:rsidRDefault="00B518D6" w:rsidP="00547B89">
              <w:pPr>
                <w:pStyle w:val="Sidhuvud"/>
              </w:pPr>
              <w:r>
                <w:t>Till riksdagen</w:t>
              </w:r>
            </w:p>
          </w:tc>
        </w:sdtContent>
      </w:sdt>
      <w:tc>
        <w:tcPr>
          <w:tcW w:w="1134" w:type="dxa"/>
        </w:tcPr>
        <w:p w14:paraId="47FF2293" w14:textId="77777777" w:rsidR="00B518D6" w:rsidRDefault="00B518D6" w:rsidP="003E6020">
          <w:pPr>
            <w:pStyle w:val="Sidhuvud"/>
          </w:pPr>
        </w:p>
      </w:tc>
    </w:tr>
  </w:tbl>
  <w:p w14:paraId="47FF2295"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8D6"/>
    <w:rsid w:val="00000290"/>
    <w:rsid w:val="00004D5C"/>
    <w:rsid w:val="00005F68"/>
    <w:rsid w:val="00006CA7"/>
    <w:rsid w:val="000109A4"/>
    <w:rsid w:val="00012B00"/>
    <w:rsid w:val="00014EF6"/>
    <w:rsid w:val="00017197"/>
    <w:rsid w:val="0001725B"/>
    <w:rsid w:val="000203B0"/>
    <w:rsid w:val="00025992"/>
    <w:rsid w:val="00026711"/>
    <w:rsid w:val="0002708E"/>
    <w:rsid w:val="0003679E"/>
    <w:rsid w:val="00041EDC"/>
    <w:rsid w:val="0004352E"/>
    <w:rsid w:val="00052138"/>
    <w:rsid w:val="00053CAA"/>
    <w:rsid w:val="00057FE0"/>
    <w:rsid w:val="000620FD"/>
    <w:rsid w:val="00063DCB"/>
    <w:rsid w:val="00066BC9"/>
    <w:rsid w:val="0007033C"/>
    <w:rsid w:val="00072E6B"/>
    <w:rsid w:val="00072FFC"/>
    <w:rsid w:val="00073B75"/>
    <w:rsid w:val="000757FC"/>
    <w:rsid w:val="0007763C"/>
    <w:rsid w:val="000862E0"/>
    <w:rsid w:val="000871B4"/>
    <w:rsid w:val="000873C3"/>
    <w:rsid w:val="00093408"/>
    <w:rsid w:val="00093BBF"/>
    <w:rsid w:val="0009435C"/>
    <w:rsid w:val="000A13CA"/>
    <w:rsid w:val="000A456A"/>
    <w:rsid w:val="000A5E43"/>
    <w:rsid w:val="000B56A9"/>
    <w:rsid w:val="000C61D1"/>
    <w:rsid w:val="000D31A9"/>
    <w:rsid w:val="000D3841"/>
    <w:rsid w:val="000E12D9"/>
    <w:rsid w:val="000E59A9"/>
    <w:rsid w:val="000E638A"/>
    <w:rsid w:val="000E6472"/>
    <w:rsid w:val="000F00B8"/>
    <w:rsid w:val="000F1EA7"/>
    <w:rsid w:val="000F2084"/>
    <w:rsid w:val="000F4876"/>
    <w:rsid w:val="000F6462"/>
    <w:rsid w:val="00106F29"/>
    <w:rsid w:val="00113168"/>
    <w:rsid w:val="0011413E"/>
    <w:rsid w:val="0012033A"/>
    <w:rsid w:val="00121002"/>
    <w:rsid w:val="00122D16"/>
    <w:rsid w:val="00125B5E"/>
    <w:rsid w:val="00126E6B"/>
    <w:rsid w:val="00130EC3"/>
    <w:rsid w:val="001331B1"/>
    <w:rsid w:val="00134837"/>
    <w:rsid w:val="00135111"/>
    <w:rsid w:val="001428E2"/>
    <w:rsid w:val="00167FA8"/>
    <w:rsid w:val="00170CE4"/>
    <w:rsid w:val="00172A25"/>
    <w:rsid w:val="0017300E"/>
    <w:rsid w:val="00173126"/>
    <w:rsid w:val="00176A26"/>
    <w:rsid w:val="001813DF"/>
    <w:rsid w:val="0019051C"/>
    <w:rsid w:val="0019127B"/>
    <w:rsid w:val="00192350"/>
    <w:rsid w:val="00192E34"/>
    <w:rsid w:val="00197A8A"/>
    <w:rsid w:val="001A2A61"/>
    <w:rsid w:val="001B247F"/>
    <w:rsid w:val="001B4824"/>
    <w:rsid w:val="001B624B"/>
    <w:rsid w:val="001C4980"/>
    <w:rsid w:val="001C5DC9"/>
    <w:rsid w:val="001C71A9"/>
    <w:rsid w:val="001D12FC"/>
    <w:rsid w:val="001E1A13"/>
    <w:rsid w:val="001E20CC"/>
    <w:rsid w:val="001E3D83"/>
    <w:rsid w:val="001E72EE"/>
    <w:rsid w:val="001F0629"/>
    <w:rsid w:val="001F0736"/>
    <w:rsid w:val="001F4302"/>
    <w:rsid w:val="001F50BE"/>
    <w:rsid w:val="001F525B"/>
    <w:rsid w:val="001F6BBE"/>
    <w:rsid w:val="00204079"/>
    <w:rsid w:val="00207914"/>
    <w:rsid w:val="002102FD"/>
    <w:rsid w:val="00211B4E"/>
    <w:rsid w:val="00213204"/>
    <w:rsid w:val="00213258"/>
    <w:rsid w:val="00222258"/>
    <w:rsid w:val="00223AD6"/>
    <w:rsid w:val="0022666A"/>
    <w:rsid w:val="00227E43"/>
    <w:rsid w:val="002315F5"/>
    <w:rsid w:val="00233D52"/>
    <w:rsid w:val="00237147"/>
    <w:rsid w:val="00260D2D"/>
    <w:rsid w:val="00264503"/>
    <w:rsid w:val="00271D00"/>
    <w:rsid w:val="0027406B"/>
    <w:rsid w:val="00275872"/>
    <w:rsid w:val="00281106"/>
    <w:rsid w:val="00282263"/>
    <w:rsid w:val="00282417"/>
    <w:rsid w:val="00282D27"/>
    <w:rsid w:val="00287F0D"/>
    <w:rsid w:val="00292420"/>
    <w:rsid w:val="00292A75"/>
    <w:rsid w:val="00296B7A"/>
    <w:rsid w:val="002A6820"/>
    <w:rsid w:val="002B6849"/>
    <w:rsid w:val="002C57C0"/>
    <w:rsid w:val="002C5B48"/>
    <w:rsid w:val="002D048C"/>
    <w:rsid w:val="002D2647"/>
    <w:rsid w:val="002D4298"/>
    <w:rsid w:val="002D4829"/>
    <w:rsid w:val="002E2C89"/>
    <w:rsid w:val="002E3609"/>
    <w:rsid w:val="002E4D3F"/>
    <w:rsid w:val="002E61A5"/>
    <w:rsid w:val="002F3675"/>
    <w:rsid w:val="002F59E0"/>
    <w:rsid w:val="002F66A6"/>
    <w:rsid w:val="003050DB"/>
    <w:rsid w:val="00310561"/>
    <w:rsid w:val="00311D8C"/>
    <w:rsid w:val="0031273D"/>
    <w:rsid w:val="003128E2"/>
    <w:rsid w:val="003153D9"/>
    <w:rsid w:val="00321621"/>
    <w:rsid w:val="00323EF7"/>
    <w:rsid w:val="003240E1"/>
    <w:rsid w:val="00326C03"/>
    <w:rsid w:val="00327474"/>
    <w:rsid w:val="003277B5"/>
    <w:rsid w:val="00340DE0"/>
    <w:rsid w:val="00341F47"/>
    <w:rsid w:val="00342327"/>
    <w:rsid w:val="00347E11"/>
    <w:rsid w:val="003503DD"/>
    <w:rsid w:val="00350696"/>
    <w:rsid w:val="00350C92"/>
    <w:rsid w:val="0035283A"/>
    <w:rsid w:val="003542C5"/>
    <w:rsid w:val="00365461"/>
    <w:rsid w:val="00370311"/>
    <w:rsid w:val="00380663"/>
    <w:rsid w:val="003853E3"/>
    <w:rsid w:val="0038587E"/>
    <w:rsid w:val="00392ED4"/>
    <w:rsid w:val="00393680"/>
    <w:rsid w:val="00394D4C"/>
    <w:rsid w:val="003A1315"/>
    <w:rsid w:val="003A2E73"/>
    <w:rsid w:val="003A3071"/>
    <w:rsid w:val="003A5969"/>
    <w:rsid w:val="003A5C58"/>
    <w:rsid w:val="003B0C81"/>
    <w:rsid w:val="003C644F"/>
    <w:rsid w:val="003C7BE0"/>
    <w:rsid w:val="003D0DD3"/>
    <w:rsid w:val="003D17EF"/>
    <w:rsid w:val="003D3535"/>
    <w:rsid w:val="003D6E04"/>
    <w:rsid w:val="003D7B03"/>
    <w:rsid w:val="003E5A50"/>
    <w:rsid w:val="003E6020"/>
    <w:rsid w:val="003F1F1F"/>
    <w:rsid w:val="003F299F"/>
    <w:rsid w:val="003F6B92"/>
    <w:rsid w:val="00404DB4"/>
    <w:rsid w:val="00404F4F"/>
    <w:rsid w:val="0041223B"/>
    <w:rsid w:val="00413A4E"/>
    <w:rsid w:val="00415163"/>
    <w:rsid w:val="004157BE"/>
    <w:rsid w:val="0042068E"/>
    <w:rsid w:val="00422030"/>
    <w:rsid w:val="00422A7F"/>
    <w:rsid w:val="00431A7B"/>
    <w:rsid w:val="0043623F"/>
    <w:rsid w:val="00441D70"/>
    <w:rsid w:val="004425C2"/>
    <w:rsid w:val="00445604"/>
    <w:rsid w:val="004557F3"/>
    <w:rsid w:val="0045607E"/>
    <w:rsid w:val="00456DC3"/>
    <w:rsid w:val="0046337E"/>
    <w:rsid w:val="00464CA1"/>
    <w:rsid w:val="004660C8"/>
    <w:rsid w:val="00472EBA"/>
    <w:rsid w:val="004745D7"/>
    <w:rsid w:val="00474676"/>
    <w:rsid w:val="0047511B"/>
    <w:rsid w:val="00480EC3"/>
    <w:rsid w:val="0048317E"/>
    <w:rsid w:val="00485601"/>
    <w:rsid w:val="004865B8"/>
    <w:rsid w:val="00486C0D"/>
    <w:rsid w:val="00490E55"/>
    <w:rsid w:val="00491796"/>
    <w:rsid w:val="0049768A"/>
    <w:rsid w:val="004A4A10"/>
    <w:rsid w:val="004A66B1"/>
    <w:rsid w:val="004A7D64"/>
    <w:rsid w:val="004B1E7B"/>
    <w:rsid w:val="004B3029"/>
    <w:rsid w:val="004B35E7"/>
    <w:rsid w:val="004B63BF"/>
    <w:rsid w:val="004B66DA"/>
    <w:rsid w:val="004B696B"/>
    <w:rsid w:val="004B7DFF"/>
    <w:rsid w:val="004C3A3F"/>
    <w:rsid w:val="004C5686"/>
    <w:rsid w:val="004C70EE"/>
    <w:rsid w:val="004D766C"/>
    <w:rsid w:val="004E1DE3"/>
    <w:rsid w:val="004E251B"/>
    <w:rsid w:val="004E25CD"/>
    <w:rsid w:val="004E6D22"/>
    <w:rsid w:val="004F0448"/>
    <w:rsid w:val="004F1EA0"/>
    <w:rsid w:val="004F6525"/>
    <w:rsid w:val="004F6FE2"/>
    <w:rsid w:val="00505905"/>
    <w:rsid w:val="00511A1B"/>
    <w:rsid w:val="00511A68"/>
    <w:rsid w:val="00513E7D"/>
    <w:rsid w:val="00514A67"/>
    <w:rsid w:val="00521192"/>
    <w:rsid w:val="0052127C"/>
    <w:rsid w:val="005302E0"/>
    <w:rsid w:val="00532DAA"/>
    <w:rsid w:val="00544738"/>
    <w:rsid w:val="005456E4"/>
    <w:rsid w:val="00547B89"/>
    <w:rsid w:val="00556AF5"/>
    <w:rsid w:val="005606BC"/>
    <w:rsid w:val="00563E73"/>
    <w:rsid w:val="00565792"/>
    <w:rsid w:val="00567799"/>
    <w:rsid w:val="005710DE"/>
    <w:rsid w:val="00571A0B"/>
    <w:rsid w:val="00573080"/>
    <w:rsid w:val="00573DFD"/>
    <w:rsid w:val="005747D0"/>
    <w:rsid w:val="00582918"/>
    <w:rsid w:val="005850D7"/>
    <w:rsid w:val="0058522F"/>
    <w:rsid w:val="00586266"/>
    <w:rsid w:val="00595EDE"/>
    <w:rsid w:val="00596E2B"/>
    <w:rsid w:val="005A0CBA"/>
    <w:rsid w:val="005A2022"/>
    <w:rsid w:val="005A5193"/>
    <w:rsid w:val="005B115A"/>
    <w:rsid w:val="005B537F"/>
    <w:rsid w:val="005C120D"/>
    <w:rsid w:val="005C7565"/>
    <w:rsid w:val="005D07C2"/>
    <w:rsid w:val="005E2F29"/>
    <w:rsid w:val="005E400D"/>
    <w:rsid w:val="005E4E79"/>
    <w:rsid w:val="005E5CE7"/>
    <w:rsid w:val="005F08C5"/>
    <w:rsid w:val="00605718"/>
    <w:rsid w:val="00605C66"/>
    <w:rsid w:val="00605EC7"/>
    <w:rsid w:val="00615632"/>
    <w:rsid w:val="006175D7"/>
    <w:rsid w:val="006208E5"/>
    <w:rsid w:val="006273E4"/>
    <w:rsid w:val="00631F82"/>
    <w:rsid w:val="00633B59"/>
    <w:rsid w:val="006358C8"/>
    <w:rsid w:val="0064133A"/>
    <w:rsid w:val="00647FD7"/>
    <w:rsid w:val="00650080"/>
    <w:rsid w:val="00651F17"/>
    <w:rsid w:val="00654B4D"/>
    <w:rsid w:val="0065559D"/>
    <w:rsid w:val="00660D84"/>
    <w:rsid w:val="0066133A"/>
    <w:rsid w:val="0066378C"/>
    <w:rsid w:val="006700F0"/>
    <w:rsid w:val="00670A48"/>
    <w:rsid w:val="00672F6F"/>
    <w:rsid w:val="00674C2F"/>
    <w:rsid w:val="00674C8B"/>
    <w:rsid w:val="00691AEE"/>
    <w:rsid w:val="0069523C"/>
    <w:rsid w:val="006962CA"/>
    <w:rsid w:val="00696A95"/>
    <w:rsid w:val="006A09DA"/>
    <w:rsid w:val="006A1835"/>
    <w:rsid w:val="006B4A30"/>
    <w:rsid w:val="006B7569"/>
    <w:rsid w:val="006C28EE"/>
    <w:rsid w:val="006D2998"/>
    <w:rsid w:val="006D3188"/>
    <w:rsid w:val="006E08FC"/>
    <w:rsid w:val="006F2588"/>
    <w:rsid w:val="00710A6C"/>
    <w:rsid w:val="00710D98"/>
    <w:rsid w:val="00711CE9"/>
    <w:rsid w:val="00712266"/>
    <w:rsid w:val="00712593"/>
    <w:rsid w:val="00712D82"/>
    <w:rsid w:val="00716E22"/>
    <w:rsid w:val="007171AB"/>
    <w:rsid w:val="007213D0"/>
    <w:rsid w:val="00727F59"/>
    <w:rsid w:val="00732599"/>
    <w:rsid w:val="00743E09"/>
    <w:rsid w:val="00744FCC"/>
    <w:rsid w:val="00750C93"/>
    <w:rsid w:val="0075155B"/>
    <w:rsid w:val="00754E24"/>
    <w:rsid w:val="00757B3B"/>
    <w:rsid w:val="00773075"/>
    <w:rsid w:val="00773F36"/>
    <w:rsid w:val="00776254"/>
    <w:rsid w:val="00777CFF"/>
    <w:rsid w:val="007815BC"/>
    <w:rsid w:val="00782B3F"/>
    <w:rsid w:val="00782E3C"/>
    <w:rsid w:val="007900CC"/>
    <w:rsid w:val="0079641B"/>
    <w:rsid w:val="00797A90"/>
    <w:rsid w:val="007A1856"/>
    <w:rsid w:val="007A1887"/>
    <w:rsid w:val="007A629C"/>
    <w:rsid w:val="007A6348"/>
    <w:rsid w:val="007B023C"/>
    <w:rsid w:val="007C44FF"/>
    <w:rsid w:val="007C7BDB"/>
    <w:rsid w:val="007D73AB"/>
    <w:rsid w:val="007D790E"/>
    <w:rsid w:val="007E2712"/>
    <w:rsid w:val="007E4A9C"/>
    <w:rsid w:val="007E5516"/>
    <w:rsid w:val="007E7EE2"/>
    <w:rsid w:val="007F06CA"/>
    <w:rsid w:val="0080228F"/>
    <w:rsid w:val="00804C1B"/>
    <w:rsid w:val="00815FF8"/>
    <w:rsid w:val="00816D46"/>
    <w:rsid w:val="008178E6"/>
    <w:rsid w:val="0082249C"/>
    <w:rsid w:val="00830B7B"/>
    <w:rsid w:val="00832661"/>
    <w:rsid w:val="008349AA"/>
    <w:rsid w:val="008375D5"/>
    <w:rsid w:val="00841486"/>
    <w:rsid w:val="00842BC9"/>
    <w:rsid w:val="008431AF"/>
    <w:rsid w:val="0084476E"/>
    <w:rsid w:val="008504F6"/>
    <w:rsid w:val="008573B9"/>
    <w:rsid w:val="00863BB7"/>
    <w:rsid w:val="00873DA1"/>
    <w:rsid w:val="00875DDD"/>
    <w:rsid w:val="00881BC6"/>
    <w:rsid w:val="008860CC"/>
    <w:rsid w:val="00890876"/>
    <w:rsid w:val="00891929"/>
    <w:rsid w:val="00893029"/>
    <w:rsid w:val="0089514A"/>
    <w:rsid w:val="008A0A0D"/>
    <w:rsid w:val="008A4CEA"/>
    <w:rsid w:val="008A7506"/>
    <w:rsid w:val="008B1603"/>
    <w:rsid w:val="008B20ED"/>
    <w:rsid w:val="008B2ED2"/>
    <w:rsid w:val="008C4538"/>
    <w:rsid w:val="008C562B"/>
    <w:rsid w:val="008C6717"/>
    <w:rsid w:val="008D2D6B"/>
    <w:rsid w:val="008D3090"/>
    <w:rsid w:val="008D4306"/>
    <w:rsid w:val="008D4508"/>
    <w:rsid w:val="008D4DC4"/>
    <w:rsid w:val="008D7CAF"/>
    <w:rsid w:val="008E02EE"/>
    <w:rsid w:val="008E65A8"/>
    <w:rsid w:val="008E77D6"/>
    <w:rsid w:val="009036E7"/>
    <w:rsid w:val="0091053B"/>
    <w:rsid w:val="00912945"/>
    <w:rsid w:val="00915D4C"/>
    <w:rsid w:val="009279B2"/>
    <w:rsid w:val="00935814"/>
    <w:rsid w:val="0094502D"/>
    <w:rsid w:val="00947013"/>
    <w:rsid w:val="00973084"/>
    <w:rsid w:val="00984EA2"/>
    <w:rsid w:val="00986CC3"/>
    <w:rsid w:val="0099068E"/>
    <w:rsid w:val="009920AA"/>
    <w:rsid w:val="00992943"/>
    <w:rsid w:val="009931B3"/>
    <w:rsid w:val="009A0866"/>
    <w:rsid w:val="009A4D0A"/>
    <w:rsid w:val="009B2F70"/>
    <w:rsid w:val="009C2459"/>
    <w:rsid w:val="009C255A"/>
    <w:rsid w:val="009C2B46"/>
    <w:rsid w:val="009C4448"/>
    <w:rsid w:val="009C610D"/>
    <w:rsid w:val="009D43F3"/>
    <w:rsid w:val="009D4E9F"/>
    <w:rsid w:val="009D5D40"/>
    <w:rsid w:val="009D6B1B"/>
    <w:rsid w:val="009E107B"/>
    <w:rsid w:val="009E18D6"/>
    <w:rsid w:val="00A00AE4"/>
    <w:rsid w:val="00A00D24"/>
    <w:rsid w:val="00A01F5C"/>
    <w:rsid w:val="00A2019A"/>
    <w:rsid w:val="00A2416A"/>
    <w:rsid w:val="00A3270B"/>
    <w:rsid w:val="00A377FB"/>
    <w:rsid w:val="00A379E4"/>
    <w:rsid w:val="00A43B02"/>
    <w:rsid w:val="00A44946"/>
    <w:rsid w:val="00A46B85"/>
    <w:rsid w:val="00A503CD"/>
    <w:rsid w:val="00A50585"/>
    <w:rsid w:val="00A506F1"/>
    <w:rsid w:val="00A5156E"/>
    <w:rsid w:val="00A53E57"/>
    <w:rsid w:val="00A548EA"/>
    <w:rsid w:val="00A56824"/>
    <w:rsid w:val="00A572DA"/>
    <w:rsid w:val="00A60D45"/>
    <w:rsid w:val="00A65996"/>
    <w:rsid w:val="00A66346"/>
    <w:rsid w:val="00A67276"/>
    <w:rsid w:val="00A67588"/>
    <w:rsid w:val="00A67840"/>
    <w:rsid w:val="00A71A9E"/>
    <w:rsid w:val="00A7382D"/>
    <w:rsid w:val="00A743AC"/>
    <w:rsid w:val="00A8483F"/>
    <w:rsid w:val="00A870B0"/>
    <w:rsid w:val="00A87A54"/>
    <w:rsid w:val="00AA1809"/>
    <w:rsid w:val="00AA3949"/>
    <w:rsid w:val="00AB5033"/>
    <w:rsid w:val="00AB5519"/>
    <w:rsid w:val="00AB6313"/>
    <w:rsid w:val="00AB71DD"/>
    <w:rsid w:val="00AC15C5"/>
    <w:rsid w:val="00AC42BE"/>
    <w:rsid w:val="00AD0E75"/>
    <w:rsid w:val="00AE7BD8"/>
    <w:rsid w:val="00AE7D02"/>
    <w:rsid w:val="00AF0BB7"/>
    <w:rsid w:val="00AF0BDE"/>
    <w:rsid w:val="00AF0EDE"/>
    <w:rsid w:val="00AF4853"/>
    <w:rsid w:val="00B0234E"/>
    <w:rsid w:val="00B03DD0"/>
    <w:rsid w:val="00B06751"/>
    <w:rsid w:val="00B149E2"/>
    <w:rsid w:val="00B204AA"/>
    <w:rsid w:val="00B2169D"/>
    <w:rsid w:val="00B21CBB"/>
    <w:rsid w:val="00B251FF"/>
    <w:rsid w:val="00B263C0"/>
    <w:rsid w:val="00B316CA"/>
    <w:rsid w:val="00B31BFB"/>
    <w:rsid w:val="00B3528F"/>
    <w:rsid w:val="00B357AB"/>
    <w:rsid w:val="00B41F72"/>
    <w:rsid w:val="00B44E90"/>
    <w:rsid w:val="00B45324"/>
    <w:rsid w:val="00B47956"/>
    <w:rsid w:val="00B517E1"/>
    <w:rsid w:val="00B518D6"/>
    <w:rsid w:val="00B55E70"/>
    <w:rsid w:val="00B60238"/>
    <w:rsid w:val="00B64962"/>
    <w:rsid w:val="00B66AC0"/>
    <w:rsid w:val="00B71634"/>
    <w:rsid w:val="00B73091"/>
    <w:rsid w:val="00B80840"/>
    <w:rsid w:val="00B815FC"/>
    <w:rsid w:val="00B82A05"/>
    <w:rsid w:val="00B84409"/>
    <w:rsid w:val="00B84E2D"/>
    <w:rsid w:val="00B927C9"/>
    <w:rsid w:val="00B96EFA"/>
    <w:rsid w:val="00BB4AC0"/>
    <w:rsid w:val="00BB5683"/>
    <w:rsid w:val="00BC112B"/>
    <w:rsid w:val="00BC17DF"/>
    <w:rsid w:val="00BC5B78"/>
    <w:rsid w:val="00BC6832"/>
    <w:rsid w:val="00BD0826"/>
    <w:rsid w:val="00BD15AB"/>
    <w:rsid w:val="00BD181D"/>
    <w:rsid w:val="00BE0567"/>
    <w:rsid w:val="00BE302F"/>
    <w:rsid w:val="00BE3210"/>
    <w:rsid w:val="00BE350E"/>
    <w:rsid w:val="00BE4BF7"/>
    <w:rsid w:val="00BE5A03"/>
    <w:rsid w:val="00BF27B2"/>
    <w:rsid w:val="00BF4F06"/>
    <w:rsid w:val="00BF534E"/>
    <w:rsid w:val="00BF5717"/>
    <w:rsid w:val="00C01585"/>
    <w:rsid w:val="00C01B7F"/>
    <w:rsid w:val="00C141C6"/>
    <w:rsid w:val="00C16F5A"/>
    <w:rsid w:val="00C2071A"/>
    <w:rsid w:val="00C20ACB"/>
    <w:rsid w:val="00C23703"/>
    <w:rsid w:val="00C26068"/>
    <w:rsid w:val="00C26769"/>
    <w:rsid w:val="00C26DF9"/>
    <w:rsid w:val="00C271A8"/>
    <w:rsid w:val="00C3050C"/>
    <w:rsid w:val="00C30549"/>
    <w:rsid w:val="00C32067"/>
    <w:rsid w:val="00C32748"/>
    <w:rsid w:val="00C36E3A"/>
    <w:rsid w:val="00C37A77"/>
    <w:rsid w:val="00C41141"/>
    <w:rsid w:val="00C461E6"/>
    <w:rsid w:val="00C50771"/>
    <w:rsid w:val="00C508BE"/>
    <w:rsid w:val="00C63EC4"/>
    <w:rsid w:val="00C64CD9"/>
    <w:rsid w:val="00C670F8"/>
    <w:rsid w:val="00C7341A"/>
    <w:rsid w:val="00C76D49"/>
    <w:rsid w:val="00C80AD4"/>
    <w:rsid w:val="00C9061B"/>
    <w:rsid w:val="00C93EBA"/>
    <w:rsid w:val="00CA0BD8"/>
    <w:rsid w:val="00CA72BB"/>
    <w:rsid w:val="00CA7FF5"/>
    <w:rsid w:val="00CB07E5"/>
    <w:rsid w:val="00CB1E7C"/>
    <w:rsid w:val="00CB2EA1"/>
    <w:rsid w:val="00CB2F84"/>
    <w:rsid w:val="00CB3E75"/>
    <w:rsid w:val="00CB43F1"/>
    <w:rsid w:val="00CB6A8A"/>
    <w:rsid w:val="00CB6EDE"/>
    <w:rsid w:val="00CC3A27"/>
    <w:rsid w:val="00CC41BA"/>
    <w:rsid w:val="00CD09EF"/>
    <w:rsid w:val="00CD17C1"/>
    <w:rsid w:val="00CD1C6C"/>
    <w:rsid w:val="00CD37F1"/>
    <w:rsid w:val="00CD6169"/>
    <w:rsid w:val="00CD6D76"/>
    <w:rsid w:val="00CE20BC"/>
    <w:rsid w:val="00CF018C"/>
    <w:rsid w:val="00CF1FD8"/>
    <w:rsid w:val="00CF45F2"/>
    <w:rsid w:val="00CF4FDC"/>
    <w:rsid w:val="00D00E9E"/>
    <w:rsid w:val="00D021D2"/>
    <w:rsid w:val="00D061BB"/>
    <w:rsid w:val="00D07BE1"/>
    <w:rsid w:val="00D116C0"/>
    <w:rsid w:val="00D13433"/>
    <w:rsid w:val="00D13D8A"/>
    <w:rsid w:val="00D20DA7"/>
    <w:rsid w:val="00D279D8"/>
    <w:rsid w:val="00D27C8E"/>
    <w:rsid w:val="00D3026A"/>
    <w:rsid w:val="00D34C2F"/>
    <w:rsid w:val="00D4141B"/>
    <w:rsid w:val="00D4145D"/>
    <w:rsid w:val="00D43C08"/>
    <w:rsid w:val="00D458F0"/>
    <w:rsid w:val="00D50B3B"/>
    <w:rsid w:val="00D5467F"/>
    <w:rsid w:val="00D55837"/>
    <w:rsid w:val="00D60F51"/>
    <w:rsid w:val="00D6730A"/>
    <w:rsid w:val="00D674A6"/>
    <w:rsid w:val="00D7168E"/>
    <w:rsid w:val="00D71D84"/>
    <w:rsid w:val="00D74B7C"/>
    <w:rsid w:val="00D76068"/>
    <w:rsid w:val="00D760EC"/>
    <w:rsid w:val="00D76B01"/>
    <w:rsid w:val="00D804A2"/>
    <w:rsid w:val="00D84704"/>
    <w:rsid w:val="00D921FD"/>
    <w:rsid w:val="00D93714"/>
    <w:rsid w:val="00D95424"/>
    <w:rsid w:val="00DA4084"/>
    <w:rsid w:val="00DA5C0D"/>
    <w:rsid w:val="00DB4E26"/>
    <w:rsid w:val="00DB714B"/>
    <w:rsid w:val="00DC10F6"/>
    <w:rsid w:val="00DC3E45"/>
    <w:rsid w:val="00DC4598"/>
    <w:rsid w:val="00DD0722"/>
    <w:rsid w:val="00DD212F"/>
    <w:rsid w:val="00DF5BFB"/>
    <w:rsid w:val="00DF5CD6"/>
    <w:rsid w:val="00E022DA"/>
    <w:rsid w:val="00E03BCB"/>
    <w:rsid w:val="00E124DC"/>
    <w:rsid w:val="00E17F9F"/>
    <w:rsid w:val="00E26DDF"/>
    <w:rsid w:val="00E30167"/>
    <w:rsid w:val="00E33493"/>
    <w:rsid w:val="00E37922"/>
    <w:rsid w:val="00E406DF"/>
    <w:rsid w:val="00E415D3"/>
    <w:rsid w:val="00E469E4"/>
    <w:rsid w:val="00E475C3"/>
    <w:rsid w:val="00E509B0"/>
    <w:rsid w:val="00E50B11"/>
    <w:rsid w:val="00E54246"/>
    <w:rsid w:val="00E55D8E"/>
    <w:rsid w:val="00E6075F"/>
    <w:rsid w:val="00E700D9"/>
    <w:rsid w:val="00E74A30"/>
    <w:rsid w:val="00E77778"/>
    <w:rsid w:val="00E77B7E"/>
    <w:rsid w:val="00E82DF1"/>
    <w:rsid w:val="00E93339"/>
    <w:rsid w:val="00E96532"/>
    <w:rsid w:val="00E973A0"/>
    <w:rsid w:val="00EA1688"/>
    <w:rsid w:val="00EA4C83"/>
    <w:rsid w:val="00EC0A92"/>
    <w:rsid w:val="00EC1DA0"/>
    <w:rsid w:val="00EC329B"/>
    <w:rsid w:val="00EC5EB9"/>
    <w:rsid w:val="00EC71A6"/>
    <w:rsid w:val="00EC73EB"/>
    <w:rsid w:val="00ED592E"/>
    <w:rsid w:val="00ED6ABD"/>
    <w:rsid w:val="00ED72E1"/>
    <w:rsid w:val="00EE3C0F"/>
    <w:rsid w:val="00EE6810"/>
    <w:rsid w:val="00EF1601"/>
    <w:rsid w:val="00EF21FE"/>
    <w:rsid w:val="00EF2A7F"/>
    <w:rsid w:val="00EF4803"/>
    <w:rsid w:val="00EF5127"/>
    <w:rsid w:val="00F03EAC"/>
    <w:rsid w:val="00F04B7C"/>
    <w:rsid w:val="00F06707"/>
    <w:rsid w:val="00F14024"/>
    <w:rsid w:val="00F14714"/>
    <w:rsid w:val="00F15DB1"/>
    <w:rsid w:val="00F24297"/>
    <w:rsid w:val="00F25761"/>
    <w:rsid w:val="00F259D7"/>
    <w:rsid w:val="00F32D05"/>
    <w:rsid w:val="00F35263"/>
    <w:rsid w:val="00F403BF"/>
    <w:rsid w:val="00F4342F"/>
    <w:rsid w:val="00F45227"/>
    <w:rsid w:val="00F5045C"/>
    <w:rsid w:val="00F53AEA"/>
    <w:rsid w:val="00F55FC9"/>
    <w:rsid w:val="00F5663B"/>
    <w:rsid w:val="00F5674D"/>
    <w:rsid w:val="00F6392C"/>
    <w:rsid w:val="00F64256"/>
    <w:rsid w:val="00F66093"/>
    <w:rsid w:val="00F66657"/>
    <w:rsid w:val="00F67476"/>
    <w:rsid w:val="00F6751E"/>
    <w:rsid w:val="00F70848"/>
    <w:rsid w:val="00F73A60"/>
    <w:rsid w:val="00F829C7"/>
    <w:rsid w:val="00F834AA"/>
    <w:rsid w:val="00F848D6"/>
    <w:rsid w:val="00F859AE"/>
    <w:rsid w:val="00F943C8"/>
    <w:rsid w:val="00F96B28"/>
    <w:rsid w:val="00FA1564"/>
    <w:rsid w:val="00FA41B4"/>
    <w:rsid w:val="00FA5DDD"/>
    <w:rsid w:val="00FA7644"/>
    <w:rsid w:val="00FB1E22"/>
    <w:rsid w:val="00FC069A"/>
    <w:rsid w:val="00FC08A9"/>
    <w:rsid w:val="00FC3AEC"/>
    <w:rsid w:val="00FD0B7B"/>
    <w:rsid w:val="00FE1DCC"/>
    <w:rsid w:val="00FF0538"/>
    <w:rsid w:val="00FF2017"/>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47FF226C"/>
  <w15:docId w15:val="{272FAE8E-D5AA-4AEC-9716-F3081B200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499E6277B9B4115BD11270A9C483E84"/>
        <w:category>
          <w:name w:val="Allmänt"/>
          <w:gallery w:val="placeholder"/>
        </w:category>
        <w:types>
          <w:type w:val="bbPlcHdr"/>
        </w:types>
        <w:behaviors>
          <w:behavior w:val="content"/>
        </w:behaviors>
        <w:guid w:val="{38DEC715-FCA4-4836-B6C7-3BF2D9169274}"/>
      </w:docPartPr>
      <w:docPartBody>
        <w:p w:rsidR="00E43DA5" w:rsidRDefault="00FC3BDC" w:rsidP="00FC3BDC">
          <w:pPr>
            <w:pStyle w:val="B499E6277B9B4115BD11270A9C483E84"/>
          </w:pPr>
          <w:r>
            <w:rPr>
              <w:rStyle w:val="Platshllartext"/>
            </w:rPr>
            <w:t xml:space="preserve"> </w:t>
          </w:r>
        </w:p>
      </w:docPartBody>
    </w:docPart>
    <w:docPart>
      <w:docPartPr>
        <w:name w:val="4F6988B8D7E8460DAAFCB37308F3F804"/>
        <w:category>
          <w:name w:val="Allmänt"/>
          <w:gallery w:val="placeholder"/>
        </w:category>
        <w:types>
          <w:type w:val="bbPlcHdr"/>
        </w:types>
        <w:behaviors>
          <w:behavior w:val="content"/>
        </w:behaviors>
        <w:guid w:val="{CA3ACEFC-AACA-4B52-BFFC-5020FD70767E}"/>
      </w:docPartPr>
      <w:docPartBody>
        <w:p w:rsidR="00E43DA5" w:rsidRDefault="00FC3BDC" w:rsidP="00FC3BDC">
          <w:pPr>
            <w:pStyle w:val="4F6988B8D7E8460DAAFCB37308F3F804"/>
          </w:pPr>
          <w:r>
            <w:rPr>
              <w:rStyle w:val="Platshllartext"/>
            </w:rPr>
            <w:t xml:space="preserve"> </w:t>
          </w:r>
        </w:p>
      </w:docPartBody>
    </w:docPart>
    <w:docPart>
      <w:docPartPr>
        <w:name w:val="D22DA501D9A04E888E572DCCFF4D6BD3"/>
        <w:category>
          <w:name w:val="Allmänt"/>
          <w:gallery w:val="placeholder"/>
        </w:category>
        <w:types>
          <w:type w:val="bbPlcHdr"/>
        </w:types>
        <w:behaviors>
          <w:behavior w:val="content"/>
        </w:behaviors>
        <w:guid w:val="{E6EE4C54-86C0-4D1A-8520-6C7265CF8CE0}"/>
      </w:docPartPr>
      <w:docPartBody>
        <w:p w:rsidR="00E43DA5" w:rsidRDefault="00FC3BDC" w:rsidP="00FC3BDC">
          <w:pPr>
            <w:pStyle w:val="D22DA501D9A04E888E572DCCFF4D6BD3"/>
          </w:pPr>
          <w:r>
            <w:rPr>
              <w:rStyle w:val="Platshllartext"/>
            </w:rPr>
            <w:t xml:space="preserve"> </w:t>
          </w:r>
        </w:p>
      </w:docPartBody>
    </w:docPart>
    <w:docPart>
      <w:docPartPr>
        <w:name w:val="E1B7676A0DF14D4CA55595D08F6A4F82"/>
        <w:category>
          <w:name w:val="Allmänt"/>
          <w:gallery w:val="placeholder"/>
        </w:category>
        <w:types>
          <w:type w:val="bbPlcHdr"/>
        </w:types>
        <w:behaviors>
          <w:behavior w:val="content"/>
        </w:behaviors>
        <w:guid w:val="{84A5522E-A947-41CF-8FC4-9D35F636F721}"/>
      </w:docPartPr>
      <w:docPartBody>
        <w:p w:rsidR="00E43DA5" w:rsidRDefault="00FC3BDC" w:rsidP="00FC3BDC">
          <w:pPr>
            <w:pStyle w:val="E1B7676A0DF14D4CA55595D08F6A4F82"/>
          </w:pPr>
          <w:r>
            <w:rPr>
              <w:rStyle w:val="Platshllartext"/>
            </w:rPr>
            <w:t xml:space="preserve"> </w:t>
          </w:r>
        </w:p>
      </w:docPartBody>
    </w:docPart>
    <w:docPart>
      <w:docPartPr>
        <w:name w:val="36F6E15B317A4F37810217B93E4C35E5"/>
        <w:category>
          <w:name w:val="Allmänt"/>
          <w:gallery w:val="placeholder"/>
        </w:category>
        <w:types>
          <w:type w:val="bbPlcHdr"/>
        </w:types>
        <w:behaviors>
          <w:behavior w:val="content"/>
        </w:behaviors>
        <w:guid w:val="{84EFD39C-E1F7-4771-BA72-FF25D0E871FC}"/>
      </w:docPartPr>
      <w:docPartBody>
        <w:p w:rsidR="00E43DA5" w:rsidRDefault="00FC3BDC" w:rsidP="00FC3BDC">
          <w:pPr>
            <w:pStyle w:val="36F6E15B317A4F37810217B93E4C35E5"/>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BDC"/>
    <w:rsid w:val="00E43DA5"/>
    <w:rsid w:val="00FC3BD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F580CEA2BFAA4E5FAB4FAF53E1053854">
    <w:name w:val="F580CEA2BFAA4E5FAB4FAF53E1053854"/>
    <w:rsid w:val="00FC3BDC"/>
  </w:style>
  <w:style w:type="character" w:styleId="Platshllartext">
    <w:name w:val="Placeholder Text"/>
    <w:basedOn w:val="Standardstycketeckensnitt"/>
    <w:uiPriority w:val="99"/>
    <w:semiHidden/>
    <w:rsid w:val="00FC3BDC"/>
    <w:rPr>
      <w:noProof w:val="0"/>
      <w:color w:val="808080"/>
    </w:rPr>
  </w:style>
  <w:style w:type="paragraph" w:customStyle="1" w:styleId="5E2840D300404CA49B49E83A6D1C6C70">
    <w:name w:val="5E2840D300404CA49B49E83A6D1C6C70"/>
    <w:rsid w:val="00FC3BDC"/>
  </w:style>
  <w:style w:type="paragraph" w:customStyle="1" w:styleId="0ED2113868C44681808115570518AD5B">
    <w:name w:val="0ED2113868C44681808115570518AD5B"/>
    <w:rsid w:val="00FC3BDC"/>
  </w:style>
  <w:style w:type="paragraph" w:customStyle="1" w:styleId="F31F02F5592B4C3FB7089B464DF3BAA8">
    <w:name w:val="F31F02F5592B4C3FB7089B464DF3BAA8"/>
    <w:rsid w:val="00FC3BDC"/>
  </w:style>
  <w:style w:type="paragraph" w:customStyle="1" w:styleId="B499E6277B9B4115BD11270A9C483E84">
    <w:name w:val="B499E6277B9B4115BD11270A9C483E84"/>
    <w:rsid w:val="00FC3BDC"/>
  </w:style>
  <w:style w:type="paragraph" w:customStyle="1" w:styleId="4F6988B8D7E8460DAAFCB37308F3F804">
    <w:name w:val="4F6988B8D7E8460DAAFCB37308F3F804"/>
    <w:rsid w:val="00FC3BDC"/>
  </w:style>
  <w:style w:type="paragraph" w:customStyle="1" w:styleId="3F828DA70EB14C6E9F624180496D32AE">
    <w:name w:val="3F828DA70EB14C6E9F624180496D32AE"/>
    <w:rsid w:val="00FC3BDC"/>
  </w:style>
  <w:style w:type="paragraph" w:customStyle="1" w:styleId="6CA6D5EC51E94B638E518466DB1A2C00">
    <w:name w:val="6CA6D5EC51E94B638E518466DB1A2C00"/>
    <w:rsid w:val="00FC3BDC"/>
  </w:style>
  <w:style w:type="paragraph" w:customStyle="1" w:styleId="2C4E26CC8B1A4EFEB3A345C3F7F00D4F">
    <w:name w:val="2C4E26CC8B1A4EFEB3A345C3F7F00D4F"/>
    <w:rsid w:val="00FC3BDC"/>
  </w:style>
  <w:style w:type="paragraph" w:customStyle="1" w:styleId="D22DA501D9A04E888E572DCCFF4D6BD3">
    <w:name w:val="D22DA501D9A04E888E572DCCFF4D6BD3"/>
    <w:rsid w:val="00FC3BDC"/>
  </w:style>
  <w:style w:type="paragraph" w:customStyle="1" w:styleId="E1B7676A0DF14D4CA55595D08F6A4F82">
    <w:name w:val="E1B7676A0DF14D4CA55595D08F6A4F82"/>
    <w:rsid w:val="00FC3BDC"/>
  </w:style>
  <w:style w:type="paragraph" w:customStyle="1" w:styleId="381452BE40D942F1B354DAD7E4E99EA8">
    <w:name w:val="381452BE40D942F1B354DAD7E4E99EA8"/>
    <w:rsid w:val="00FC3BDC"/>
  </w:style>
  <w:style w:type="paragraph" w:customStyle="1" w:styleId="2D22DF8AA4D44782A122178ABD3635D5">
    <w:name w:val="2D22DF8AA4D44782A122178ABD3635D5"/>
    <w:rsid w:val="00FC3BDC"/>
  </w:style>
  <w:style w:type="paragraph" w:customStyle="1" w:styleId="E3115EBB80C247B2BF967A31A46DF699">
    <w:name w:val="E3115EBB80C247B2BF967A31A46DF699"/>
    <w:rsid w:val="00FC3BDC"/>
  </w:style>
  <w:style w:type="paragraph" w:customStyle="1" w:styleId="87F9C7DAAE5E4CA68221A4489D99F613">
    <w:name w:val="87F9C7DAAE5E4CA68221A4489D99F613"/>
    <w:rsid w:val="00FC3BDC"/>
  </w:style>
  <w:style w:type="paragraph" w:customStyle="1" w:styleId="5BA04EE52B564D2FB91DA31A72346A32">
    <w:name w:val="5BA04EE52B564D2FB91DA31A72346A32"/>
    <w:rsid w:val="00FC3BDC"/>
  </w:style>
  <w:style w:type="paragraph" w:customStyle="1" w:styleId="36F6E15B317A4F37810217B93E4C35E5">
    <w:name w:val="36F6E15B317A4F37810217B93E4C35E5"/>
    <w:rsid w:val="00FC3BDC"/>
  </w:style>
  <w:style w:type="paragraph" w:customStyle="1" w:styleId="1155A14F85D943A7BADEF201B3FFF029">
    <w:name w:val="1155A14F85D943A7BADEF201B3FFF029"/>
    <w:rsid w:val="00FC3BD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a5ee66e8-934e-4178-98ba-8aa49f5ae64c</RD_Svarsid>
  </documentManagement>
</p:properties>
</file>

<file path=customXml/item4.xml><?xml version="1.0" encoding="utf-8"?>
<ct:contentTypeSchema xmlns:ct="http://schemas.microsoft.com/office/2006/metadata/contentType" xmlns:ma="http://schemas.microsoft.com/office/2006/metadata/properties/metaAttributes" ct:_="" ma:_="" ma:contentTypeName="RKDokument" ma:contentTypeID="0x01010053E1D612BA3F4E21AA250ECD751942B30089C8B457E3C7B5488BCCD63C4429E569" ma:contentTypeVersion="12" ma:contentTypeDescription="Skapa ett nytt dokument." ma:contentTypeScope="" ma:versionID="89ba221a33dd2921c591f0c91d33fc32">
  <xsd:schema xmlns:xsd="http://www.w3.org/2001/XMLSchema" xmlns:xs="http://www.w3.org/2001/XMLSchema" xmlns:p="http://schemas.microsoft.com/office/2006/metadata/properties" xmlns:ns2="bebd353c-4085-4179-89a0-a37c3f823aff" targetNamespace="http://schemas.microsoft.com/office/2006/metadata/properties" ma:root="true" ma:fieldsID="63cb43bdd218f2f2c9ea69658ff0eb22" ns2:_="">
    <xsd:import namespace="bebd353c-4085-4179-89a0-a37c3f823aff"/>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k46d94c0acf84ab9a79866a9d8b1905f" minOccurs="0"/>
                <xsd:element ref="ns2:c9cd366cc722410295b9eacffbd73909" minOccurs="0"/>
                <xsd:element ref="ns2:Diarienummer" minOccurs="0"/>
                <xsd:element ref="ns2:Nyckelord" minOccurs="0"/>
                <xsd:element ref="ns2:Sekretes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bd353c-4085-4179-89a0-a37c3f823aff"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element name="TaxCatchAll" ma:index="11" nillable="true" ma:displayName="Global taxonomikolumn" ma:description="" ma:hidden="true" ma:list="{d84f8d67-69ae-4ff5-97e5-d6befe1379c5}" ma:internalName="TaxCatchAll" ma:showField="CatchAllData" ma:web="5c625e80-ce25-4539-980b-e36eba3d15b6">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Global taxonomikolumn1" ma:description="" ma:hidden="true" ma:list="{d84f8d67-69ae-4ff5-97e5-d6befe1379c5}" ma:internalName="TaxCatchAllLabel" ma:readOnly="true" ma:showField="CatchAllDataLabel" ma:web="5c625e80-ce25-4539-980b-e36eba3d15b6">
      <xsd:complexType>
        <xsd:complexContent>
          <xsd:extension base="dms:MultiChoiceLookup">
            <xsd:sequence>
              <xsd:element name="Value" type="dms:Lookup" maxOccurs="unbounded" minOccurs="0" nillable="true"/>
            </xsd:sequence>
          </xsd:extension>
        </xsd:complexContent>
      </xsd:complexType>
    </xsd:element>
    <xsd:element name="k46d94c0acf84ab9a79866a9d8b1905f" ma:index="13" nillable="true" ma:taxonomy="true" ma:internalName="k46d94c0acf84ab9a79866a9d8b1905f" ma:taxonomyFieldName="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c9cd366cc722410295b9eacffbd73909" ma:index="15"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Diarienummer" ma:index="17" nillable="true" ma:displayName="Diarienummer" ma:description="" ma:internalName="Diarienummer">
      <xsd:simpleType>
        <xsd:restriction base="dms:Text"/>
      </xsd:simpleType>
    </xsd:element>
    <xsd:element name="Nyckelord" ma:index="18" nillable="true" ma:displayName="Nyckelord" ma:description="" ma:internalName="Nyckelord">
      <xsd:simpleType>
        <xsd:restriction base="dms:Text"/>
      </xsd:simpleType>
    </xsd:element>
    <xsd:element name="Sekretess" ma:index="19"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dokument" ma:contentTypeID="0x0101007154827278AE194990929894766CB842" ma:contentTypeVersion="1" ma:contentTypeDescription="Skapa ett nytt dokument." ma:contentTypeScope="" ma:versionID="c1c4db2272654734c2569f096866715e">
  <xsd:schema xmlns:xsd="http://www.w3.org/2001/XMLSchema" xmlns:xs="http://www.w3.org/2001/XMLSchema" xmlns:p="http://schemas.microsoft.com/office/2006/metadata/properties" xmlns:ns2="14C2BFBE-9AF7-495B-872C-7D23F9D108BA" targetNamespace="http://schemas.microsoft.com/office/2006/metadata/properties" ma:root="true" ma:fieldsID="2aa7ca1291b8aa0b3d82f04d6fc0a728" ns2:_="">
    <xsd:import namespace="14C2BFBE-9AF7-495B-872C-7D23F9D108BA"/>
    <xsd:element name="properties">
      <xsd:complexType>
        <xsd:sequence>
          <xsd:element name="documentManagement">
            <xsd:complexType>
              <xsd:all>
                <xsd:element ref="ns2:RD_Matchningsid" minOccurs="0"/>
                <xsd:element ref="ns2:RD_ArendeGU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2BFBE-9AF7-495B-872C-7D23F9D108BA" elementFormDefault="qualified">
    <xsd:import namespace="http://schemas.microsoft.com/office/2006/documentManagement/types"/>
    <xsd:import namespace="http://schemas.microsoft.com/office/infopath/2007/PartnerControls"/>
    <xsd:element name="RD_Matchningsid" ma:index="8" nillable="true" ma:displayName="Matchningsid" ma:indexed="true" ma:internalName="RD_Matchningsid">
      <xsd:simpleType>
        <xsd:restriction base="dms:Text"/>
      </xsd:simpleType>
    </xsd:element>
    <xsd:element name="RD_ArendeGUID" ma:index="9" nillable="true" ma:displayName="Ärende GUID" ma:indexed="true" ma:internalName="RD_ArendeGU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customXsn xmlns="http://schemas.microsoft.com/office/2006/metadata/customXsn">
  <xsnLocation/>
  <cached>True</cached>
  <openByDefault>True</openByDefault>
  <xsnScope/>
</customXsn>
</file>

<file path=customXml/item7.xml><?xml version="1.0" encoding="utf-8"?>
<!--<?xml version="1.0" encoding="iso-8859-1"?>-->
<DocumentInfo xmlns="http://lp/documentinfo/RK">
  <BaseInfo>
    <RkTemplate>323</RkTemplate>
    <DocType>PM</DocType>
    <DocTypeShowName>Svar på fråga</DocTypeShowName>
    <Status/>
    <Sender>
      <SenderName> </SenderName>
      <SenderTitle>Ämnesråd</SenderTitle>
      <SenderMail> </SenderMail>
      <SenderPhone> </SenderPhone>
    </Sender>
    <TopId>1</TopId>
    <TopSender>Justitie- och inrikesministern</TopSender>
    <OrganisationInfo>
      <Organisatoriskenhet1>Justitiedepartementet</Organisatoriskenhet1>
      <Organisatoriskenhet2> </Organisatoriskenhet2>
      <Organisatoriskenhet3> </Organisatoriskenhet3>
      <Organisatoriskenhet1Id>142</Organisatoriskenhet1Id>
      <Organisatoriskenhet2Id> </Organisatoriskenhet2Id>
      <Organisatoriskenhet3Id> </Organisatoriskenhet3Id>
    </OrganisationInfo>
    <HeaderDate>2018-08-23T00:00:00</HeaderDate>
    <Office/>
    <Dnr/>
    <ParagrafNr/>
    <DocumentTitle/>
    <VisitingAddress/>
    <Extra1/>
    <Extra2/>
    <Extra3>Anders Hansson</Extra3>
    <Number/>
    <Recipient>Till riksdagen</Recipient>
    <SenderText/>
    <DocNumber/>
    <Doclanguage>1053</Doclanguage>
    <Appendix/>
    <LogotypeName>RK_LOGO_SV_BW.emf</LogotypeName>
  </BaseInfo>
</DocumentInfo>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A37663-D698-466D-A846-28C92CF83FA2}"/>
</file>

<file path=customXml/itemProps2.xml><?xml version="1.0" encoding="utf-8"?>
<ds:datastoreItem xmlns:ds="http://schemas.openxmlformats.org/officeDocument/2006/customXml" ds:itemID="{C6FB9AEE-18C0-49FA-88C8-8BB105E8AFCD}"/>
</file>

<file path=customXml/itemProps3.xml><?xml version="1.0" encoding="utf-8"?>
<ds:datastoreItem xmlns:ds="http://schemas.openxmlformats.org/officeDocument/2006/customXml" ds:itemID="{3E923C8C-0E64-43BE-8C0D-5AC7D61D9D30}"/>
</file>

<file path=customXml/itemProps4.xml><?xml version="1.0" encoding="utf-8"?>
<ds:datastoreItem xmlns:ds="http://schemas.openxmlformats.org/officeDocument/2006/customXml" ds:itemID="{F2CB21B2-98EC-4511-B50F-DFACF27E04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bd353c-4085-4179-89a0-a37c3f823a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7EE2792-C313-4EB9-8FD8-1FE9A390AEED}"/>
</file>

<file path=customXml/itemProps6.xml><?xml version="1.0" encoding="utf-8"?>
<ds:datastoreItem xmlns:ds="http://schemas.openxmlformats.org/officeDocument/2006/customXml" ds:itemID="{0358FA6B-B9C7-4B55-8FBF-9EE939BEAC26}"/>
</file>

<file path=customXml/itemProps7.xml><?xml version="1.0" encoding="utf-8"?>
<ds:datastoreItem xmlns:ds="http://schemas.openxmlformats.org/officeDocument/2006/customXml" ds:itemID="{2771C12A-AD97-4A07-9560-AAC28BCDFE83}"/>
</file>

<file path=customXml/itemProps8.xml><?xml version="1.0" encoding="utf-8"?>
<ds:datastoreItem xmlns:ds="http://schemas.openxmlformats.org/officeDocument/2006/customXml" ds:itemID="{17A3DFBB-2DAC-4C39-A7D1-5E21985CA530}"/>
</file>

<file path=docProps/app.xml><?xml version="1.0" encoding="utf-8"?>
<Properties xmlns="http://schemas.openxmlformats.org/officeDocument/2006/extended-properties" xmlns:vt="http://schemas.openxmlformats.org/officeDocument/2006/docPropsVTypes">
  <Template>RK Basmall</Template>
  <TotalTime>0</TotalTime>
  <Pages>1</Pages>
  <Words>205</Words>
  <Characters>1090</Characters>
  <Application>Microsoft Office Word</Application>
  <DocSecurity>4</DocSecurity>
  <Lines>9</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Ulrika Odén</dc:creator>
  <cp:keywords/>
  <dc:description/>
  <cp:lastModifiedBy>Martha Renström</cp:lastModifiedBy>
  <cp:revision>2</cp:revision>
  <cp:lastPrinted>2018-08-22T13:02:00Z</cp:lastPrinted>
  <dcterms:created xsi:type="dcterms:W3CDTF">2018-08-22T13:02:00Z</dcterms:created>
  <dcterms:modified xsi:type="dcterms:W3CDTF">2018-08-22T13:02:00Z</dcterms:modified>
  <cp:version>1.3.00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_dlc_DocIdItemGuid">
    <vt:lpwstr>d4ece76d-b9a7-4fde-8f8d-72d8008f2f1e</vt:lpwstr>
  </property>
  <property fmtid="{D5CDD505-2E9C-101B-9397-08002B2CF9AE}" pid="4" name="Departementsenhet">
    <vt:lpwstr/>
  </property>
  <property fmtid="{D5CDD505-2E9C-101B-9397-08002B2CF9AE}" pid="5" name="Aktivitetskategori">
    <vt:lpwstr/>
  </property>
</Properties>
</file>