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96F4" w14:textId="652B0AD3" w:rsidR="000E5DA5" w:rsidRDefault="000E5DA5" w:rsidP="00DA0661">
      <w:pPr>
        <w:pStyle w:val="Rubrik"/>
      </w:pPr>
      <w:bookmarkStart w:id="0" w:name="Start"/>
      <w:bookmarkStart w:id="1" w:name="_Hlk10796218"/>
      <w:bookmarkEnd w:id="0"/>
      <w:r>
        <w:t>S</w:t>
      </w:r>
      <w:r w:rsidR="00DF5900">
        <w:t>var på fråga 2018/19:717</w:t>
      </w:r>
      <w:r>
        <w:t xml:space="preserve"> av </w:t>
      </w:r>
      <w:r w:rsidR="00DF5900">
        <w:t>Ellen Juntti</w:t>
      </w:r>
      <w:r>
        <w:t xml:space="preserve"> (</w:t>
      </w:r>
      <w:r w:rsidR="00DF5900">
        <w:t>M</w:t>
      </w:r>
      <w:r>
        <w:t>)</w:t>
      </w:r>
      <w:r>
        <w:br/>
      </w:r>
      <w:bookmarkStart w:id="2" w:name="_GoBack"/>
      <w:bookmarkEnd w:id="2"/>
      <w:r w:rsidR="00DF5900" w:rsidRPr="00DF5900">
        <w:t>Bristande sammanhållning i rättskedjan</w:t>
      </w:r>
    </w:p>
    <w:bookmarkEnd w:id="1"/>
    <w:p w14:paraId="48B20AA0" w14:textId="3515EAE7" w:rsidR="00DF5900" w:rsidRDefault="00A42674" w:rsidP="00DF5900">
      <w:pPr>
        <w:pStyle w:val="Brdtext"/>
      </w:pPr>
      <w:sdt>
        <w:sdtPr>
          <w:alias w:val="Frågeställare"/>
          <w:tag w:val="delete"/>
          <w:id w:val="-1635256365"/>
          <w:placeholder>
            <w:docPart w:val="D0376AF866AF4BDD9E69E2595E4FF08D"/>
          </w:placeholder>
          <w:dataBinding w:prefixMappings="xmlns:ns0='http://lp/documentinfo/RK' " w:xpath="/ns0:DocumentInfo[1]/ns0:BaseInfo[1]/ns0:Extra3[1]" w:storeItemID="{016399DE-7207-4871-9653-AE09F69E8BA4}"/>
          <w:text/>
        </w:sdtPr>
        <w:sdtEndPr/>
        <w:sdtContent>
          <w:r w:rsidR="000E5DA5">
            <w:t>Ellen Juntti</w:t>
          </w:r>
        </w:sdtContent>
      </w:sdt>
      <w:r w:rsidR="000E5DA5">
        <w:t xml:space="preserve"> har frågat mig</w:t>
      </w:r>
      <w:r w:rsidR="00DF5900">
        <w:t xml:space="preserve"> hur och när jag avser att åtgärda de allvarliga brister när det gäller sammanhållningen i rättskedjan som Riksrevisionen uppmärksammat i en granskningsrapport.</w:t>
      </w:r>
    </w:p>
    <w:p w14:paraId="31FDBB13" w14:textId="19336A30" w:rsidR="000E5DA5" w:rsidRDefault="00DF5900" w:rsidP="00DF5900">
      <w:pPr>
        <w:pStyle w:val="Brdtext"/>
      </w:pPr>
      <w:r>
        <w:t xml:space="preserve">Riksrevisionens granskning om styrningen av rättskedjan lämnades nyligen till regeringen. </w:t>
      </w:r>
      <w:r w:rsidR="00026EF4" w:rsidRPr="00026EF4">
        <w:t>Regeringen tycker att ett helhetsperspektiv i frågor som rör rättsväsendets myndigheter är viktigt och välkomnar därför granskningen.</w:t>
      </w:r>
      <w:r w:rsidR="00026EF4">
        <w:t xml:space="preserve"> </w:t>
      </w:r>
      <w:r>
        <w:t>Analys av granskningen och de rekommendationer som Riksrevisionen har lämnat pågår. Regeringen kommer att återkomma till riksdagen med svar på vilka åtgärder som avses vidtas med anledning av granskningen senast den 21 november.</w:t>
      </w:r>
      <w:r w:rsidR="007A405D">
        <w:t xml:space="preserve"> </w:t>
      </w:r>
    </w:p>
    <w:p w14:paraId="6DFE96B9" w14:textId="4854DEAD" w:rsidR="000E5DA5" w:rsidRDefault="000E5DA5" w:rsidP="006A12F1">
      <w:pPr>
        <w:pStyle w:val="Brdtext"/>
      </w:pPr>
      <w:r>
        <w:t xml:space="preserve">Stockholm den </w:t>
      </w:r>
      <w:sdt>
        <w:sdtPr>
          <w:id w:val="-1225218591"/>
          <w:placeholder>
            <w:docPart w:val="9A05EA33EB24445AB0CF8E07177DC3FA"/>
          </w:placeholder>
          <w:dataBinding w:prefixMappings="xmlns:ns0='http://lp/documentinfo/RK' " w:xpath="/ns0:DocumentInfo[1]/ns0:BaseInfo[1]/ns0:HeaderDate[1]" w:storeItemID="{016399DE-7207-4871-9653-AE09F69E8BA4}"/>
          <w:date w:fullDate="2019-06-12T00:00:00Z">
            <w:dateFormat w:val="d MMMM yyyy"/>
            <w:lid w:val="sv-SE"/>
            <w:storeMappedDataAs w:val="dateTime"/>
            <w:calendar w:val="gregorian"/>
          </w:date>
        </w:sdtPr>
        <w:sdtEndPr/>
        <w:sdtContent>
          <w:r w:rsidR="00DF5900">
            <w:t>12 juni 2019</w:t>
          </w:r>
        </w:sdtContent>
      </w:sdt>
    </w:p>
    <w:p w14:paraId="5AE93AB4" w14:textId="77777777" w:rsidR="000E5DA5" w:rsidRDefault="000E5DA5" w:rsidP="004E7A8F">
      <w:pPr>
        <w:pStyle w:val="Brdtextutanavstnd"/>
      </w:pPr>
    </w:p>
    <w:p w14:paraId="407E0334" w14:textId="77777777" w:rsidR="000E5DA5" w:rsidRDefault="000E5DA5" w:rsidP="004E7A8F">
      <w:pPr>
        <w:pStyle w:val="Brdtextutanavstnd"/>
      </w:pPr>
    </w:p>
    <w:p w14:paraId="3D4DA660" w14:textId="77777777" w:rsidR="000E5DA5" w:rsidRDefault="000E5DA5" w:rsidP="004E7A8F">
      <w:pPr>
        <w:pStyle w:val="Brdtextutanavstnd"/>
      </w:pPr>
    </w:p>
    <w:sdt>
      <w:sdtPr>
        <w:alias w:val="Klicka på listpilen"/>
        <w:tag w:val="run-loadAllMinistersFromDep_delete"/>
        <w:id w:val="-122627287"/>
        <w:placeholder>
          <w:docPart w:val="19551934CB86492C9E505C965CC19040"/>
        </w:placeholder>
        <w:dataBinding w:prefixMappings="xmlns:ns0='http://lp/documentinfo/RK' " w:xpath="/ns0:DocumentInfo[1]/ns0:BaseInfo[1]/ns0:TopSender[1]" w:storeItemID="{016399DE-7207-4871-9653-AE09F69E8BA4}"/>
        <w:comboBox w:lastValue="Justitie- och migrationsministern">
          <w:listItem w:displayText="Morgan Johansson" w:value="Justitie- och migrationsministern"/>
          <w:listItem w:displayText="Mikael Damberg" w:value="Inrikesministern"/>
        </w:comboBox>
      </w:sdtPr>
      <w:sdtEndPr/>
      <w:sdtContent>
        <w:p w14:paraId="66F48B76" w14:textId="6645A127" w:rsidR="000E5DA5" w:rsidRDefault="00DF5900" w:rsidP="00422A41">
          <w:pPr>
            <w:pStyle w:val="Brdtext"/>
          </w:pPr>
          <w:r>
            <w:t>Morgan Johansson</w:t>
          </w:r>
        </w:p>
      </w:sdtContent>
    </w:sdt>
    <w:p w14:paraId="4E971EDC" w14:textId="77777777" w:rsidR="000E5DA5" w:rsidRPr="00DB48AB" w:rsidRDefault="000E5DA5" w:rsidP="00DB48AB">
      <w:pPr>
        <w:pStyle w:val="Brdtext"/>
      </w:pPr>
    </w:p>
    <w:sectPr w:rsidR="000E5DA5"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78E7D" w14:textId="77777777" w:rsidR="000E5DA5" w:rsidRDefault="000E5DA5" w:rsidP="00A87A54">
      <w:pPr>
        <w:spacing w:after="0" w:line="240" w:lineRule="auto"/>
      </w:pPr>
      <w:r>
        <w:separator/>
      </w:r>
    </w:p>
  </w:endnote>
  <w:endnote w:type="continuationSeparator" w:id="0">
    <w:p w14:paraId="38D6E9DD" w14:textId="77777777" w:rsidR="000E5DA5" w:rsidRDefault="000E5DA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E529100" w14:textId="77777777" w:rsidTr="006A26EC">
      <w:trPr>
        <w:trHeight w:val="227"/>
        <w:jc w:val="right"/>
      </w:trPr>
      <w:tc>
        <w:tcPr>
          <w:tcW w:w="708" w:type="dxa"/>
          <w:vAlign w:val="bottom"/>
        </w:tcPr>
        <w:p w14:paraId="6D7A77C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E5DA5">
            <w:rPr>
              <w:rStyle w:val="Sidnummer"/>
              <w:noProof/>
            </w:rPr>
            <w:t>1</w:t>
          </w:r>
          <w:r>
            <w:rPr>
              <w:rStyle w:val="Sidnummer"/>
            </w:rPr>
            <w:fldChar w:fldCharType="end"/>
          </w:r>
          <w:r>
            <w:rPr>
              <w:rStyle w:val="Sidnummer"/>
            </w:rPr>
            <w:t>)</w:t>
          </w:r>
        </w:p>
      </w:tc>
    </w:tr>
    <w:tr w:rsidR="005606BC" w:rsidRPr="00347E11" w14:paraId="336B82CA" w14:textId="77777777" w:rsidTr="006A26EC">
      <w:trPr>
        <w:trHeight w:val="850"/>
        <w:jc w:val="right"/>
      </w:trPr>
      <w:tc>
        <w:tcPr>
          <w:tcW w:w="708" w:type="dxa"/>
          <w:vAlign w:val="bottom"/>
        </w:tcPr>
        <w:p w14:paraId="10915B62" w14:textId="77777777" w:rsidR="005606BC" w:rsidRPr="00347E11" w:rsidRDefault="005606BC" w:rsidP="005606BC">
          <w:pPr>
            <w:pStyle w:val="Sidfot"/>
            <w:spacing w:line="276" w:lineRule="auto"/>
            <w:jc w:val="right"/>
          </w:pPr>
        </w:p>
      </w:tc>
    </w:tr>
  </w:tbl>
  <w:p w14:paraId="3E853E1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BB1BFFE" w14:textId="77777777" w:rsidTr="001F4302">
      <w:trPr>
        <w:trHeight w:val="510"/>
      </w:trPr>
      <w:tc>
        <w:tcPr>
          <w:tcW w:w="8525" w:type="dxa"/>
          <w:gridSpan w:val="2"/>
          <w:vAlign w:val="bottom"/>
        </w:tcPr>
        <w:p w14:paraId="197A162F" w14:textId="77777777" w:rsidR="00347E11" w:rsidRPr="00347E11" w:rsidRDefault="00347E11" w:rsidP="00347E11">
          <w:pPr>
            <w:pStyle w:val="Sidfot"/>
            <w:rPr>
              <w:sz w:val="8"/>
            </w:rPr>
          </w:pPr>
        </w:p>
      </w:tc>
    </w:tr>
    <w:tr w:rsidR="00093408" w:rsidRPr="00EE3C0F" w14:paraId="37E17BC2" w14:textId="77777777" w:rsidTr="00C26068">
      <w:trPr>
        <w:trHeight w:val="227"/>
      </w:trPr>
      <w:tc>
        <w:tcPr>
          <w:tcW w:w="4074" w:type="dxa"/>
        </w:tcPr>
        <w:p w14:paraId="6D1F78F1" w14:textId="77777777" w:rsidR="00347E11" w:rsidRPr="00F53AEA" w:rsidRDefault="00347E11" w:rsidP="00C26068">
          <w:pPr>
            <w:pStyle w:val="Sidfot"/>
            <w:spacing w:line="276" w:lineRule="auto"/>
          </w:pPr>
        </w:p>
      </w:tc>
      <w:tc>
        <w:tcPr>
          <w:tcW w:w="4451" w:type="dxa"/>
        </w:tcPr>
        <w:p w14:paraId="6B6FB78D" w14:textId="77777777" w:rsidR="00093408" w:rsidRPr="00F53AEA" w:rsidRDefault="00093408" w:rsidP="00F53AEA">
          <w:pPr>
            <w:pStyle w:val="Sidfot"/>
            <w:spacing w:line="276" w:lineRule="auto"/>
          </w:pPr>
        </w:p>
      </w:tc>
    </w:tr>
  </w:tbl>
  <w:p w14:paraId="60558BB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39A0" w14:textId="77777777" w:rsidR="000E5DA5" w:rsidRDefault="000E5DA5" w:rsidP="00A87A54">
      <w:pPr>
        <w:spacing w:after="0" w:line="240" w:lineRule="auto"/>
      </w:pPr>
      <w:r>
        <w:separator/>
      </w:r>
    </w:p>
  </w:footnote>
  <w:footnote w:type="continuationSeparator" w:id="0">
    <w:p w14:paraId="058BDBDF" w14:textId="77777777" w:rsidR="000E5DA5" w:rsidRDefault="000E5DA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E5DA5" w14:paraId="6978CEA4" w14:textId="77777777" w:rsidTr="00C93EBA">
      <w:trPr>
        <w:trHeight w:val="227"/>
      </w:trPr>
      <w:tc>
        <w:tcPr>
          <w:tcW w:w="5534" w:type="dxa"/>
        </w:tcPr>
        <w:p w14:paraId="1E5BF336" w14:textId="77777777" w:rsidR="000E5DA5" w:rsidRPr="007D73AB" w:rsidRDefault="000E5DA5">
          <w:pPr>
            <w:pStyle w:val="Sidhuvud"/>
          </w:pPr>
        </w:p>
      </w:tc>
      <w:tc>
        <w:tcPr>
          <w:tcW w:w="3170" w:type="dxa"/>
          <w:vAlign w:val="bottom"/>
        </w:tcPr>
        <w:p w14:paraId="488E1850" w14:textId="77777777" w:rsidR="000E5DA5" w:rsidRPr="007D73AB" w:rsidRDefault="000E5DA5" w:rsidP="00340DE0">
          <w:pPr>
            <w:pStyle w:val="Sidhuvud"/>
          </w:pPr>
        </w:p>
      </w:tc>
      <w:tc>
        <w:tcPr>
          <w:tcW w:w="1134" w:type="dxa"/>
        </w:tcPr>
        <w:p w14:paraId="0E4789A9" w14:textId="77777777" w:rsidR="000E5DA5" w:rsidRDefault="000E5DA5" w:rsidP="005A703A">
          <w:pPr>
            <w:pStyle w:val="Sidhuvud"/>
          </w:pPr>
        </w:p>
      </w:tc>
    </w:tr>
    <w:tr w:rsidR="000E5DA5" w14:paraId="2F67E852" w14:textId="77777777" w:rsidTr="00C93EBA">
      <w:trPr>
        <w:trHeight w:val="1928"/>
      </w:trPr>
      <w:tc>
        <w:tcPr>
          <w:tcW w:w="5534" w:type="dxa"/>
        </w:tcPr>
        <w:p w14:paraId="5A9C56E6" w14:textId="77777777" w:rsidR="000E5DA5" w:rsidRPr="00340DE0" w:rsidRDefault="000E5DA5" w:rsidP="00340DE0">
          <w:pPr>
            <w:pStyle w:val="Sidhuvud"/>
          </w:pPr>
          <w:r>
            <w:rPr>
              <w:noProof/>
            </w:rPr>
            <w:drawing>
              <wp:inline distT="0" distB="0" distL="0" distR="0" wp14:anchorId="44D71A08" wp14:editId="0B0E714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ABE8FEB" w14:textId="77777777" w:rsidR="000E5DA5" w:rsidRPr="00710A6C" w:rsidRDefault="000E5DA5" w:rsidP="00EE3C0F">
          <w:pPr>
            <w:pStyle w:val="Sidhuvud"/>
            <w:rPr>
              <w:b/>
            </w:rPr>
          </w:pPr>
        </w:p>
        <w:p w14:paraId="3BA40675" w14:textId="77777777" w:rsidR="000E5DA5" w:rsidRDefault="000E5DA5" w:rsidP="00EE3C0F">
          <w:pPr>
            <w:pStyle w:val="Sidhuvud"/>
          </w:pPr>
        </w:p>
        <w:p w14:paraId="1E989969" w14:textId="77777777" w:rsidR="000E5DA5" w:rsidRDefault="000E5DA5" w:rsidP="00EE3C0F">
          <w:pPr>
            <w:pStyle w:val="Sidhuvud"/>
          </w:pPr>
        </w:p>
        <w:p w14:paraId="5F4221FE" w14:textId="77777777" w:rsidR="000E5DA5" w:rsidRDefault="000E5DA5" w:rsidP="00EE3C0F">
          <w:pPr>
            <w:pStyle w:val="Sidhuvud"/>
          </w:pPr>
        </w:p>
        <w:sdt>
          <w:sdtPr>
            <w:alias w:val="Dnr"/>
            <w:tag w:val="ccRKShow_Dnr"/>
            <w:id w:val="-829283628"/>
            <w:placeholder>
              <w:docPart w:val="CEB3E847DC01444080AD45357964946F"/>
            </w:placeholder>
            <w:dataBinding w:prefixMappings="xmlns:ns0='http://lp/documentinfo/RK' " w:xpath="/ns0:DocumentInfo[1]/ns0:BaseInfo[1]/ns0:Dnr[1]" w:storeItemID="{016399DE-7207-4871-9653-AE09F69E8BA4}"/>
            <w:text/>
          </w:sdtPr>
          <w:sdtEndPr/>
          <w:sdtContent>
            <w:p w14:paraId="071EE6BE" w14:textId="1719D514" w:rsidR="000E5DA5" w:rsidRDefault="00565C03" w:rsidP="00EE3C0F">
              <w:pPr>
                <w:pStyle w:val="Sidhuvud"/>
              </w:pPr>
              <w:r>
                <w:t>Ju2019/02124/POL</w:t>
              </w:r>
            </w:p>
          </w:sdtContent>
        </w:sdt>
        <w:sdt>
          <w:sdtPr>
            <w:alias w:val="DocNumber"/>
            <w:tag w:val="DocNumber"/>
            <w:id w:val="1726028884"/>
            <w:placeholder>
              <w:docPart w:val="02E034D7E84E4131B1E5318D6B662704"/>
            </w:placeholder>
            <w:showingPlcHdr/>
            <w:dataBinding w:prefixMappings="xmlns:ns0='http://lp/documentinfo/RK' " w:xpath="/ns0:DocumentInfo[1]/ns0:BaseInfo[1]/ns0:DocNumber[1]" w:storeItemID="{016399DE-7207-4871-9653-AE09F69E8BA4}"/>
            <w:text/>
          </w:sdtPr>
          <w:sdtEndPr/>
          <w:sdtContent>
            <w:p w14:paraId="4786B5DA" w14:textId="77777777" w:rsidR="000E5DA5" w:rsidRDefault="000E5DA5" w:rsidP="00EE3C0F">
              <w:pPr>
                <w:pStyle w:val="Sidhuvud"/>
              </w:pPr>
              <w:r>
                <w:rPr>
                  <w:rStyle w:val="Platshllartext"/>
                </w:rPr>
                <w:t xml:space="preserve"> </w:t>
              </w:r>
            </w:p>
          </w:sdtContent>
        </w:sdt>
        <w:p w14:paraId="15FB5A31" w14:textId="77777777" w:rsidR="000E5DA5" w:rsidRDefault="000E5DA5" w:rsidP="00EE3C0F">
          <w:pPr>
            <w:pStyle w:val="Sidhuvud"/>
          </w:pPr>
        </w:p>
      </w:tc>
      <w:tc>
        <w:tcPr>
          <w:tcW w:w="1134" w:type="dxa"/>
        </w:tcPr>
        <w:p w14:paraId="66BFD627" w14:textId="77777777" w:rsidR="000E5DA5" w:rsidRDefault="000E5DA5" w:rsidP="0094502D">
          <w:pPr>
            <w:pStyle w:val="Sidhuvud"/>
          </w:pPr>
        </w:p>
        <w:p w14:paraId="68877387" w14:textId="77777777" w:rsidR="000E5DA5" w:rsidRPr="0094502D" w:rsidRDefault="000E5DA5" w:rsidP="00EC71A6">
          <w:pPr>
            <w:pStyle w:val="Sidhuvud"/>
          </w:pPr>
        </w:p>
      </w:tc>
    </w:tr>
    <w:tr w:rsidR="000E5DA5" w14:paraId="07226776" w14:textId="77777777" w:rsidTr="00C93EBA">
      <w:trPr>
        <w:trHeight w:val="2268"/>
      </w:trPr>
      <w:sdt>
        <w:sdtPr>
          <w:alias w:val="SenderText"/>
          <w:tag w:val="ccRKShow_SenderText"/>
          <w:id w:val="1374046025"/>
          <w:placeholder>
            <w:docPart w:val="8A63EA6F2C3545D7A50968BE6307D158"/>
          </w:placeholder>
        </w:sdtPr>
        <w:sdtEndPr/>
        <w:sdtContent>
          <w:tc>
            <w:tcPr>
              <w:tcW w:w="5534" w:type="dxa"/>
              <w:tcMar>
                <w:right w:w="1134" w:type="dxa"/>
              </w:tcMar>
            </w:tcPr>
            <w:p w14:paraId="7EF10E81" w14:textId="77777777" w:rsidR="00B05DB2" w:rsidRPr="00B056AB" w:rsidRDefault="00B05DB2" w:rsidP="00B05DB2">
              <w:pPr>
                <w:pStyle w:val="Sidhuvud"/>
                <w:rPr>
                  <w:b/>
                </w:rPr>
              </w:pPr>
              <w:r w:rsidRPr="00B056AB">
                <w:rPr>
                  <w:b/>
                </w:rPr>
                <w:t>Justitiedepartementet</w:t>
              </w:r>
            </w:p>
            <w:p w14:paraId="00C6751C" w14:textId="77777777" w:rsidR="00B05DB2" w:rsidRDefault="00B05DB2" w:rsidP="00B05DB2">
              <w:pPr>
                <w:pStyle w:val="Sidhuvud"/>
              </w:pPr>
              <w:r w:rsidRPr="00B056AB">
                <w:t>Justitie- och migrationsministern</w:t>
              </w:r>
            </w:p>
            <w:p w14:paraId="4048694E" w14:textId="37276F99" w:rsidR="000E5DA5" w:rsidRPr="00340DE0" w:rsidRDefault="000E5DA5" w:rsidP="00340DE0">
              <w:pPr>
                <w:pStyle w:val="Sidhuvud"/>
              </w:pPr>
            </w:p>
          </w:tc>
        </w:sdtContent>
      </w:sdt>
      <w:sdt>
        <w:sdtPr>
          <w:alias w:val="Recipient"/>
          <w:tag w:val="ccRKShow_Recipient"/>
          <w:id w:val="-28344517"/>
          <w:placeholder>
            <w:docPart w:val="6A0965D067964F3684F692F261012956"/>
          </w:placeholder>
          <w:dataBinding w:prefixMappings="xmlns:ns0='http://lp/documentinfo/RK' " w:xpath="/ns0:DocumentInfo[1]/ns0:BaseInfo[1]/ns0:Recipient[1]" w:storeItemID="{016399DE-7207-4871-9653-AE09F69E8BA4}"/>
          <w:text w:multiLine="1"/>
        </w:sdtPr>
        <w:sdtEndPr/>
        <w:sdtContent>
          <w:tc>
            <w:tcPr>
              <w:tcW w:w="3170" w:type="dxa"/>
            </w:tcPr>
            <w:p w14:paraId="34FCB52C" w14:textId="77777777" w:rsidR="000E5DA5" w:rsidRDefault="000E5DA5" w:rsidP="00547B89">
              <w:pPr>
                <w:pStyle w:val="Sidhuvud"/>
              </w:pPr>
              <w:r>
                <w:t>Till riksdagen</w:t>
              </w:r>
            </w:p>
          </w:tc>
        </w:sdtContent>
      </w:sdt>
      <w:tc>
        <w:tcPr>
          <w:tcW w:w="1134" w:type="dxa"/>
        </w:tcPr>
        <w:p w14:paraId="5DBF18AC" w14:textId="77777777" w:rsidR="000E5DA5" w:rsidRDefault="000E5DA5" w:rsidP="003E6020">
          <w:pPr>
            <w:pStyle w:val="Sidhuvud"/>
          </w:pPr>
        </w:p>
      </w:tc>
    </w:tr>
  </w:tbl>
  <w:p w14:paraId="4DE7DFB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A5"/>
    <w:rsid w:val="00000290"/>
    <w:rsid w:val="00001068"/>
    <w:rsid w:val="0000412C"/>
    <w:rsid w:val="00004D5C"/>
    <w:rsid w:val="00005F68"/>
    <w:rsid w:val="00006CA7"/>
    <w:rsid w:val="00012B00"/>
    <w:rsid w:val="00014EF6"/>
    <w:rsid w:val="00016730"/>
    <w:rsid w:val="00017197"/>
    <w:rsid w:val="0001725B"/>
    <w:rsid w:val="00020220"/>
    <w:rsid w:val="000203B0"/>
    <w:rsid w:val="000241FA"/>
    <w:rsid w:val="00025992"/>
    <w:rsid w:val="00026711"/>
    <w:rsid w:val="00026EF4"/>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5DA5"/>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5C03"/>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05D"/>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67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5DB2"/>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3368"/>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900"/>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BCE56"/>
  <w15:docId w15:val="{3004A384-97D8-4C57-8FB7-7D196D45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B3E847DC01444080AD45357964946F"/>
        <w:category>
          <w:name w:val="Allmänt"/>
          <w:gallery w:val="placeholder"/>
        </w:category>
        <w:types>
          <w:type w:val="bbPlcHdr"/>
        </w:types>
        <w:behaviors>
          <w:behavior w:val="content"/>
        </w:behaviors>
        <w:guid w:val="{A100CB05-86C5-4670-9F8F-D0FB94D4F344}"/>
      </w:docPartPr>
      <w:docPartBody>
        <w:p w:rsidR="000E7B19" w:rsidRDefault="001848E2" w:rsidP="001848E2">
          <w:pPr>
            <w:pStyle w:val="CEB3E847DC01444080AD45357964946F"/>
          </w:pPr>
          <w:r>
            <w:rPr>
              <w:rStyle w:val="Platshllartext"/>
            </w:rPr>
            <w:t xml:space="preserve"> </w:t>
          </w:r>
        </w:p>
      </w:docPartBody>
    </w:docPart>
    <w:docPart>
      <w:docPartPr>
        <w:name w:val="02E034D7E84E4131B1E5318D6B662704"/>
        <w:category>
          <w:name w:val="Allmänt"/>
          <w:gallery w:val="placeholder"/>
        </w:category>
        <w:types>
          <w:type w:val="bbPlcHdr"/>
        </w:types>
        <w:behaviors>
          <w:behavior w:val="content"/>
        </w:behaviors>
        <w:guid w:val="{CD93C034-3FEB-45A6-B406-EC166C0A5E12}"/>
      </w:docPartPr>
      <w:docPartBody>
        <w:p w:rsidR="000E7B19" w:rsidRDefault="001848E2" w:rsidP="001848E2">
          <w:pPr>
            <w:pStyle w:val="02E034D7E84E4131B1E5318D6B662704"/>
          </w:pPr>
          <w:r>
            <w:rPr>
              <w:rStyle w:val="Platshllartext"/>
            </w:rPr>
            <w:t xml:space="preserve"> </w:t>
          </w:r>
        </w:p>
      </w:docPartBody>
    </w:docPart>
    <w:docPart>
      <w:docPartPr>
        <w:name w:val="8A63EA6F2C3545D7A50968BE6307D158"/>
        <w:category>
          <w:name w:val="Allmänt"/>
          <w:gallery w:val="placeholder"/>
        </w:category>
        <w:types>
          <w:type w:val="bbPlcHdr"/>
        </w:types>
        <w:behaviors>
          <w:behavior w:val="content"/>
        </w:behaviors>
        <w:guid w:val="{5C029B92-E86C-4F34-A5CE-2B945267014B}"/>
      </w:docPartPr>
      <w:docPartBody>
        <w:p w:rsidR="000E7B19" w:rsidRDefault="001848E2" w:rsidP="001848E2">
          <w:pPr>
            <w:pStyle w:val="8A63EA6F2C3545D7A50968BE6307D158"/>
          </w:pPr>
          <w:r>
            <w:rPr>
              <w:rStyle w:val="Platshllartext"/>
            </w:rPr>
            <w:t xml:space="preserve"> </w:t>
          </w:r>
        </w:p>
      </w:docPartBody>
    </w:docPart>
    <w:docPart>
      <w:docPartPr>
        <w:name w:val="6A0965D067964F3684F692F261012956"/>
        <w:category>
          <w:name w:val="Allmänt"/>
          <w:gallery w:val="placeholder"/>
        </w:category>
        <w:types>
          <w:type w:val="bbPlcHdr"/>
        </w:types>
        <w:behaviors>
          <w:behavior w:val="content"/>
        </w:behaviors>
        <w:guid w:val="{C3D707A4-CF17-4753-8B6B-DD2115F7F79C}"/>
      </w:docPartPr>
      <w:docPartBody>
        <w:p w:rsidR="000E7B19" w:rsidRDefault="001848E2" w:rsidP="001848E2">
          <w:pPr>
            <w:pStyle w:val="6A0965D067964F3684F692F261012956"/>
          </w:pPr>
          <w:r>
            <w:rPr>
              <w:rStyle w:val="Platshllartext"/>
            </w:rPr>
            <w:t xml:space="preserve"> </w:t>
          </w:r>
        </w:p>
      </w:docPartBody>
    </w:docPart>
    <w:docPart>
      <w:docPartPr>
        <w:name w:val="D0376AF866AF4BDD9E69E2595E4FF08D"/>
        <w:category>
          <w:name w:val="Allmänt"/>
          <w:gallery w:val="placeholder"/>
        </w:category>
        <w:types>
          <w:type w:val="bbPlcHdr"/>
        </w:types>
        <w:behaviors>
          <w:behavior w:val="content"/>
        </w:behaviors>
        <w:guid w:val="{C4FC1744-040E-4D63-A6AA-EC5C4BFE0CD3}"/>
      </w:docPartPr>
      <w:docPartBody>
        <w:p w:rsidR="000E7B19" w:rsidRDefault="001848E2" w:rsidP="001848E2">
          <w:pPr>
            <w:pStyle w:val="D0376AF866AF4BDD9E69E2595E4FF08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A05EA33EB24445AB0CF8E07177DC3FA"/>
        <w:category>
          <w:name w:val="Allmänt"/>
          <w:gallery w:val="placeholder"/>
        </w:category>
        <w:types>
          <w:type w:val="bbPlcHdr"/>
        </w:types>
        <w:behaviors>
          <w:behavior w:val="content"/>
        </w:behaviors>
        <w:guid w:val="{D78F2821-E540-41F1-8B44-E4A5DB34AAF4}"/>
      </w:docPartPr>
      <w:docPartBody>
        <w:p w:rsidR="000E7B19" w:rsidRDefault="001848E2" w:rsidP="001848E2">
          <w:pPr>
            <w:pStyle w:val="9A05EA33EB24445AB0CF8E07177DC3FA"/>
          </w:pPr>
          <w:r>
            <w:rPr>
              <w:rStyle w:val="Platshllartext"/>
            </w:rPr>
            <w:t>Klicka här för att ange datum.</w:t>
          </w:r>
        </w:p>
      </w:docPartBody>
    </w:docPart>
    <w:docPart>
      <w:docPartPr>
        <w:name w:val="19551934CB86492C9E505C965CC19040"/>
        <w:category>
          <w:name w:val="Allmänt"/>
          <w:gallery w:val="placeholder"/>
        </w:category>
        <w:types>
          <w:type w:val="bbPlcHdr"/>
        </w:types>
        <w:behaviors>
          <w:behavior w:val="content"/>
        </w:behaviors>
        <w:guid w:val="{FAEE80AE-05FB-4E49-9FA7-07B0B6A02F0A}"/>
      </w:docPartPr>
      <w:docPartBody>
        <w:p w:rsidR="000E7B19" w:rsidRDefault="001848E2" w:rsidP="001848E2">
          <w:pPr>
            <w:pStyle w:val="19551934CB86492C9E505C965CC1904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E2"/>
    <w:rsid w:val="000E7B19"/>
    <w:rsid w:val="00184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380144321B64F03978F08E37E0486C3">
    <w:name w:val="8380144321B64F03978F08E37E0486C3"/>
    <w:rsid w:val="001848E2"/>
  </w:style>
  <w:style w:type="character" w:styleId="Platshllartext">
    <w:name w:val="Placeholder Text"/>
    <w:basedOn w:val="Standardstycketeckensnitt"/>
    <w:uiPriority w:val="99"/>
    <w:semiHidden/>
    <w:rsid w:val="001848E2"/>
    <w:rPr>
      <w:noProof w:val="0"/>
      <w:color w:val="808080"/>
    </w:rPr>
  </w:style>
  <w:style w:type="paragraph" w:customStyle="1" w:styleId="299AD94449664D6AB0D98C70A57045DC">
    <w:name w:val="299AD94449664D6AB0D98C70A57045DC"/>
    <w:rsid w:val="001848E2"/>
  </w:style>
  <w:style w:type="paragraph" w:customStyle="1" w:styleId="F6FEAC59B9CE4A0D8D8CBC7DB453C346">
    <w:name w:val="F6FEAC59B9CE4A0D8D8CBC7DB453C346"/>
    <w:rsid w:val="001848E2"/>
  </w:style>
  <w:style w:type="paragraph" w:customStyle="1" w:styleId="9FE30DE6CC474C62AEDAB8016C281C92">
    <w:name w:val="9FE30DE6CC474C62AEDAB8016C281C92"/>
    <w:rsid w:val="001848E2"/>
  </w:style>
  <w:style w:type="paragraph" w:customStyle="1" w:styleId="CEB3E847DC01444080AD45357964946F">
    <w:name w:val="CEB3E847DC01444080AD45357964946F"/>
    <w:rsid w:val="001848E2"/>
  </w:style>
  <w:style w:type="paragraph" w:customStyle="1" w:styleId="02E034D7E84E4131B1E5318D6B662704">
    <w:name w:val="02E034D7E84E4131B1E5318D6B662704"/>
    <w:rsid w:val="001848E2"/>
  </w:style>
  <w:style w:type="paragraph" w:customStyle="1" w:styleId="E1ABEA52DF954CC4A8B7BD9D4E8B02DC">
    <w:name w:val="E1ABEA52DF954CC4A8B7BD9D4E8B02DC"/>
    <w:rsid w:val="001848E2"/>
  </w:style>
  <w:style w:type="paragraph" w:customStyle="1" w:styleId="4034D272AEB0457A9FACFCBA2ADCB529">
    <w:name w:val="4034D272AEB0457A9FACFCBA2ADCB529"/>
    <w:rsid w:val="001848E2"/>
  </w:style>
  <w:style w:type="paragraph" w:customStyle="1" w:styleId="BE884262C85B4CDC81F20691823A9EF8">
    <w:name w:val="BE884262C85B4CDC81F20691823A9EF8"/>
    <w:rsid w:val="001848E2"/>
  </w:style>
  <w:style w:type="paragraph" w:customStyle="1" w:styleId="8A63EA6F2C3545D7A50968BE6307D158">
    <w:name w:val="8A63EA6F2C3545D7A50968BE6307D158"/>
    <w:rsid w:val="001848E2"/>
  </w:style>
  <w:style w:type="paragraph" w:customStyle="1" w:styleId="6A0965D067964F3684F692F261012956">
    <w:name w:val="6A0965D067964F3684F692F261012956"/>
    <w:rsid w:val="001848E2"/>
  </w:style>
  <w:style w:type="paragraph" w:customStyle="1" w:styleId="C4E223BED01046FCA3548DC19418C05C">
    <w:name w:val="C4E223BED01046FCA3548DC19418C05C"/>
    <w:rsid w:val="001848E2"/>
  </w:style>
  <w:style w:type="paragraph" w:customStyle="1" w:styleId="15BEC414B28F47DE80E1537EF5DAB095">
    <w:name w:val="15BEC414B28F47DE80E1537EF5DAB095"/>
    <w:rsid w:val="001848E2"/>
  </w:style>
  <w:style w:type="paragraph" w:customStyle="1" w:styleId="E410632E20574F028BF9E7B1F174617B">
    <w:name w:val="E410632E20574F028BF9E7B1F174617B"/>
    <w:rsid w:val="001848E2"/>
  </w:style>
  <w:style w:type="paragraph" w:customStyle="1" w:styleId="13FA49C92ED947F8B1225EF56E65C42C">
    <w:name w:val="13FA49C92ED947F8B1225EF56E65C42C"/>
    <w:rsid w:val="001848E2"/>
  </w:style>
  <w:style w:type="paragraph" w:customStyle="1" w:styleId="D0376AF866AF4BDD9E69E2595E4FF08D">
    <w:name w:val="D0376AF866AF4BDD9E69E2595E4FF08D"/>
    <w:rsid w:val="001848E2"/>
  </w:style>
  <w:style w:type="paragraph" w:customStyle="1" w:styleId="9A05EA33EB24445AB0CF8E07177DC3FA">
    <w:name w:val="9A05EA33EB24445AB0CF8E07177DC3FA"/>
    <w:rsid w:val="001848E2"/>
  </w:style>
  <w:style w:type="paragraph" w:customStyle="1" w:styleId="19551934CB86492C9E505C965CC19040">
    <w:name w:val="19551934CB86492C9E505C965CC19040"/>
    <w:rsid w:val="00184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0a869378-7566-4d2e-9fb7-d44329a47b4d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2019-06-12T00:00:00</HeaderDate>
    <Office/>
    <Dnr>Ju2019/02124/POL</Dnr>
    <ParagrafNr/>
    <DocumentTitle/>
    <VisitingAddress/>
    <Extra1/>
    <Extra2/>
    <Extra3>Ellen Juntti</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9BC818A-AA1E-4C3A-9627-3EB0E9D594F0}"/>
</file>

<file path=customXml/itemProps2.xml><?xml version="1.0" encoding="utf-8"?>
<ds:datastoreItem xmlns:ds="http://schemas.openxmlformats.org/officeDocument/2006/customXml" ds:itemID="{06B8C06E-7FBC-4158-B760-BAB22C5A8C55}"/>
</file>

<file path=customXml/itemProps3.xml><?xml version="1.0" encoding="utf-8"?>
<ds:datastoreItem xmlns:ds="http://schemas.openxmlformats.org/officeDocument/2006/customXml" ds:itemID="{F90F33A1-1827-4A80-85AD-9F72B29C67F4}"/>
</file>

<file path=customXml/itemProps4.xml><?xml version="1.0" encoding="utf-8"?>
<ds:datastoreItem xmlns:ds="http://schemas.openxmlformats.org/officeDocument/2006/customXml" ds:itemID="{2A7CCB50-8225-4F90-955C-C3B1415C837B}">
  <ds:schemaRefs>
    <ds:schemaRef ds:uri="Microsoft.SharePoint.Taxonomy.ContentTypeSync"/>
  </ds:schemaRefs>
</ds:datastoreItem>
</file>

<file path=customXml/itemProps5.xml><?xml version="1.0" encoding="utf-8"?>
<ds:datastoreItem xmlns:ds="http://schemas.openxmlformats.org/officeDocument/2006/customXml" ds:itemID="{3D0A292F-2C0B-47DF-B0D0-FE768A6BD81A}">
  <ds:schemaRefs>
    <ds:schemaRef ds:uri="http://schemas.microsoft.com/sharepoint/events"/>
  </ds:schemaRefs>
</ds:datastoreItem>
</file>

<file path=customXml/itemProps6.xml><?xml version="1.0" encoding="utf-8"?>
<ds:datastoreItem xmlns:ds="http://schemas.openxmlformats.org/officeDocument/2006/customXml" ds:itemID="{B924A702-C01C-4767-A9C9-59C9D2F393FA}"/>
</file>

<file path=customXml/itemProps7.xml><?xml version="1.0" encoding="utf-8"?>
<ds:datastoreItem xmlns:ds="http://schemas.openxmlformats.org/officeDocument/2006/customXml" ds:itemID="{016399DE-7207-4871-9653-AE09F69E8BA4}"/>
</file>

<file path=docProps/app.xml><?xml version="1.0" encoding="utf-8"?>
<Properties xmlns="http://schemas.openxmlformats.org/officeDocument/2006/extended-properties" xmlns:vt="http://schemas.openxmlformats.org/officeDocument/2006/docPropsVTypes">
  <Template>RK Basmall</Template>
  <TotalTime>0</TotalTime>
  <Pages>1</Pages>
  <Words>123</Words>
  <Characters>658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Gustafsson</dc:creator>
  <cp:keywords/>
  <dc:description/>
  <cp:lastModifiedBy>Gunilla Hansson-Böe</cp:lastModifiedBy>
  <cp:revision>4</cp:revision>
  <dcterms:created xsi:type="dcterms:W3CDTF">2019-06-12T06:27:00Z</dcterms:created>
  <dcterms:modified xsi:type="dcterms:W3CDTF">2019-06-12T06:31:00Z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TaxKeyword">
    <vt:lpwstr/>
  </property>
  <property fmtid="{D5CDD505-2E9C-101B-9397-08002B2CF9AE}" pid="4" name="Organisation">
    <vt:lpwstr/>
  </property>
  <property fmtid="{D5CDD505-2E9C-101B-9397-08002B2CF9AE}" pid="5" name="ContentTypeId">
    <vt:lpwstr>0x0101007DCF975C04D44161A4E6A1E30BEAF3560093B6C30A1794704D9AEDAE4402691088</vt:lpwstr>
  </property>
  <property fmtid="{D5CDD505-2E9C-101B-9397-08002B2CF9AE}" pid="6" name="TaxKeywordTaxHTField">
    <vt:lpwstr/>
  </property>
  <property fmtid="{D5CDD505-2E9C-101B-9397-08002B2CF9AE}" pid="7" name="_dlc_DocIdItemGuid">
    <vt:lpwstr>4f81454c-72e7-49c8-8072-64d8c7b1cd1a</vt:lpwstr>
  </property>
  <property fmtid="{D5CDD505-2E9C-101B-9397-08002B2CF9AE}" pid="8" name="c9cd366cc722410295b9eacffbd73909">
    <vt:lpwstr/>
  </property>
  <property fmtid="{D5CDD505-2E9C-101B-9397-08002B2CF9AE}" pid="9" name="ActivityCategory">
    <vt:lpwstr/>
  </property>
</Properties>
</file>