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65EBF" w14:textId="77777777" w:rsidR="00467503" w:rsidRDefault="00467503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2019/20:691 av Jens Holm (V)</w:t>
      </w:r>
      <w:r>
        <w:br/>
      </w:r>
      <w:r w:rsidRPr="00467503">
        <w:t>Alternativa bränslen och utökad fordonsvikt för lätta lastbilar</w:t>
      </w:r>
    </w:p>
    <w:p w14:paraId="57BD987B" w14:textId="2E47EA39" w:rsidR="00467503" w:rsidRDefault="00467503" w:rsidP="002749F7">
      <w:pPr>
        <w:pStyle w:val="Brdtext"/>
      </w:pPr>
      <w:r>
        <w:t xml:space="preserve">Jens Holm har frågat mig </w:t>
      </w:r>
      <w:r w:rsidR="00772F15">
        <w:t>om jag kommer att ta initiativ till ett genomförande av direktiv 2018/64</w:t>
      </w:r>
      <w:r w:rsidR="00B254DC">
        <w:t>5</w:t>
      </w:r>
      <w:r w:rsidR="00772F15">
        <w:t xml:space="preserve"> för att möjliggöra för förare med B-körkort att framföra lätta lastbilar med en vikt på upp till 4,25 ton under förutsättning att den extra vikten motiveras av alternativa drivmedel.</w:t>
      </w:r>
    </w:p>
    <w:p w14:paraId="61C92940" w14:textId="49BC4BD9" w:rsidR="00E4511D" w:rsidRDefault="00E4511D" w:rsidP="002749F7">
      <w:pPr>
        <w:pStyle w:val="Brdtext"/>
      </w:pPr>
      <w:r>
        <w:t>Innan</w:t>
      </w:r>
      <w:r w:rsidR="00B10741">
        <w:t xml:space="preserve"> förare med endast B-behörighet </w:t>
      </w:r>
      <w:r>
        <w:t xml:space="preserve">kan </w:t>
      </w:r>
      <w:r w:rsidR="00F575E6">
        <w:t>ge</w:t>
      </w:r>
      <w:r w:rsidR="00C32957">
        <w:t>s</w:t>
      </w:r>
      <w:r w:rsidR="00F575E6">
        <w:t xml:space="preserve"> möjlighet </w:t>
      </w:r>
      <w:r w:rsidR="00B10741">
        <w:t xml:space="preserve">att framföra fordon </w:t>
      </w:r>
      <w:r>
        <w:t xml:space="preserve">överstigande 3,5 ton </w:t>
      </w:r>
      <w:r w:rsidR="00B10741">
        <w:t>me</w:t>
      </w:r>
      <w:r>
        <w:t>n inte över</w:t>
      </w:r>
      <w:r w:rsidR="00B10741">
        <w:t xml:space="preserve"> </w:t>
      </w:r>
      <w:r w:rsidR="00B254DC">
        <w:t>4,25 ton</w:t>
      </w:r>
      <w:r w:rsidR="0073248A">
        <w:t xml:space="preserve">, </w:t>
      </w:r>
      <w:r w:rsidR="00B10741">
        <w:t>föruts</w:t>
      </w:r>
      <w:r w:rsidR="0073248A">
        <w:t>att</w:t>
      </w:r>
      <w:r w:rsidR="00B10741">
        <w:t xml:space="preserve"> att</w:t>
      </w:r>
      <w:r w:rsidR="00C42858">
        <w:t xml:space="preserve"> viktökningen uteslutande beror på </w:t>
      </w:r>
      <w:r w:rsidR="0073248A">
        <w:t>det alternativa</w:t>
      </w:r>
      <w:r w:rsidR="00C42858">
        <w:t xml:space="preserve"> framdrivningssystem</w:t>
      </w:r>
      <w:r w:rsidR="0073248A">
        <w:t>et</w:t>
      </w:r>
      <w:r>
        <w:t>,</w:t>
      </w:r>
      <w:r w:rsidR="0073248A">
        <w:t xml:space="preserve"> </w:t>
      </w:r>
      <w:r w:rsidR="00F575E6" w:rsidRPr="00F575E6">
        <w:t xml:space="preserve">måste en djupare </w:t>
      </w:r>
      <w:r w:rsidR="00F575E6">
        <w:t>konsekvens</w:t>
      </w:r>
      <w:r w:rsidR="00F575E6" w:rsidRPr="00F575E6">
        <w:t>analys genomföras</w:t>
      </w:r>
      <w:r w:rsidR="00F575E6">
        <w:t xml:space="preserve">. </w:t>
      </w:r>
      <w:r w:rsidR="00F575E6" w:rsidRPr="00F575E6">
        <w:t>I en sådan analys bör framför allt konsekvensen på trafiksäkerheten, miljö och klimat, reglernas kontrollerbarhet</w:t>
      </w:r>
      <w:r w:rsidR="004C3E82">
        <w:t xml:space="preserve"> och </w:t>
      </w:r>
      <w:r w:rsidR="00F575E6" w:rsidRPr="00F575E6">
        <w:t xml:space="preserve">behov </w:t>
      </w:r>
      <w:r w:rsidR="00F575E6">
        <w:t>framgå</w:t>
      </w:r>
      <w:r w:rsidR="00C32957">
        <w:t>.</w:t>
      </w:r>
      <w:r w:rsidR="00F575E6">
        <w:t xml:space="preserve"> </w:t>
      </w:r>
      <w:r w:rsidR="00F575E6" w:rsidRPr="00F575E6">
        <w:t xml:space="preserve">Sverige </w:t>
      </w:r>
      <w:r w:rsidR="00C32957">
        <w:t>ska även</w:t>
      </w:r>
      <w:r w:rsidR="00F575E6" w:rsidRPr="00F575E6">
        <w:t xml:space="preserve"> </w:t>
      </w:r>
      <w:r w:rsidR="004C3E82">
        <w:t xml:space="preserve">först </w:t>
      </w:r>
      <w:r w:rsidR="00F575E6" w:rsidRPr="00F575E6">
        <w:t xml:space="preserve">samråda med kommissionen </w:t>
      </w:r>
      <w:r w:rsidR="00F575E6">
        <w:t xml:space="preserve">innan </w:t>
      </w:r>
      <w:r w:rsidR="00F575E6" w:rsidRPr="00F575E6">
        <w:t>ett beslut</w:t>
      </w:r>
      <w:r w:rsidR="00F575E6">
        <w:t xml:space="preserve"> kan fattas. </w:t>
      </w:r>
    </w:p>
    <w:p w14:paraId="7D40757B" w14:textId="77777777" w:rsidR="00410F48" w:rsidRDefault="00E4511D" w:rsidP="002749F7">
      <w:pPr>
        <w:pStyle w:val="Brdtext"/>
      </w:pPr>
      <w:r>
        <w:t xml:space="preserve">För närvarande bereds den frågan inom </w:t>
      </w:r>
      <w:r w:rsidR="00283D68">
        <w:t>R</w:t>
      </w:r>
      <w:r>
        <w:t>egeringskansliet.</w:t>
      </w:r>
      <w:r w:rsidR="0073248A">
        <w:t xml:space="preserve"> </w:t>
      </w:r>
    </w:p>
    <w:p w14:paraId="2CE7EBD7" w14:textId="77777777" w:rsidR="00772F15" w:rsidRDefault="003233B5" w:rsidP="002749F7">
      <w:pPr>
        <w:pStyle w:val="Brdtext"/>
      </w:pPr>
      <w:r>
        <w:t xml:space="preserve"> </w:t>
      </w:r>
      <w:r w:rsidR="00C42858">
        <w:t xml:space="preserve"> </w:t>
      </w:r>
      <w:r w:rsidR="00B10741">
        <w:t xml:space="preserve"> </w:t>
      </w:r>
    </w:p>
    <w:p w14:paraId="584F7032" w14:textId="77777777" w:rsidR="00467503" w:rsidRDefault="0046750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D3B48D26B8444A69A0767B2B874AEA8"/>
          </w:placeholder>
          <w:dataBinding w:prefixMappings="xmlns:ns0='http://lp/documentinfo/RK' " w:xpath="/ns0:DocumentInfo[1]/ns0:BaseInfo[1]/ns0:HeaderDate[1]" w:storeItemID="{9A51D5DB-164D-42F9-BA99-A069C3372595}"/>
          <w:date w:fullDate="2020-01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61DFE">
            <w:t>9 januari 2020</w:t>
          </w:r>
        </w:sdtContent>
      </w:sdt>
    </w:p>
    <w:p w14:paraId="7A9006E0" w14:textId="77777777" w:rsidR="00467503" w:rsidRDefault="00467503" w:rsidP="004E7A8F">
      <w:pPr>
        <w:pStyle w:val="Brdtextutanavstnd"/>
      </w:pPr>
    </w:p>
    <w:p w14:paraId="0264C1FB" w14:textId="77777777" w:rsidR="00467503" w:rsidRDefault="00467503" w:rsidP="004E7A8F">
      <w:pPr>
        <w:pStyle w:val="Brdtextutanavstnd"/>
      </w:pPr>
    </w:p>
    <w:p w14:paraId="6E725E5F" w14:textId="77777777" w:rsidR="00467503" w:rsidRDefault="00467503" w:rsidP="004E7A8F">
      <w:pPr>
        <w:pStyle w:val="Brdtextutanavstnd"/>
      </w:pPr>
    </w:p>
    <w:p w14:paraId="349B5874" w14:textId="77777777" w:rsidR="00467503" w:rsidRDefault="00861DFE" w:rsidP="00422A41">
      <w:pPr>
        <w:pStyle w:val="Brdtext"/>
      </w:pPr>
      <w:r>
        <w:t>Tomas Eneroth</w:t>
      </w:r>
    </w:p>
    <w:p w14:paraId="469D20F3" w14:textId="77777777" w:rsidR="00467503" w:rsidRPr="00DB48AB" w:rsidRDefault="00467503" w:rsidP="00DB48AB">
      <w:pPr>
        <w:pStyle w:val="Brdtext"/>
      </w:pPr>
    </w:p>
    <w:sectPr w:rsidR="0046750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8983E" w14:textId="77777777" w:rsidR="00D26AF4" w:rsidRDefault="00D26AF4" w:rsidP="00A87A54">
      <w:pPr>
        <w:spacing w:after="0" w:line="240" w:lineRule="auto"/>
      </w:pPr>
      <w:r>
        <w:separator/>
      </w:r>
    </w:p>
  </w:endnote>
  <w:endnote w:type="continuationSeparator" w:id="0">
    <w:p w14:paraId="2E7A70D2" w14:textId="77777777" w:rsidR="00D26AF4" w:rsidRDefault="00D26AF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7F190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08A8E3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ECBA0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CF08A0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A9D6A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B276FF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B4979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8EDD44A" w14:textId="77777777" w:rsidTr="00C26068">
      <w:trPr>
        <w:trHeight w:val="227"/>
      </w:trPr>
      <w:tc>
        <w:tcPr>
          <w:tcW w:w="4074" w:type="dxa"/>
        </w:tcPr>
        <w:p w14:paraId="12FF2BE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44EAB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6F5D1E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7B65" w14:textId="77777777" w:rsidR="00D26AF4" w:rsidRDefault="00D26AF4" w:rsidP="00A87A54">
      <w:pPr>
        <w:spacing w:after="0" w:line="240" w:lineRule="auto"/>
      </w:pPr>
      <w:r>
        <w:separator/>
      </w:r>
    </w:p>
  </w:footnote>
  <w:footnote w:type="continuationSeparator" w:id="0">
    <w:p w14:paraId="3C1A5002" w14:textId="77777777" w:rsidR="00D26AF4" w:rsidRDefault="00D26AF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67503" w14:paraId="19B64F9C" w14:textId="77777777" w:rsidTr="00C93EBA">
      <w:trPr>
        <w:trHeight w:val="227"/>
      </w:trPr>
      <w:tc>
        <w:tcPr>
          <w:tcW w:w="5534" w:type="dxa"/>
        </w:tcPr>
        <w:p w14:paraId="07E9A639" w14:textId="77777777" w:rsidR="00467503" w:rsidRPr="007D73AB" w:rsidRDefault="00467503">
          <w:pPr>
            <w:pStyle w:val="Sidhuvud"/>
          </w:pPr>
        </w:p>
      </w:tc>
      <w:tc>
        <w:tcPr>
          <w:tcW w:w="3170" w:type="dxa"/>
          <w:vAlign w:val="bottom"/>
        </w:tcPr>
        <w:p w14:paraId="299A8E5B" w14:textId="77777777" w:rsidR="00467503" w:rsidRPr="007D73AB" w:rsidRDefault="00467503" w:rsidP="00340DE0">
          <w:pPr>
            <w:pStyle w:val="Sidhuvud"/>
          </w:pPr>
        </w:p>
      </w:tc>
      <w:tc>
        <w:tcPr>
          <w:tcW w:w="1134" w:type="dxa"/>
        </w:tcPr>
        <w:p w14:paraId="295414FF" w14:textId="77777777" w:rsidR="00467503" w:rsidRDefault="00467503" w:rsidP="005A703A">
          <w:pPr>
            <w:pStyle w:val="Sidhuvud"/>
          </w:pPr>
        </w:p>
      </w:tc>
    </w:tr>
    <w:tr w:rsidR="00467503" w14:paraId="28ED9CF9" w14:textId="77777777" w:rsidTr="00C93EBA">
      <w:trPr>
        <w:trHeight w:val="1928"/>
      </w:trPr>
      <w:tc>
        <w:tcPr>
          <w:tcW w:w="5534" w:type="dxa"/>
        </w:tcPr>
        <w:p w14:paraId="0218C667" w14:textId="77777777" w:rsidR="00467503" w:rsidRPr="00340DE0" w:rsidRDefault="0046750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08DCEE" wp14:editId="2610562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800FC6" w14:textId="77777777" w:rsidR="00467503" w:rsidRPr="00710A6C" w:rsidRDefault="00467503" w:rsidP="00EE3C0F">
          <w:pPr>
            <w:pStyle w:val="Sidhuvud"/>
            <w:rPr>
              <w:b/>
            </w:rPr>
          </w:pPr>
        </w:p>
        <w:p w14:paraId="4AE9D4CE" w14:textId="77777777" w:rsidR="00467503" w:rsidRDefault="00467503" w:rsidP="00EE3C0F">
          <w:pPr>
            <w:pStyle w:val="Sidhuvud"/>
          </w:pPr>
        </w:p>
        <w:p w14:paraId="0795C450" w14:textId="77777777" w:rsidR="00467503" w:rsidRDefault="00467503" w:rsidP="00EE3C0F">
          <w:pPr>
            <w:pStyle w:val="Sidhuvud"/>
          </w:pPr>
        </w:p>
        <w:p w14:paraId="1798E152" w14:textId="77777777" w:rsidR="00467503" w:rsidRDefault="00467503" w:rsidP="00EE3C0F">
          <w:pPr>
            <w:pStyle w:val="Sidhuvud"/>
          </w:pPr>
        </w:p>
        <w:p w14:paraId="5F08B95D" w14:textId="77777777" w:rsidR="00467503" w:rsidRDefault="00F379E3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3F8CFCACF175470EA3905E2C905D5278"/>
              </w:placeholder>
              <w:dataBinding w:prefixMappings="xmlns:ns0='http://lp/documentinfo/RK' " w:xpath="/ns0:DocumentInfo[1]/ns0:BaseInfo[1]/ns0:Dnr[1]" w:storeItemID="{9A51D5DB-164D-42F9-BA99-A069C3372595}"/>
              <w:text/>
            </w:sdtPr>
            <w:sdtEndPr/>
            <w:sdtContent>
              <w:r w:rsidR="00861DFE">
                <w:t>I2019/03444/TM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88EC2A3AAD0B4B0DB24278615A9F01C4"/>
            </w:placeholder>
            <w:showingPlcHdr/>
            <w:dataBinding w:prefixMappings="xmlns:ns0='http://lp/documentinfo/RK' " w:xpath="/ns0:DocumentInfo[1]/ns0:BaseInfo[1]/ns0:DocNumber[1]" w:storeItemID="{9A51D5DB-164D-42F9-BA99-A069C3372595}"/>
            <w:text/>
          </w:sdtPr>
          <w:sdtEndPr/>
          <w:sdtContent>
            <w:p w14:paraId="6CBC15ED" w14:textId="77777777" w:rsidR="00467503" w:rsidRDefault="0046750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A20995" w14:textId="77777777" w:rsidR="00467503" w:rsidRDefault="00467503" w:rsidP="00EE3C0F">
          <w:pPr>
            <w:pStyle w:val="Sidhuvud"/>
          </w:pPr>
        </w:p>
      </w:tc>
      <w:tc>
        <w:tcPr>
          <w:tcW w:w="1134" w:type="dxa"/>
        </w:tcPr>
        <w:p w14:paraId="11563C93" w14:textId="77777777" w:rsidR="00467503" w:rsidRDefault="00467503" w:rsidP="0094502D">
          <w:pPr>
            <w:pStyle w:val="Sidhuvud"/>
          </w:pPr>
        </w:p>
        <w:p w14:paraId="345E83A8" w14:textId="77777777" w:rsidR="00467503" w:rsidRPr="0094502D" w:rsidRDefault="00467503" w:rsidP="00EC71A6">
          <w:pPr>
            <w:pStyle w:val="Sidhuvud"/>
          </w:pPr>
        </w:p>
      </w:tc>
    </w:tr>
    <w:tr w:rsidR="00467503" w14:paraId="68683CD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C445850E7B648368965412BD1723C83"/>
            </w:placeholder>
          </w:sdtPr>
          <w:sdtEndPr>
            <w:rPr>
              <w:b w:val="0"/>
            </w:rPr>
          </w:sdtEndPr>
          <w:sdtContent>
            <w:p w14:paraId="3EABC73C" w14:textId="77777777" w:rsidR="00861DFE" w:rsidRPr="00861DFE" w:rsidRDefault="00861DFE" w:rsidP="00340DE0">
              <w:pPr>
                <w:pStyle w:val="Sidhuvud"/>
                <w:rPr>
                  <w:b/>
                </w:rPr>
              </w:pPr>
              <w:r w:rsidRPr="00861DFE">
                <w:rPr>
                  <w:b/>
                </w:rPr>
                <w:t>Infrastrukturdepartementet</w:t>
              </w:r>
            </w:p>
            <w:p w14:paraId="5F072D46" w14:textId="77777777" w:rsidR="00467503" w:rsidRDefault="00861DFE" w:rsidP="00340DE0">
              <w:pPr>
                <w:pStyle w:val="Sidhuvud"/>
              </w:pPr>
              <w:r w:rsidRPr="00861DFE">
                <w:t>Infrastrukturministern</w:t>
              </w:r>
            </w:p>
          </w:sdtContent>
        </w:sdt>
        <w:p w14:paraId="3160C686" w14:textId="77777777" w:rsidR="00D07204" w:rsidRDefault="00D07204" w:rsidP="00D07204">
          <w:pPr>
            <w:rPr>
              <w:rFonts w:asciiTheme="majorHAnsi" w:hAnsiTheme="majorHAnsi"/>
              <w:sz w:val="19"/>
            </w:rPr>
          </w:pPr>
        </w:p>
        <w:p w14:paraId="68ACD254" w14:textId="77777777" w:rsidR="00D07204" w:rsidRDefault="00D07204" w:rsidP="00D07204">
          <w:pPr>
            <w:rPr>
              <w:rFonts w:asciiTheme="majorHAnsi" w:hAnsiTheme="majorHAnsi"/>
              <w:sz w:val="19"/>
            </w:rPr>
          </w:pPr>
        </w:p>
        <w:p w14:paraId="2F2EA12C" w14:textId="77777777" w:rsidR="00D07204" w:rsidRPr="00D07204" w:rsidRDefault="00D07204" w:rsidP="004E24D0"/>
      </w:tc>
      <w:sdt>
        <w:sdtPr>
          <w:alias w:val="Recipient"/>
          <w:tag w:val="ccRKShow_Recipient"/>
          <w:id w:val="-28344517"/>
          <w:placeholder>
            <w:docPart w:val="2F0CA37D40C3426A9B94596DA92F9493"/>
          </w:placeholder>
          <w:dataBinding w:prefixMappings="xmlns:ns0='http://lp/documentinfo/RK' " w:xpath="/ns0:DocumentInfo[1]/ns0:BaseInfo[1]/ns0:Recipient[1]" w:storeItemID="{9A51D5DB-164D-42F9-BA99-A069C3372595}"/>
          <w:text w:multiLine="1"/>
        </w:sdtPr>
        <w:sdtEndPr/>
        <w:sdtContent>
          <w:tc>
            <w:tcPr>
              <w:tcW w:w="3170" w:type="dxa"/>
            </w:tcPr>
            <w:p w14:paraId="2AE9D6A0" w14:textId="77777777" w:rsidR="00467503" w:rsidRDefault="00861DF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7DB7018" w14:textId="77777777" w:rsidR="00467503" w:rsidRDefault="00467503" w:rsidP="003E6020">
          <w:pPr>
            <w:pStyle w:val="Sidhuvud"/>
          </w:pPr>
        </w:p>
      </w:tc>
    </w:tr>
  </w:tbl>
  <w:p w14:paraId="01F38C3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0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0D86"/>
    <w:rsid w:val="000E12D9"/>
    <w:rsid w:val="000E431B"/>
    <w:rsid w:val="000E59A9"/>
    <w:rsid w:val="000E638A"/>
    <w:rsid w:val="000E6472"/>
    <w:rsid w:val="000F00B8"/>
    <w:rsid w:val="000F1EA7"/>
    <w:rsid w:val="000F2084"/>
    <w:rsid w:val="000F26DE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57C6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6D5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3DCE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3D68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1A82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3B5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0F48"/>
    <w:rsid w:val="0041223B"/>
    <w:rsid w:val="004137EE"/>
    <w:rsid w:val="00413A4E"/>
    <w:rsid w:val="004146F8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503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3E82"/>
    <w:rsid w:val="004C52AA"/>
    <w:rsid w:val="004C5686"/>
    <w:rsid w:val="004C70EE"/>
    <w:rsid w:val="004D766C"/>
    <w:rsid w:val="004E0FA8"/>
    <w:rsid w:val="004E1DE3"/>
    <w:rsid w:val="004E24D0"/>
    <w:rsid w:val="004E251B"/>
    <w:rsid w:val="004E25CD"/>
    <w:rsid w:val="004E2A4B"/>
    <w:rsid w:val="004E38D4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48A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2F15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173C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26C40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1DFE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1B0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1E2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4DFB"/>
    <w:rsid w:val="00A65996"/>
    <w:rsid w:val="00A66201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741"/>
    <w:rsid w:val="00B13241"/>
    <w:rsid w:val="00B13699"/>
    <w:rsid w:val="00B149E2"/>
    <w:rsid w:val="00B2131A"/>
    <w:rsid w:val="00B2169D"/>
    <w:rsid w:val="00B21CBB"/>
    <w:rsid w:val="00B254DC"/>
    <w:rsid w:val="00B2606D"/>
    <w:rsid w:val="00B263C0"/>
    <w:rsid w:val="00B27C4F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5F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957"/>
    <w:rsid w:val="00C33EBF"/>
    <w:rsid w:val="00C36E3A"/>
    <w:rsid w:val="00C37A77"/>
    <w:rsid w:val="00C41141"/>
    <w:rsid w:val="00C42858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204"/>
    <w:rsid w:val="00D07BE1"/>
    <w:rsid w:val="00D116C0"/>
    <w:rsid w:val="00D13433"/>
    <w:rsid w:val="00D13D8A"/>
    <w:rsid w:val="00D20DA7"/>
    <w:rsid w:val="00D249A5"/>
    <w:rsid w:val="00D26AF4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A1D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511D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9E3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75E6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1A367D"/>
  <w15:docId w15:val="{79E0C6B5-659F-4B5A-BA09-4909F29B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8CFCACF175470EA3905E2C905D5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42BD0-37FA-469B-BF86-A43EBAB5BCD1}"/>
      </w:docPartPr>
      <w:docPartBody>
        <w:p w:rsidR="00E63E67" w:rsidRDefault="00C80FC8" w:rsidP="00C80FC8">
          <w:pPr>
            <w:pStyle w:val="3F8CFCACF175470EA3905E2C905D52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EC2A3AAD0B4B0DB24278615A9F0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F3575-A26A-4554-B51C-5CE0CEE2FA43}"/>
      </w:docPartPr>
      <w:docPartBody>
        <w:p w:rsidR="00E63E67" w:rsidRDefault="00C80FC8" w:rsidP="00C80FC8">
          <w:pPr>
            <w:pStyle w:val="88EC2A3AAD0B4B0DB24278615A9F01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445850E7B648368965412BD1723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1CCC0-289A-4851-BC3B-D6EF3386A290}"/>
      </w:docPartPr>
      <w:docPartBody>
        <w:p w:rsidR="00E63E67" w:rsidRDefault="00C80FC8" w:rsidP="00C80FC8">
          <w:pPr>
            <w:pStyle w:val="8C445850E7B648368965412BD1723C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0CA37D40C3426A9B94596DA92F9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26BD9-CB6A-4EBD-A34E-6C46677D12BA}"/>
      </w:docPartPr>
      <w:docPartBody>
        <w:p w:rsidR="00E63E67" w:rsidRDefault="00C80FC8" w:rsidP="00C80FC8">
          <w:pPr>
            <w:pStyle w:val="2F0CA37D40C3426A9B94596DA92F94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3B48D26B8444A69A0767B2B874A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72C68-559F-4011-98F2-732A5FDE9487}"/>
      </w:docPartPr>
      <w:docPartBody>
        <w:p w:rsidR="00E63E67" w:rsidRDefault="00C80FC8" w:rsidP="00C80FC8">
          <w:pPr>
            <w:pStyle w:val="1D3B48D26B8444A69A0767B2B874AEA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C8"/>
    <w:rsid w:val="00A96032"/>
    <w:rsid w:val="00C80FC8"/>
    <w:rsid w:val="00D37953"/>
    <w:rsid w:val="00E63E67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55E84558464F199F526C2524CADCE2">
    <w:name w:val="0955E84558464F199F526C2524CADCE2"/>
    <w:rsid w:val="00C80FC8"/>
  </w:style>
  <w:style w:type="character" w:styleId="Platshllartext">
    <w:name w:val="Placeholder Text"/>
    <w:basedOn w:val="Standardstycketeckensnitt"/>
    <w:uiPriority w:val="99"/>
    <w:semiHidden/>
    <w:rsid w:val="00C80FC8"/>
    <w:rPr>
      <w:noProof w:val="0"/>
      <w:color w:val="808080"/>
    </w:rPr>
  </w:style>
  <w:style w:type="paragraph" w:customStyle="1" w:styleId="A069913931E14441ABE507CBC11A8A63">
    <w:name w:val="A069913931E14441ABE507CBC11A8A63"/>
    <w:rsid w:val="00C80FC8"/>
  </w:style>
  <w:style w:type="paragraph" w:customStyle="1" w:styleId="F490230314D345029F6F4500C3704608">
    <w:name w:val="F490230314D345029F6F4500C3704608"/>
    <w:rsid w:val="00C80FC8"/>
  </w:style>
  <w:style w:type="paragraph" w:customStyle="1" w:styleId="1C3463C1F7FB41B5901BD32E2CC988DE">
    <w:name w:val="1C3463C1F7FB41B5901BD32E2CC988DE"/>
    <w:rsid w:val="00C80FC8"/>
  </w:style>
  <w:style w:type="paragraph" w:customStyle="1" w:styleId="3F8CFCACF175470EA3905E2C905D5278">
    <w:name w:val="3F8CFCACF175470EA3905E2C905D5278"/>
    <w:rsid w:val="00C80FC8"/>
  </w:style>
  <w:style w:type="paragraph" w:customStyle="1" w:styleId="88EC2A3AAD0B4B0DB24278615A9F01C4">
    <w:name w:val="88EC2A3AAD0B4B0DB24278615A9F01C4"/>
    <w:rsid w:val="00C80FC8"/>
  </w:style>
  <w:style w:type="paragraph" w:customStyle="1" w:styleId="55A6DDBA88F64C888674DAA51540487A">
    <w:name w:val="55A6DDBA88F64C888674DAA51540487A"/>
    <w:rsid w:val="00C80FC8"/>
  </w:style>
  <w:style w:type="paragraph" w:customStyle="1" w:styleId="E69B9B1AC0C14E50A3E9BF5B142A78C0">
    <w:name w:val="E69B9B1AC0C14E50A3E9BF5B142A78C0"/>
    <w:rsid w:val="00C80FC8"/>
  </w:style>
  <w:style w:type="paragraph" w:customStyle="1" w:styleId="5A484133DE9740028F9386B0953EE907">
    <w:name w:val="5A484133DE9740028F9386B0953EE907"/>
    <w:rsid w:val="00C80FC8"/>
  </w:style>
  <w:style w:type="paragraph" w:customStyle="1" w:styleId="8C445850E7B648368965412BD1723C83">
    <w:name w:val="8C445850E7B648368965412BD1723C83"/>
    <w:rsid w:val="00C80FC8"/>
  </w:style>
  <w:style w:type="paragraph" w:customStyle="1" w:styleId="2F0CA37D40C3426A9B94596DA92F9493">
    <w:name w:val="2F0CA37D40C3426A9B94596DA92F9493"/>
    <w:rsid w:val="00C80FC8"/>
  </w:style>
  <w:style w:type="paragraph" w:customStyle="1" w:styleId="BDDC2EB0FD4F40BB8AE593E3CFAD6433">
    <w:name w:val="BDDC2EB0FD4F40BB8AE593E3CFAD6433"/>
    <w:rsid w:val="00C80FC8"/>
  </w:style>
  <w:style w:type="paragraph" w:customStyle="1" w:styleId="D09EBB5C833B4C6E9A33FA78F9B0BE32">
    <w:name w:val="D09EBB5C833B4C6E9A33FA78F9B0BE32"/>
    <w:rsid w:val="00C80FC8"/>
  </w:style>
  <w:style w:type="paragraph" w:customStyle="1" w:styleId="333E4AF57F2747159842311730628CA9">
    <w:name w:val="333E4AF57F2747159842311730628CA9"/>
    <w:rsid w:val="00C80FC8"/>
  </w:style>
  <w:style w:type="paragraph" w:customStyle="1" w:styleId="F3E8849A71104305B46D45C0BD7C7460">
    <w:name w:val="F3E8849A71104305B46D45C0BD7C7460"/>
    <w:rsid w:val="00C80FC8"/>
  </w:style>
  <w:style w:type="paragraph" w:customStyle="1" w:styleId="4372ECA7B3F746E8BB2078B0581D5C7F">
    <w:name w:val="4372ECA7B3F746E8BB2078B0581D5C7F"/>
    <w:rsid w:val="00C80FC8"/>
  </w:style>
  <w:style w:type="paragraph" w:customStyle="1" w:styleId="1D3B48D26B8444A69A0767B2B874AEA8">
    <w:name w:val="1D3B48D26B8444A69A0767B2B874AEA8"/>
    <w:rsid w:val="00C80FC8"/>
  </w:style>
  <w:style w:type="paragraph" w:customStyle="1" w:styleId="24737142FD884E268645C4D3BCE4CD75">
    <w:name w:val="24737142FD884E268645C4D3BCE4CD75"/>
    <w:rsid w:val="00C8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a305ea4b-8ee2-472a-a659-9b8aa7926622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c9cd366cc722410295b9eacffbd73909 xmlns="65a72d30-21e2-4ac5-bd63-d55183c71415">
      <Terms xmlns="http://schemas.microsoft.com/office/infopath/2007/PartnerControls"/>
    </c9cd366cc722410295b9eacffbd73909>
    <_dlc_DocId xmlns="92ffc5e4-5e54-4abf-b21b-9b28f7aa8223">Q7FPWFE5D2TP-1406877394-55844</_dlc_DocId>
    <_dlc_DocIdUrl xmlns="92ffc5e4-5e54-4abf-b21b-9b28f7aa8223">
      <Url>https://dhs.sp.regeringskansliet.se/yta/fi-ba/2/_layouts/15/DocIdRedir.aspx?ID=Q7FPWFE5D2TP-1406877394-55844</Url>
      <Description>Q7FPWFE5D2TP-1406877394-55844</Description>
    </_dlc_DocIdUrl>
    <Diarienummer xmlns="92ffc5e4-5e54-4abf-b21b-9b28f7aa8223" xsi:nil="true"/>
    <Nyckelord xmlns="92ffc5e4-5e54-4abf-b21b-9b28f7aa8223" xsi:nil="true"/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06A78B5816D1E4297D0EF6CF33D8522" ma:contentTypeVersion="5" ma:contentTypeDescription="Skapa ett nytt dokument." ma:contentTypeScope="" ma:versionID="05e1b6a6a83bbb5d82c108985c45090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65a72d30-21e2-4ac5-bd63-d55183c71415" targetNamespace="http://schemas.microsoft.com/office/2006/metadata/properties" ma:root="true" ma:fieldsID="4ed45c4fadcb7f5636ca9e09a302ae5e" ns2:_="" ns3:_="" ns5:_="" ns6:_="">
    <xsd:import namespace="92ffc5e4-5e54-4abf-b21b-9b28f7aa8223"/>
    <xsd:import namespace="cc625d36-bb37-4650-91b9-0c96159295ba"/>
    <xsd:import namespace="4e9c2f0c-7bf8-49af-8356-cbf363fc78a7"/>
    <xsd:import namespace="65a72d30-21e2-4ac5-bd63-d55183c71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1" nillable="true" ma:displayName="Diarienummer" ma:description="" ma:internalName="RecordNumber">
      <xsd:simpleType>
        <xsd:restriction base="dms:Text"/>
      </xsd:simpleType>
    </xsd:element>
    <xsd:element name="Nyckelord" ma:index="12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e397ccb7-73d6-4a62-9d59-6831fe3c7f77}" ma:internalName="TaxCatchAll" ma:readOnly="false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2d30-21e2-4ac5-bd63-d55183c71415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2020-01-09T00:00:00</HeaderDate>
    <Office/>
    <Dnr>I2019/03444/TM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E8EB-CD6D-48B0-934D-19D34E8509C7}"/>
</file>

<file path=customXml/itemProps2.xml><?xml version="1.0" encoding="utf-8"?>
<ds:datastoreItem xmlns:ds="http://schemas.openxmlformats.org/officeDocument/2006/customXml" ds:itemID="{60255A66-AC41-469C-AC0A-15C7E7A23B7D}"/>
</file>

<file path=customXml/itemProps3.xml><?xml version="1.0" encoding="utf-8"?>
<ds:datastoreItem xmlns:ds="http://schemas.openxmlformats.org/officeDocument/2006/customXml" ds:itemID="{F18CE064-DB40-45C1-961D-9911A9548D2C}"/>
</file>

<file path=customXml/itemProps4.xml><?xml version="1.0" encoding="utf-8"?>
<ds:datastoreItem xmlns:ds="http://schemas.openxmlformats.org/officeDocument/2006/customXml" ds:itemID="{60255A66-AC41-469C-AC0A-15C7E7A23B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a72d30-21e2-4ac5-bd63-d55183c71415"/>
    <ds:schemaRef ds:uri="4e9c2f0c-7bf8-49af-8356-cbf363fc78a7"/>
    <ds:schemaRef ds:uri="http://purl.org/dc/elements/1.1/"/>
    <ds:schemaRef ds:uri="http://schemas.microsoft.com/office/2006/metadata/properties"/>
    <ds:schemaRef ds:uri="92ffc5e4-5e54-4abf-b21b-9b28f7aa8223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8B496D5-116A-4010-902E-B46CC731E12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79FB02C-D0E5-4904-B5AB-051A37FB3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65a72d30-21e2-4ac5-bd63-d55183c7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A51D5DB-164D-42F9-BA99-A069C3372595}"/>
</file>

<file path=customXml/itemProps8.xml><?xml version="1.0" encoding="utf-8"?>
<ds:datastoreItem xmlns:ds="http://schemas.openxmlformats.org/officeDocument/2006/customXml" ds:itemID="{CF5B1C14-F024-4ED7-AF18-0CC7246D1B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691 av Jens Holm (V) Alternativa bränslen och utökad fordonsvikt för lätta lastbilar.docx</dc:title>
  <dc:subject/>
  <dc:creator>Anders G Arvidsson</dc:creator>
  <cp:keywords/>
  <dc:description/>
  <cp:lastModifiedBy>Helene Lassi</cp:lastModifiedBy>
  <cp:revision>2</cp:revision>
  <cp:lastPrinted>2020-01-08T07:21:00Z</cp:lastPrinted>
  <dcterms:created xsi:type="dcterms:W3CDTF">2020-01-08T07:21:00Z</dcterms:created>
  <dcterms:modified xsi:type="dcterms:W3CDTF">2020-01-08T07:21:00Z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Organisation">
    <vt:lpwstr/>
  </property>
  <property fmtid="{D5CDD505-2E9C-101B-9397-08002B2CF9AE}" pid="6" name="_dlc_DocIdItemGuid">
    <vt:lpwstr>16702686-4196-4fce-a4d7-2d2ba7c25412</vt:lpwstr>
  </property>
</Properties>
</file>