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1878E" w14:textId="77777777" w:rsidR="00E33739" w:rsidRDefault="00E33739" w:rsidP="00DA0661">
      <w:pPr>
        <w:pStyle w:val="Rubrik"/>
      </w:pPr>
      <w:bookmarkStart w:id="0" w:name="Start"/>
      <w:bookmarkEnd w:id="0"/>
      <w:r>
        <w:t>Svar på fråga 2017/18:505 av Ola Johansson (C) Vattendirektivets påverkan på bostadsbyggandet</w:t>
      </w:r>
    </w:p>
    <w:p w14:paraId="557A07A2" w14:textId="77777777" w:rsidR="00E33739" w:rsidRDefault="00E33739" w:rsidP="002749F7">
      <w:pPr>
        <w:pStyle w:val="Brdtext"/>
      </w:pPr>
      <w:r>
        <w:t xml:space="preserve">Ola Johansson har frågat mig om jag har för avsikt att verka för att implementeringen av ramdirektivet för vatten sker på ett sådant sätt att </w:t>
      </w:r>
      <w:bookmarkStart w:id="1" w:name="_GoBack"/>
      <w:bookmarkEnd w:id="1"/>
      <w:r>
        <w:t>bostadsbyggandet inte ytterligare försvåras och fördyras.</w:t>
      </w:r>
    </w:p>
    <w:p w14:paraId="4583C2C5" w14:textId="77777777" w:rsidR="00267FED" w:rsidRDefault="00267FED" w:rsidP="002749F7">
      <w:pPr>
        <w:pStyle w:val="Brdtext"/>
      </w:pPr>
      <w:r>
        <w:t>Bakgrund</w:t>
      </w:r>
      <w:r w:rsidR="00CB7104">
        <w:t>en</w:t>
      </w:r>
      <w:r>
        <w:t xml:space="preserve"> till </w:t>
      </w:r>
      <w:r w:rsidR="00BB3517">
        <w:t>frågan</w:t>
      </w:r>
      <w:r>
        <w:t xml:space="preserve"> är</w:t>
      </w:r>
      <w:r w:rsidR="00BB3517">
        <w:t xml:space="preserve"> Miljö- och energidepartementets</w:t>
      </w:r>
      <w:r>
        <w:t xml:space="preserve"> promemoria, V</w:t>
      </w:r>
      <w:r w:rsidR="00CB7104">
        <w:t xml:space="preserve">attenmiljö och vattenkraft (dnr </w:t>
      </w:r>
      <w:r>
        <w:t>M2017/01639/R), vars huvudsyfte är att genomföra de vattenkraftrelaterade delarna av den energiöverenskommelse som träffades i juni 2016 mellan Socialdemokraterna, Moderaterna, Miljöpartiet de gröna, Centerpartiet och Kristdemokraterna, samt att förtydliga det svenska genomförandet av EU:s ramdirektiv för vatten i fråga om skyldigheten att säkerställa att rätt vattenstatus kan nås.</w:t>
      </w:r>
    </w:p>
    <w:p w14:paraId="6AD3E624" w14:textId="77777777" w:rsidR="00F322C2" w:rsidRDefault="00B57366" w:rsidP="002749F7">
      <w:pPr>
        <w:pStyle w:val="Brdtext"/>
      </w:pPr>
      <w:r>
        <w:t>Promemoria</w:t>
      </w:r>
      <w:r w:rsidR="00267FED">
        <w:t xml:space="preserve">n </w:t>
      </w:r>
      <w:r w:rsidR="00CB7104">
        <w:t>remissbehandlades</w:t>
      </w:r>
      <w:r w:rsidR="00267FED">
        <w:t xml:space="preserve"> under sommaren 2017</w:t>
      </w:r>
      <w:r w:rsidR="00CB7104">
        <w:t xml:space="preserve"> </w:t>
      </w:r>
      <w:r w:rsidR="00267FED">
        <w:t>och remissyttranden har bl.a. inkommit från Sveriges Kom</w:t>
      </w:r>
      <w:r w:rsidR="00BB3517">
        <w:t xml:space="preserve">muner och Landsting och Svenskt </w:t>
      </w:r>
      <w:r w:rsidR="00267FED">
        <w:t>Näringsliv.</w:t>
      </w:r>
      <w:r w:rsidR="00CB7104">
        <w:t xml:space="preserve"> Ärendet </w:t>
      </w:r>
      <w:r w:rsidR="00F322C2">
        <w:t>bereds inom Regeringskansliet.</w:t>
      </w:r>
    </w:p>
    <w:p w14:paraId="5E30E677" w14:textId="77777777" w:rsidR="00F322C2" w:rsidRDefault="00F66056" w:rsidP="002749F7">
      <w:pPr>
        <w:pStyle w:val="Brdtext"/>
      </w:pPr>
      <w:r>
        <w:t xml:space="preserve">Jag kommer </w:t>
      </w:r>
      <w:r w:rsidR="00B57366">
        <w:t xml:space="preserve">mycket </w:t>
      </w:r>
      <w:r>
        <w:t>noggrant</w:t>
      </w:r>
      <w:r w:rsidR="00F322C2">
        <w:t xml:space="preserve"> att</w:t>
      </w:r>
      <w:r>
        <w:t xml:space="preserve"> </w:t>
      </w:r>
      <w:r w:rsidR="00B57366">
        <w:t xml:space="preserve">följa </w:t>
      </w:r>
      <w:r w:rsidR="00F322C2">
        <w:t xml:space="preserve">ärendets beredning för att </w:t>
      </w:r>
      <w:r w:rsidR="00CB7104">
        <w:t xml:space="preserve">förslagen </w:t>
      </w:r>
      <w:r w:rsidR="00F322C2">
        <w:t>inte ska innebära hinder för bostadsbyggandet.</w:t>
      </w:r>
    </w:p>
    <w:p w14:paraId="150658F2" w14:textId="77777777" w:rsidR="00E33739" w:rsidRDefault="00E3373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E812426FDEA4B9B8E1F04EF697E9E00"/>
          </w:placeholder>
          <w:dataBinding w:prefixMappings="xmlns:ns0='http://lp/documentinfo/RK' " w:xpath="/ns0:DocumentInfo[1]/ns0:BaseInfo[1]/ns0:HeaderDate[1]" w:storeItemID="{89E479D2-51B1-48EC-8532-5C03C556D6EE}"/>
          <w:date w:fullDate="2018-01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57366">
            <w:t>17 januari 2018</w:t>
          </w:r>
        </w:sdtContent>
      </w:sdt>
    </w:p>
    <w:p w14:paraId="2F8EFD1A" w14:textId="77777777" w:rsidR="00E33739" w:rsidRDefault="00E33739" w:rsidP="004E7A8F">
      <w:pPr>
        <w:pStyle w:val="Brdtextutanavstnd"/>
      </w:pPr>
    </w:p>
    <w:p w14:paraId="1B90A956" w14:textId="77777777" w:rsidR="00E33739" w:rsidRDefault="00E33739" w:rsidP="004E7A8F">
      <w:pPr>
        <w:pStyle w:val="Brdtextutanavstnd"/>
      </w:pPr>
    </w:p>
    <w:p w14:paraId="17BD0862" w14:textId="77777777" w:rsidR="00E33739" w:rsidRDefault="00E33739" w:rsidP="004E7A8F">
      <w:pPr>
        <w:pStyle w:val="Brdtextutanavstnd"/>
      </w:pPr>
    </w:p>
    <w:p w14:paraId="49F75DA9" w14:textId="77777777" w:rsidR="00E33739" w:rsidRPr="00DB48AB" w:rsidRDefault="00E33739" w:rsidP="00DB48AB">
      <w:pPr>
        <w:pStyle w:val="Brdtext"/>
      </w:pPr>
      <w:r>
        <w:t>Peter Eriksson</w:t>
      </w:r>
    </w:p>
    <w:sectPr w:rsidR="00E33739" w:rsidRPr="00DB48AB" w:rsidSect="00E3373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A35F" w14:textId="77777777" w:rsidR="00E33739" w:rsidRDefault="00E33739" w:rsidP="00A87A54">
      <w:pPr>
        <w:spacing w:after="0" w:line="240" w:lineRule="auto"/>
      </w:pPr>
      <w:r>
        <w:separator/>
      </w:r>
    </w:p>
  </w:endnote>
  <w:endnote w:type="continuationSeparator" w:id="0">
    <w:p w14:paraId="3D28CA24" w14:textId="77777777" w:rsidR="00E33739" w:rsidRDefault="00E3373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_sanssemi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07C04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9FF85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B351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B351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9781E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F68627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95F0D4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19F9C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5850A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51BD26F" w14:textId="77777777" w:rsidTr="00C26068">
      <w:trPr>
        <w:trHeight w:val="227"/>
      </w:trPr>
      <w:tc>
        <w:tcPr>
          <w:tcW w:w="4074" w:type="dxa"/>
        </w:tcPr>
        <w:p w14:paraId="5B8FC6C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5C942F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649CB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D876" w14:textId="77777777" w:rsidR="00E33739" w:rsidRDefault="00E33739" w:rsidP="00A87A54">
      <w:pPr>
        <w:spacing w:after="0" w:line="240" w:lineRule="auto"/>
      </w:pPr>
      <w:r>
        <w:separator/>
      </w:r>
    </w:p>
  </w:footnote>
  <w:footnote w:type="continuationSeparator" w:id="0">
    <w:p w14:paraId="3ABE498A" w14:textId="77777777" w:rsidR="00E33739" w:rsidRDefault="00E3373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33739" w14:paraId="3DA28FDD" w14:textId="77777777" w:rsidTr="00C93EBA">
      <w:trPr>
        <w:trHeight w:val="227"/>
      </w:trPr>
      <w:tc>
        <w:tcPr>
          <w:tcW w:w="5534" w:type="dxa"/>
        </w:tcPr>
        <w:p w14:paraId="4798B780" w14:textId="77777777" w:rsidR="00E33739" w:rsidRPr="007D73AB" w:rsidRDefault="00E33739">
          <w:pPr>
            <w:pStyle w:val="Sidhuvud"/>
          </w:pPr>
        </w:p>
      </w:tc>
      <w:tc>
        <w:tcPr>
          <w:tcW w:w="3170" w:type="dxa"/>
          <w:vAlign w:val="bottom"/>
        </w:tcPr>
        <w:p w14:paraId="48C491F3" w14:textId="77777777" w:rsidR="00E33739" w:rsidRPr="007D73AB" w:rsidRDefault="00E33739" w:rsidP="00340DE0">
          <w:pPr>
            <w:pStyle w:val="Sidhuvud"/>
          </w:pPr>
        </w:p>
      </w:tc>
      <w:tc>
        <w:tcPr>
          <w:tcW w:w="1134" w:type="dxa"/>
        </w:tcPr>
        <w:p w14:paraId="381FF90F" w14:textId="77777777" w:rsidR="00E33739" w:rsidRDefault="00E33739" w:rsidP="005A703A">
          <w:pPr>
            <w:pStyle w:val="Sidhuvud"/>
          </w:pPr>
        </w:p>
      </w:tc>
    </w:tr>
    <w:tr w:rsidR="00E33739" w14:paraId="59452DB5" w14:textId="77777777" w:rsidTr="00C93EBA">
      <w:trPr>
        <w:trHeight w:val="1928"/>
      </w:trPr>
      <w:tc>
        <w:tcPr>
          <w:tcW w:w="5534" w:type="dxa"/>
        </w:tcPr>
        <w:p w14:paraId="2075DBD7" w14:textId="77777777" w:rsidR="00E33739" w:rsidRPr="00340DE0" w:rsidRDefault="00E3373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BAAA4B" wp14:editId="3E23C1E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7F96AD" w14:textId="77777777" w:rsidR="00E33739" w:rsidRPr="00710A6C" w:rsidRDefault="00E33739" w:rsidP="00EE3C0F">
          <w:pPr>
            <w:pStyle w:val="Sidhuvud"/>
            <w:rPr>
              <w:b/>
            </w:rPr>
          </w:pPr>
        </w:p>
        <w:p w14:paraId="0DC4674F" w14:textId="77777777" w:rsidR="00E33739" w:rsidRDefault="00E33739" w:rsidP="00EE3C0F">
          <w:pPr>
            <w:pStyle w:val="Sidhuvud"/>
          </w:pPr>
        </w:p>
        <w:p w14:paraId="42BBE9DC" w14:textId="77777777" w:rsidR="00E33739" w:rsidRDefault="00E33739" w:rsidP="00EE3C0F">
          <w:pPr>
            <w:pStyle w:val="Sidhuvud"/>
          </w:pPr>
        </w:p>
        <w:p w14:paraId="3E07848C" w14:textId="77777777" w:rsidR="00E33739" w:rsidRDefault="00E3373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7ECBA71C4C9470895C2FB09871735A1"/>
            </w:placeholder>
            <w:dataBinding w:prefixMappings="xmlns:ns0='http://lp/documentinfo/RK' " w:xpath="/ns0:DocumentInfo[1]/ns0:BaseInfo[1]/ns0:Dnr[1]" w:storeItemID="{89E479D2-51B1-48EC-8532-5C03C556D6EE}"/>
            <w:text/>
          </w:sdtPr>
          <w:sdtEndPr/>
          <w:sdtContent>
            <w:p w14:paraId="4174D0B7" w14:textId="77777777" w:rsidR="00E33739" w:rsidRDefault="00E33739" w:rsidP="00EE3C0F">
              <w:pPr>
                <w:pStyle w:val="Sidhuvud"/>
              </w:pPr>
              <w:r>
                <w:t xml:space="preserve">N2017/07653/PBB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8D31BF4073842AD87472DE2D3779E76"/>
            </w:placeholder>
            <w:showingPlcHdr/>
            <w:dataBinding w:prefixMappings="xmlns:ns0='http://lp/documentinfo/RK' " w:xpath="/ns0:DocumentInfo[1]/ns0:BaseInfo[1]/ns0:DocNumber[1]" w:storeItemID="{89E479D2-51B1-48EC-8532-5C03C556D6EE}"/>
            <w:text/>
          </w:sdtPr>
          <w:sdtEndPr/>
          <w:sdtContent>
            <w:p w14:paraId="3977DEDD" w14:textId="77777777" w:rsidR="00E33739" w:rsidRDefault="00E3373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AD8AB8" w14:textId="77777777" w:rsidR="00E33739" w:rsidRDefault="00E33739" w:rsidP="00EE3C0F">
          <w:pPr>
            <w:pStyle w:val="Sidhuvud"/>
          </w:pPr>
        </w:p>
      </w:tc>
      <w:tc>
        <w:tcPr>
          <w:tcW w:w="1134" w:type="dxa"/>
        </w:tcPr>
        <w:p w14:paraId="0AAF84CC" w14:textId="77777777" w:rsidR="00E33739" w:rsidRDefault="00E33739" w:rsidP="0094502D">
          <w:pPr>
            <w:pStyle w:val="Sidhuvud"/>
          </w:pPr>
        </w:p>
        <w:p w14:paraId="0A863252" w14:textId="77777777" w:rsidR="00E33739" w:rsidRPr="0094502D" w:rsidRDefault="00E33739" w:rsidP="00EC71A6">
          <w:pPr>
            <w:pStyle w:val="Sidhuvud"/>
          </w:pPr>
        </w:p>
      </w:tc>
    </w:tr>
    <w:tr w:rsidR="00E33739" w14:paraId="40FE795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4B024D183A048488265BFE6CB3E940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DF76241" w14:textId="77777777" w:rsidR="00E33739" w:rsidRPr="00E33739" w:rsidRDefault="00E33739" w:rsidP="00340DE0">
              <w:pPr>
                <w:pStyle w:val="Sidhuvud"/>
                <w:rPr>
                  <w:b/>
                </w:rPr>
              </w:pPr>
              <w:r w:rsidRPr="00E33739">
                <w:rPr>
                  <w:b/>
                </w:rPr>
                <w:t>Näringsdepartementet</w:t>
              </w:r>
            </w:p>
            <w:p w14:paraId="268127DD" w14:textId="77777777" w:rsidR="005505E4" w:rsidRDefault="00E33739" w:rsidP="00340DE0">
              <w:pPr>
                <w:pStyle w:val="Sidhuvud"/>
              </w:pPr>
              <w:r w:rsidRPr="00E33739">
                <w:t>Bostads- och digitaliseringsministern</w:t>
              </w:r>
            </w:p>
            <w:p w14:paraId="43E3115E" w14:textId="77777777" w:rsidR="005505E4" w:rsidRDefault="005505E4" w:rsidP="00340DE0">
              <w:pPr>
                <w:pStyle w:val="Sidhuvud"/>
              </w:pPr>
            </w:p>
            <w:p w14:paraId="791E12F2" w14:textId="77777777" w:rsidR="00E33739" w:rsidRPr="00E33739" w:rsidRDefault="00E33739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32BEF3119C4D078F3BCCE3CE07CB80"/>
          </w:placeholder>
          <w:dataBinding w:prefixMappings="xmlns:ns0='http://lp/documentinfo/RK' " w:xpath="/ns0:DocumentInfo[1]/ns0:BaseInfo[1]/ns0:Recipient[1]" w:storeItemID="{89E479D2-51B1-48EC-8532-5C03C556D6EE}"/>
          <w:text w:multiLine="1"/>
        </w:sdtPr>
        <w:sdtEndPr/>
        <w:sdtContent>
          <w:tc>
            <w:tcPr>
              <w:tcW w:w="3170" w:type="dxa"/>
            </w:tcPr>
            <w:p w14:paraId="11C9B8EA" w14:textId="77777777" w:rsidR="00E33739" w:rsidRDefault="00E3373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C7AB2C" w14:textId="77777777" w:rsidR="00E33739" w:rsidRDefault="00E33739" w:rsidP="003E6020">
          <w:pPr>
            <w:pStyle w:val="Sidhuvud"/>
          </w:pPr>
        </w:p>
      </w:tc>
    </w:tr>
  </w:tbl>
  <w:p w14:paraId="7D8308C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3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422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67FED"/>
    <w:rsid w:val="00271D00"/>
    <w:rsid w:val="00275872"/>
    <w:rsid w:val="00281106"/>
    <w:rsid w:val="00282417"/>
    <w:rsid w:val="00282D27"/>
    <w:rsid w:val="00287F0D"/>
    <w:rsid w:val="00292420"/>
    <w:rsid w:val="00296B7A"/>
    <w:rsid w:val="002A0B65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05E4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1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2EF2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57366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3517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5DDE"/>
    <w:rsid w:val="00C80AD4"/>
    <w:rsid w:val="00C9061B"/>
    <w:rsid w:val="00C93EBA"/>
    <w:rsid w:val="00CA0BD8"/>
    <w:rsid w:val="00CA4325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7104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1FCB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3739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2C2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AB6CEE"/>
  <w15:docId w15:val="{26BFAC18-7F43-4A74-BC76-4E509AA6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-vignette1">
    <w:name w:val="h1-vignette1"/>
    <w:basedOn w:val="Standardstycketeckensnitt"/>
    <w:rsid w:val="00267FED"/>
    <w:rPr>
      <w:rFonts w:ascii="open_sanssemibold" w:hAnsi="open_sanssemibold" w:hint="default"/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CBA71C4C9470895C2FB0987173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D3B54-827E-4490-B663-0EE2CAA289DC}"/>
      </w:docPartPr>
      <w:docPartBody>
        <w:p w:rsidR="00160960" w:rsidRDefault="00832DFA" w:rsidP="00832DFA">
          <w:pPr>
            <w:pStyle w:val="67ECBA71C4C9470895C2FB09871735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D31BF4073842AD87472DE2D3779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390A5-1166-4783-A695-0B4E50F8C447}"/>
      </w:docPartPr>
      <w:docPartBody>
        <w:p w:rsidR="00160960" w:rsidRDefault="00832DFA" w:rsidP="00832DFA">
          <w:pPr>
            <w:pStyle w:val="F8D31BF4073842AD87472DE2D3779E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B024D183A048488265BFE6CB3E9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263D8-C7AD-4327-8C8E-B4EEC52BCDA2}"/>
      </w:docPartPr>
      <w:docPartBody>
        <w:p w:rsidR="00160960" w:rsidRDefault="00832DFA" w:rsidP="00832DFA">
          <w:pPr>
            <w:pStyle w:val="B4B024D183A048488265BFE6CB3E94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32BEF3119C4D078F3BCCE3CE07C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4AFCC-1083-494A-A403-5F4FF383D5F9}"/>
      </w:docPartPr>
      <w:docPartBody>
        <w:p w:rsidR="00160960" w:rsidRDefault="00832DFA" w:rsidP="00832DFA">
          <w:pPr>
            <w:pStyle w:val="1032BEF3119C4D078F3BCCE3CE07CB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812426FDEA4B9B8E1F04EF697E9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B0299-A663-4581-A8FE-AAAB03B80A83}"/>
      </w:docPartPr>
      <w:docPartBody>
        <w:p w:rsidR="00160960" w:rsidRDefault="00832DFA" w:rsidP="00832DFA">
          <w:pPr>
            <w:pStyle w:val="BE812426FDEA4B9B8E1F04EF697E9E0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_sanssemi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FA"/>
    <w:rsid w:val="00160960"/>
    <w:rsid w:val="0083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914951F10141CFB1318EFE34438758">
    <w:name w:val="02914951F10141CFB1318EFE34438758"/>
    <w:rsid w:val="00832DFA"/>
  </w:style>
  <w:style w:type="character" w:styleId="Platshllartext">
    <w:name w:val="Placeholder Text"/>
    <w:basedOn w:val="Standardstycketeckensnitt"/>
    <w:uiPriority w:val="99"/>
    <w:semiHidden/>
    <w:rsid w:val="00832DFA"/>
    <w:rPr>
      <w:noProof w:val="0"/>
      <w:color w:val="808080"/>
    </w:rPr>
  </w:style>
  <w:style w:type="paragraph" w:customStyle="1" w:styleId="9B0EF4618F23440D995765E8609D90F3">
    <w:name w:val="9B0EF4618F23440D995765E8609D90F3"/>
    <w:rsid w:val="00832DFA"/>
  </w:style>
  <w:style w:type="paragraph" w:customStyle="1" w:styleId="1A9DD9DEDB48458799FC888EA0D51919">
    <w:name w:val="1A9DD9DEDB48458799FC888EA0D51919"/>
    <w:rsid w:val="00832DFA"/>
  </w:style>
  <w:style w:type="paragraph" w:customStyle="1" w:styleId="85C5093E3B0740F4ADF23FC347706928">
    <w:name w:val="85C5093E3B0740F4ADF23FC347706928"/>
    <w:rsid w:val="00832DFA"/>
  </w:style>
  <w:style w:type="paragraph" w:customStyle="1" w:styleId="67ECBA71C4C9470895C2FB09871735A1">
    <w:name w:val="67ECBA71C4C9470895C2FB09871735A1"/>
    <w:rsid w:val="00832DFA"/>
  </w:style>
  <w:style w:type="paragraph" w:customStyle="1" w:styleId="F8D31BF4073842AD87472DE2D3779E76">
    <w:name w:val="F8D31BF4073842AD87472DE2D3779E76"/>
    <w:rsid w:val="00832DFA"/>
  </w:style>
  <w:style w:type="paragraph" w:customStyle="1" w:styleId="864E94D67F264E9386747216458BD1C9">
    <w:name w:val="864E94D67F264E9386747216458BD1C9"/>
    <w:rsid w:val="00832DFA"/>
  </w:style>
  <w:style w:type="paragraph" w:customStyle="1" w:styleId="E5BF7B4EBF834DAF93FD1C90DC3FCF69">
    <w:name w:val="E5BF7B4EBF834DAF93FD1C90DC3FCF69"/>
    <w:rsid w:val="00832DFA"/>
  </w:style>
  <w:style w:type="paragraph" w:customStyle="1" w:styleId="FF2A98E6152C441A8FC9A9C286178C87">
    <w:name w:val="FF2A98E6152C441A8FC9A9C286178C87"/>
    <w:rsid w:val="00832DFA"/>
  </w:style>
  <w:style w:type="paragraph" w:customStyle="1" w:styleId="B4B024D183A048488265BFE6CB3E9402">
    <w:name w:val="B4B024D183A048488265BFE6CB3E9402"/>
    <w:rsid w:val="00832DFA"/>
  </w:style>
  <w:style w:type="paragraph" w:customStyle="1" w:styleId="1032BEF3119C4D078F3BCCE3CE07CB80">
    <w:name w:val="1032BEF3119C4D078F3BCCE3CE07CB80"/>
    <w:rsid w:val="00832DFA"/>
  </w:style>
  <w:style w:type="paragraph" w:customStyle="1" w:styleId="13B9EAD8D41343818B9C1E0755D9C98C">
    <w:name w:val="13B9EAD8D41343818B9C1E0755D9C98C"/>
    <w:rsid w:val="00832DFA"/>
  </w:style>
  <w:style w:type="paragraph" w:customStyle="1" w:styleId="4F9C3634896841F887C4CDD285662298">
    <w:name w:val="4F9C3634896841F887C4CDD285662298"/>
    <w:rsid w:val="00832DFA"/>
  </w:style>
  <w:style w:type="paragraph" w:customStyle="1" w:styleId="465865F8B07741889F0C1C7FFD7BAE78">
    <w:name w:val="465865F8B07741889F0C1C7FFD7BAE78"/>
    <w:rsid w:val="00832DFA"/>
  </w:style>
  <w:style w:type="paragraph" w:customStyle="1" w:styleId="4A9CBD9E2A8E49F1B48A6BC10F9157F2">
    <w:name w:val="4A9CBD9E2A8E49F1B48A6BC10F9157F2"/>
    <w:rsid w:val="00832DFA"/>
  </w:style>
  <w:style w:type="paragraph" w:customStyle="1" w:styleId="539916BC991B4BECA8AD45072FC1F3BF">
    <w:name w:val="539916BC991B4BECA8AD45072FC1F3BF"/>
    <w:rsid w:val="00832DFA"/>
  </w:style>
  <w:style w:type="paragraph" w:customStyle="1" w:styleId="BE812426FDEA4B9B8E1F04EF697E9E00">
    <w:name w:val="BE812426FDEA4B9B8E1F04EF697E9E00"/>
    <w:rsid w:val="00832DFA"/>
  </w:style>
  <w:style w:type="paragraph" w:customStyle="1" w:styleId="58AA8E6383364B978E242CFAFCEEC6CF">
    <w:name w:val="58AA8E6383364B978E242CFAFCEEC6CF"/>
    <w:rsid w:val="00832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79202210-e87b-4f4b-ad17-2e8ef2100f9e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2018-01-17T00:00:00</HeaderDate>
    <Office/>
    <Dnr>N2017/07653/PBB </Dnr>
    <ParagrafNr/>
    <DocumentTitle/>
    <VisitingAddress/>
    <Extra1/>
    <Extra2/>
    <Extra3>Ola Johansson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99E9-0A34-41A1-8DE7-20F087303B9F}"/>
</file>

<file path=customXml/itemProps2.xml><?xml version="1.0" encoding="utf-8"?>
<ds:datastoreItem xmlns:ds="http://schemas.openxmlformats.org/officeDocument/2006/customXml" ds:itemID="{6EA1F3E4-4265-4FBA-8C82-10C89B9414A8}"/>
</file>

<file path=customXml/itemProps3.xml><?xml version="1.0" encoding="utf-8"?>
<ds:datastoreItem xmlns:ds="http://schemas.openxmlformats.org/officeDocument/2006/customXml" ds:itemID="{5B8FCFA2-8B1B-44F8-8F5D-194D83C98830}"/>
</file>

<file path=customXml/itemProps4.xml><?xml version="1.0" encoding="utf-8"?>
<ds:datastoreItem xmlns:ds="http://schemas.openxmlformats.org/officeDocument/2006/customXml" ds:itemID="{83FB3A70-7280-44C0-80D6-63B8121C9F97}"/>
</file>

<file path=customXml/itemProps5.xml><?xml version="1.0" encoding="utf-8"?>
<ds:datastoreItem xmlns:ds="http://schemas.openxmlformats.org/officeDocument/2006/customXml" ds:itemID="{EF853F50-61D8-4B11-9819-2CD11C8D4489}"/>
</file>

<file path=customXml/itemProps6.xml><?xml version="1.0" encoding="utf-8"?>
<ds:datastoreItem xmlns:ds="http://schemas.openxmlformats.org/officeDocument/2006/customXml" ds:itemID="{83FB3A70-7280-44C0-80D6-63B8121C9F97}"/>
</file>

<file path=customXml/itemProps7.xml><?xml version="1.0" encoding="utf-8"?>
<ds:datastoreItem xmlns:ds="http://schemas.openxmlformats.org/officeDocument/2006/customXml" ds:itemID="{89E479D2-51B1-48EC-8532-5C03C556D6EE}"/>
</file>

<file path=customXml/itemProps8.xml><?xml version="1.0" encoding="utf-8"?>
<ds:datastoreItem xmlns:ds="http://schemas.openxmlformats.org/officeDocument/2006/customXml" ds:itemID="{EB6810CD-92E1-49FA-8323-B811595FFF8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181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</dc:creator>
  <cp:keywords/>
  <dc:description/>
  <cp:lastModifiedBy>Helene Lassi</cp:lastModifiedBy>
  <cp:revision>2</cp:revision>
  <dcterms:created xsi:type="dcterms:W3CDTF">2018-01-16T13:03:00Z</dcterms:created>
  <dcterms:modified xsi:type="dcterms:W3CDTF">2018-01-16T13:03:00Z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1d82893c-51c4-44a4-9a0f-cfeada256b9c</vt:lpwstr>
  </property>
</Properties>
</file>