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91E8B" w14:textId="47982227" w:rsidR="00514936" w:rsidRPr="00106C77" w:rsidRDefault="00E212D4" w:rsidP="00514936">
      <w:pPr>
        <w:pStyle w:val="Rubrik"/>
      </w:pPr>
      <w:bookmarkStart w:id="0" w:name="EUKommenteradDagordning"/>
      <w:bookmarkStart w:id="1" w:name="_GoBack"/>
      <w:bookmarkEnd w:id="1"/>
      <w:r w:rsidRPr="00E212D4">
        <w:t>Utrikesministrarnas möte</w:t>
      </w:r>
      <w:r>
        <w:t xml:space="preserve"> </w:t>
      </w:r>
      <w:r w:rsidR="00514936" w:rsidRPr="00106C77">
        <w:t xml:space="preserve">den </w:t>
      </w:r>
      <w:r w:rsidR="00DF08F2">
        <w:t>16</w:t>
      </w:r>
      <w:r w:rsidR="00E45EA6">
        <w:t xml:space="preserve"> </w:t>
      </w:r>
      <w:r w:rsidR="00DF08F2">
        <w:t>oktober</w:t>
      </w:r>
      <w:r w:rsidR="00E45EA6">
        <w:t xml:space="preserve"> 2017</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5ADF4E36" w14:textId="77777777" w:rsidR="00211B61" w:rsidRDefault="00514936" w:rsidP="00211B61">
      <w:pPr>
        <w:pStyle w:val="Rubrik1"/>
      </w:pPr>
      <w:r w:rsidRPr="00106C77">
        <w:t>A-punkter</w:t>
      </w:r>
      <w:bookmarkEnd w:id="0"/>
    </w:p>
    <w:p w14:paraId="5C8FF42B" w14:textId="4F56F7DA" w:rsidR="00C0643B" w:rsidRDefault="00B42C96" w:rsidP="00C0643B">
      <w:pPr>
        <w:pStyle w:val="Rubrik1"/>
      </w:pPr>
      <w:r>
        <w:t>Iran</w:t>
      </w:r>
      <w:r w:rsidR="00C0643B">
        <w:t xml:space="preserve"> </w:t>
      </w:r>
      <w:r w:rsidR="00C0643B">
        <w:br/>
      </w:r>
    </w:p>
    <w:p w14:paraId="1996EB91" w14:textId="67F95926" w:rsidR="00C0643B" w:rsidRPr="000861DF" w:rsidRDefault="00C0643B" w:rsidP="00C0643B">
      <w:pPr>
        <w:pStyle w:val="Brdtext"/>
        <w:rPr>
          <w:b/>
        </w:rPr>
      </w:pPr>
      <w:r w:rsidRPr="000861DF">
        <w:rPr>
          <w:b/>
        </w:rPr>
        <w:t xml:space="preserve">Diskussionspunkt </w:t>
      </w:r>
      <w:r w:rsidR="00A03F2B">
        <w:rPr>
          <w:b/>
        </w:rPr>
        <w:t>och ev. beslutspunkt</w:t>
      </w:r>
    </w:p>
    <w:p w14:paraId="4DD7DA43" w14:textId="77777777" w:rsidR="00C0643B" w:rsidRPr="000861DF" w:rsidRDefault="00C0643B" w:rsidP="00C0643B">
      <w:pPr>
        <w:pStyle w:val="Brdtext"/>
      </w:pPr>
      <w:r w:rsidRPr="000861DF">
        <w:rPr>
          <w:b/>
        </w:rPr>
        <w:t>Ansvarigt statsråd:</w:t>
      </w:r>
      <w:r w:rsidRPr="000861DF">
        <w:t xml:space="preserve"> Margot Wallström</w:t>
      </w:r>
    </w:p>
    <w:p w14:paraId="20C40D24" w14:textId="41562A41" w:rsidR="00714FE3" w:rsidRDefault="00C0643B" w:rsidP="009933BB">
      <w:pPr>
        <w:pStyle w:val="Brdtext"/>
      </w:pPr>
      <w:r w:rsidRPr="000861DF">
        <w:rPr>
          <w:b/>
        </w:rPr>
        <w:t>Förslagets innehåll:</w:t>
      </w:r>
      <w:r w:rsidRPr="000861DF">
        <w:t xml:space="preserve"> </w:t>
      </w:r>
      <w:r w:rsidR="00714FE3">
        <w:t>Rådet förväntas ha en diskussion om EU:s hållning gentemot Iran</w:t>
      </w:r>
      <w:r w:rsidR="008B6574">
        <w:t>.</w:t>
      </w:r>
      <w:r w:rsidR="00714FE3">
        <w:t xml:space="preserve"> </w:t>
      </w:r>
    </w:p>
    <w:p w14:paraId="7BF5CE5C" w14:textId="204B51A4" w:rsidR="00C0643B" w:rsidRPr="000861DF" w:rsidRDefault="00714FE3" w:rsidP="009933BB">
      <w:pPr>
        <w:pStyle w:val="Brdtext"/>
      </w:pPr>
      <w:r w:rsidRPr="006076AE">
        <w:rPr>
          <w:b/>
        </w:rPr>
        <w:t>Förslag till svensk ståndpunkt:</w:t>
      </w:r>
      <w:r>
        <w:t xml:space="preserve"> </w:t>
      </w:r>
      <w:r w:rsidR="009933BB">
        <w:t xml:space="preserve">Regeringen understödjer vikten av ett fortsatt samlat EU-engagemang gentemot Iran. Det är </w:t>
      </w:r>
      <w:r w:rsidR="005C0C1D">
        <w:t xml:space="preserve">ytterst </w:t>
      </w:r>
      <w:r w:rsidR="009933BB">
        <w:t xml:space="preserve">angeläget att genomförandet av den kärntekniska överenskommelsen fortsätter, och att alla parter respekterar sina åtaganden. EU bör framföra tydliga budskap till Iran om vikten av en politik, som bidrar till politiska lösningar på regionens konflikter. Det är angeläget att EU snarast möjligt kan öppna en delegation i Teheran. Irans fortsatta tester av ballistiska missiler bidrar till att fördjupa spänningarna i Mellanöstern. </w:t>
      </w:r>
      <w:r w:rsidR="009933BB" w:rsidRPr="005F0AB6">
        <w:t>En särskilt viktig fråga är den allvarliga situationen för mänskliga rättigheter i Iran.</w:t>
      </w:r>
    </w:p>
    <w:p w14:paraId="1FFA88D9" w14:textId="5F4F4CA1" w:rsidR="00C0643B" w:rsidRPr="000861DF" w:rsidRDefault="00C0643B" w:rsidP="00C0643B">
      <w:pPr>
        <w:pStyle w:val="Brdtext"/>
      </w:pPr>
      <w:r w:rsidRPr="000861DF">
        <w:rPr>
          <w:b/>
        </w:rPr>
        <w:t>Datum för tidigare behandling i riksdagen:</w:t>
      </w:r>
      <w:r w:rsidRPr="000861DF">
        <w:t xml:space="preserve"> </w:t>
      </w:r>
      <w:r w:rsidR="009933BB">
        <w:t xml:space="preserve">Iran behandlades senast i </w:t>
      </w:r>
      <w:r w:rsidR="009933BB" w:rsidRPr="000079A3">
        <w:t>EU-nämnden den</w:t>
      </w:r>
      <w:r w:rsidR="009933BB">
        <w:t xml:space="preserve"> 11</w:t>
      </w:r>
      <w:r w:rsidR="009933BB" w:rsidRPr="000079A3">
        <w:t xml:space="preserve"> </w:t>
      </w:r>
      <w:r w:rsidR="009933BB">
        <w:t xml:space="preserve">mars </w:t>
      </w:r>
      <w:r w:rsidR="009933BB" w:rsidRPr="000079A3">
        <w:t xml:space="preserve">inför FAC den </w:t>
      </w:r>
      <w:r w:rsidR="009933BB">
        <w:t>14</w:t>
      </w:r>
      <w:r w:rsidR="009933BB" w:rsidRPr="000079A3">
        <w:t xml:space="preserve"> </w:t>
      </w:r>
      <w:r w:rsidR="009933BB">
        <w:t>mars</w:t>
      </w:r>
      <w:r w:rsidR="009933BB" w:rsidRPr="000079A3">
        <w:t xml:space="preserve"> 201</w:t>
      </w:r>
      <w:r w:rsidR="009933BB">
        <w:t>6.</w:t>
      </w:r>
    </w:p>
    <w:p w14:paraId="4B3E9154" w14:textId="3F8AA2FE" w:rsidR="00693DE0" w:rsidRPr="00534E08" w:rsidRDefault="0083300D" w:rsidP="00693DE0">
      <w:pPr>
        <w:pStyle w:val="Rubrik1"/>
        <w:rPr>
          <w:rFonts w:cstheme="majorHAnsi"/>
          <w:szCs w:val="24"/>
        </w:rPr>
      </w:pPr>
      <w:r>
        <w:rPr>
          <w:rFonts w:cstheme="majorHAnsi"/>
          <w:szCs w:val="24"/>
        </w:rPr>
        <w:lastRenderedPageBreak/>
        <w:t>Nordkorea</w:t>
      </w:r>
      <w:r w:rsidR="00DE6CD0" w:rsidRPr="00534E08">
        <w:rPr>
          <w:rFonts w:cstheme="majorHAnsi"/>
          <w:szCs w:val="24"/>
        </w:rPr>
        <w:br/>
      </w:r>
    </w:p>
    <w:p w14:paraId="3E7DF687" w14:textId="0378247E" w:rsidR="00142069" w:rsidRPr="00D71B07" w:rsidRDefault="00142069" w:rsidP="00142069">
      <w:pPr>
        <w:pStyle w:val="Brdtext"/>
        <w:rPr>
          <w:b/>
        </w:rPr>
      </w:pPr>
      <w:r w:rsidRPr="00D71B07">
        <w:rPr>
          <w:b/>
        </w:rPr>
        <w:t>Diskussions</w:t>
      </w:r>
      <w:r w:rsidR="00B90FB9">
        <w:rPr>
          <w:b/>
        </w:rPr>
        <w:t>punkt</w:t>
      </w:r>
    </w:p>
    <w:p w14:paraId="22CEE68C" w14:textId="1A3B0A58" w:rsidR="00693DE0" w:rsidRPr="000861DF" w:rsidRDefault="00693DE0" w:rsidP="000861DF">
      <w:pPr>
        <w:pStyle w:val="Brdtext"/>
      </w:pPr>
      <w:r w:rsidRPr="000861DF">
        <w:rPr>
          <w:b/>
        </w:rPr>
        <w:t>Ansvarigt statsråd:</w:t>
      </w:r>
      <w:r w:rsidRPr="000861DF">
        <w:t xml:space="preserve"> Margot Wallström</w:t>
      </w:r>
    </w:p>
    <w:p w14:paraId="766F5FEC" w14:textId="5AAF6759" w:rsidR="00693DE0" w:rsidRPr="000861DF" w:rsidRDefault="00693DE0" w:rsidP="000861DF">
      <w:pPr>
        <w:pStyle w:val="Brdtext"/>
      </w:pPr>
      <w:r w:rsidRPr="000861DF">
        <w:rPr>
          <w:b/>
        </w:rPr>
        <w:t>Förslagets innehåll:</w:t>
      </w:r>
      <w:r w:rsidRPr="000861DF">
        <w:t xml:space="preserve"> </w:t>
      </w:r>
      <w:r w:rsidR="003334F7">
        <w:t>Rådet förväntas ha en diskussion om EU:s hållning gentemot Nordkorea</w:t>
      </w:r>
      <w:r w:rsidR="007714A0">
        <w:t xml:space="preserve"> mot bakgrund av </w:t>
      </w:r>
      <w:r w:rsidR="00714FE3">
        <w:t>landets nyligen genomförda kärnvapenprov och FN:s säkerhetsråds antagna resolutioner</w:t>
      </w:r>
      <w:r w:rsidR="003334F7">
        <w:t xml:space="preserve">. </w:t>
      </w:r>
    </w:p>
    <w:p w14:paraId="7A3F42F0" w14:textId="77777777" w:rsidR="009D4EE7" w:rsidRDefault="00693DE0" w:rsidP="009D4EE7">
      <w:pPr>
        <w:pStyle w:val="Brdtext"/>
      </w:pPr>
      <w:r w:rsidRPr="000861DF">
        <w:rPr>
          <w:b/>
        </w:rPr>
        <w:t xml:space="preserve">Förslag till svensk ståndpunkt: </w:t>
      </w:r>
      <w:r w:rsidR="009D4EE7">
        <w:t>Regeringen välkomnar en diskussion vid FAC om EU:s hållning gentemot Nordkorea. Nordkoreas kärnvapen- och robotprogram, som FN:s säkerhetsråd enhälligt har fördömt, utgör ett hot mot internationell fred och säkerhet. Nordkorea uppmanas, i enlighet med säkerhetsrådets resolutioner, att inleda ett fullständigt, verifierbart och oåterkalleligt avskaffande av sitt kärnvapen- och robotprogram. Fortsatt enighet i FN:s säkerhetsråd och EU är grundläggande.</w:t>
      </w:r>
    </w:p>
    <w:p w14:paraId="67F7E8DD" w14:textId="0C99F89A" w:rsidR="009D4EE7" w:rsidRDefault="009D4EE7" w:rsidP="009D4EE7">
      <w:pPr>
        <w:pStyle w:val="Brdtext"/>
      </w:pPr>
      <w:r>
        <w:t xml:space="preserve">Regeringen stöder </w:t>
      </w:r>
      <w:r w:rsidR="00714FE3">
        <w:t>införandet av</w:t>
      </w:r>
      <w:r>
        <w:t xml:space="preserve"> ytterligare EU-sanktioner. Det är viktigt att </w:t>
      </w:r>
      <w:r w:rsidR="00714FE3">
        <w:t xml:space="preserve">dessa </w:t>
      </w:r>
      <w:r>
        <w:t>inte försvåra</w:t>
      </w:r>
      <w:r w:rsidR="005C0C1D">
        <w:t>r</w:t>
      </w:r>
      <w:r>
        <w:t xml:space="preserve"> kontaktkanaler med Nordkorea eller humanitärt bistånd.</w:t>
      </w:r>
    </w:p>
    <w:p w14:paraId="2CAD61B2" w14:textId="09E2EDBC" w:rsidR="009D4EE7" w:rsidRPr="000861DF" w:rsidRDefault="009D4EE7" w:rsidP="009D4EE7">
      <w:pPr>
        <w:pStyle w:val="Brdtext"/>
      </w:pPr>
      <w:r>
        <w:t xml:space="preserve">EU bör fullfölja sin politik, såsom uttryckt i rådsslutsatserna från FAC </w:t>
      </w:r>
      <w:r w:rsidR="00714FE3">
        <w:t xml:space="preserve">den 17 </w:t>
      </w:r>
      <w:r>
        <w:t>juli</w:t>
      </w:r>
      <w:r w:rsidR="00714FE3">
        <w:t xml:space="preserve"> 2017</w:t>
      </w:r>
      <w:r>
        <w:t>. Exempelvis bör EU göra mer för att genomföra sanktionerna, inbegripet genom påverkansarbete och stöd till tredjeland.</w:t>
      </w:r>
    </w:p>
    <w:p w14:paraId="3A5A26CC" w14:textId="446B1FDB" w:rsidR="00693DE0" w:rsidRPr="000861DF" w:rsidRDefault="00693DE0" w:rsidP="000861DF">
      <w:pPr>
        <w:pStyle w:val="Brdtext"/>
        <w:rPr>
          <w:u w:val="single"/>
        </w:rPr>
      </w:pPr>
      <w:r w:rsidRPr="000861DF">
        <w:rPr>
          <w:b/>
        </w:rPr>
        <w:t>Datum för tidigare behandling i riksdagen:</w:t>
      </w:r>
      <w:r w:rsidRPr="000861DF">
        <w:t xml:space="preserve"> </w:t>
      </w:r>
      <w:r w:rsidR="005E02CD">
        <w:t>Nordkorea</w:t>
      </w:r>
      <w:r w:rsidR="005E02CD" w:rsidRPr="000861DF">
        <w:t xml:space="preserve"> behandlades senast i EU-nämnden den 1</w:t>
      </w:r>
      <w:r w:rsidR="005E02CD">
        <w:t>4 juli</w:t>
      </w:r>
      <w:r w:rsidR="005E02CD" w:rsidRPr="000861DF">
        <w:t xml:space="preserve"> </w:t>
      </w:r>
      <w:r w:rsidR="00ED43CF">
        <w:t xml:space="preserve">2017 </w:t>
      </w:r>
      <w:r w:rsidR="005E02CD" w:rsidRPr="000861DF">
        <w:t xml:space="preserve">inför FAC den </w:t>
      </w:r>
      <w:r w:rsidR="005E02CD">
        <w:t>17 juli</w:t>
      </w:r>
    </w:p>
    <w:p w14:paraId="1FC692EC" w14:textId="4F828E67" w:rsidR="00B84901" w:rsidRPr="00B84901" w:rsidRDefault="00DE1899" w:rsidP="00B84901">
      <w:pPr>
        <w:pStyle w:val="Rubrik1"/>
        <w:rPr>
          <w:szCs w:val="24"/>
        </w:rPr>
      </w:pPr>
      <w:r>
        <w:rPr>
          <w:szCs w:val="24"/>
        </w:rPr>
        <w:t>Mänskliga rättigheter</w:t>
      </w:r>
      <w:r w:rsidR="00DE6CD0">
        <w:rPr>
          <w:szCs w:val="24"/>
        </w:rPr>
        <w:br/>
      </w:r>
    </w:p>
    <w:p w14:paraId="4867EC0F" w14:textId="07218789" w:rsidR="00AA6F90" w:rsidRPr="00D71B07" w:rsidRDefault="00AA6F90" w:rsidP="00AA6F90">
      <w:pPr>
        <w:pStyle w:val="Brdtext"/>
        <w:rPr>
          <w:b/>
        </w:rPr>
      </w:pPr>
      <w:r w:rsidRPr="00D71B07">
        <w:rPr>
          <w:b/>
        </w:rPr>
        <w:t>Diskussionspunkt</w:t>
      </w:r>
    </w:p>
    <w:p w14:paraId="302371E4" w14:textId="77777777" w:rsidR="00DB7132" w:rsidRPr="00DE1345" w:rsidRDefault="00DB7132" w:rsidP="00DB7132">
      <w:pPr>
        <w:pStyle w:val="Brdtext"/>
        <w:rPr>
          <w:b/>
        </w:rPr>
      </w:pPr>
      <w:r w:rsidRPr="00DE1345">
        <w:rPr>
          <w:b/>
        </w:rPr>
        <w:t xml:space="preserve">Ansvarigt statsråd: </w:t>
      </w:r>
      <w:r w:rsidRPr="00DE1345">
        <w:t>Margot Wallström</w:t>
      </w:r>
    </w:p>
    <w:p w14:paraId="7340D920" w14:textId="26087DF4" w:rsidR="00AA6F90" w:rsidRDefault="00DB7132" w:rsidP="00AA6F90">
      <w:pPr>
        <w:pStyle w:val="Brdtext"/>
      </w:pPr>
      <w:r w:rsidRPr="00DE1345">
        <w:rPr>
          <w:b/>
        </w:rPr>
        <w:t>Förslag</w:t>
      </w:r>
      <w:r>
        <w:rPr>
          <w:b/>
        </w:rPr>
        <w:t>ets</w:t>
      </w:r>
      <w:r w:rsidRPr="00DE1345">
        <w:rPr>
          <w:b/>
        </w:rPr>
        <w:t xml:space="preserve"> innehåll: </w:t>
      </w:r>
      <w:r w:rsidR="00AA6F90">
        <w:t>Utrikesministrarna ska ha en övergripande diskussion om EU:s externa arbete för främjandet av mänskliga rättigheter. Därtill antas som A-punkt rådsslutsatser om halvtidsöversyn av EU:s handlingsplan för det externa arbetet för mänskliga rättigheter och demokrati.</w:t>
      </w:r>
    </w:p>
    <w:p w14:paraId="3414266D" w14:textId="65C2EF39" w:rsidR="00AA6F90" w:rsidRDefault="00DB7132" w:rsidP="00AA6F90">
      <w:pPr>
        <w:pStyle w:val="Brdtext"/>
      </w:pPr>
      <w:r>
        <w:rPr>
          <w:b/>
        </w:rPr>
        <w:lastRenderedPageBreak/>
        <w:t xml:space="preserve">Förslag till svensk ståndpunkt: </w:t>
      </w:r>
      <w:r w:rsidR="00C615C8">
        <w:t xml:space="preserve">Regeringen </w:t>
      </w:r>
      <w:r w:rsidR="00AA6F90">
        <w:t xml:space="preserve">avser betona vikten av ett enat EU i en orolig värld, vad gäller det externa arbetet för främjandet av mänskliga rättigheter. EU:s gemensamma agerande för främjandet av mänskliga rättigheter bör vara grundat i EU-fördraget, den europeiska stadgan för grundläggande rättigheter, EU:s globala strategi, EU:s strategiska ramverk för mänskliga rättigheter och demokrati samt EU:s handlingsplan för det externa arbetet för mänskliga rättigheter och demokrati. </w:t>
      </w:r>
    </w:p>
    <w:p w14:paraId="1112F797" w14:textId="5B05A1FC" w:rsidR="00D8338D" w:rsidRDefault="00D8338D" w:rsidP="00D8338D">
      <w:pPr>
        <w:pStyle w:val="Brdtext"/>
      </w:pPr>
      <w:r w:rsidRPr="00A81C98">
        <w:rPr>
          <w:b/>
        </w:rPr>
        <w:t xml:space="preserve">Datum för tidigare behandling i riksdagen: </w:t>
      </w:r>
      <w:r>
        <w:t xml:space="preserve">EU: prioriteringar för arbetet i FN:s MR-fora 2017 behandlades i riksdagens EU-nämnd inför antagande genom slutsatser av rådet 27 februari 2017. </w:t>
      </w:r>
    </w:p>
    <w:p w14:paraId="1FB12969" w14:textId="77777777" w:rsidR="00D8338D" w:rsidRPr="00A81C98" w:rsidRDefault="00D8338D" w:rsidP="00D8338D">
      <w:pPr>
        <w:pStyle w:val="Brdtext"/>
      </w:pPr>
      <w:r>
        <w:t xml:space="preserve">Handlingsplanen för mänskliga rättigheter och demokrati 2015-2019 behandlades i riksdagens utrikesutskott/EU-nämnden inför antagande av handlingsplanen genom slutsatser av utrikesministerrådet 20 juli 2015. </w:t>
      </w:r>
    </w:p>
    <w:p w14:paraId="46552277" w14:textId="77777777" w:rsidR="008A64BA" w:rsidRPr="008A64BA" w:rsidRDefault="008A64BA" w:rsidP="008A64BA">
      <w:pPr>
        <w:pStyle w:val="Rubrik1"/>
        <w:rPr>
          <w:bCs/>
        </w:rPr>
      </w:pPr>
      <w:r w:rsidRPr="008A64BA">
        <w:t>Turkiet</w:t>
      </w:r>
    </w:p>
    <w:p w14:paraId="37B20500" w14:textId="4B17FE21" w:rsidR="008A64BA" w:rsidRPr="008A64BA" w:rsidRDefault="008A64BA" w:rsidP="00ED43CF">
      <w:pPr>
        <w:pStyle w:val="Rubrik1"/>
        <w:numPr>
          <w:ilvl w:val="0"/>
          <w:numId w:val="0"/>
        </w:numPr>
        <w:spacing w:after="0" w:line="240" w:lineRule="auto"/>
        <w:rPr>
          <w:rFonts w:asciiTheme="minorHAnsi" w:hAnsiTheme="minorHAnsi"/>
          <w:b/>
          <w:bCs/>
          <w:sz w:val="25"/>
          <w:szCs w:val="25"/>
        </w:rPr>
      </w:pPr>
      <w:r w:rsidRPr="008A64BA">
        <w:rPr>
          <w:rFonts w:asciiTheme="minorHAnsi" w:hAnsiTheme="minorHAnsi"/>
          <w:b/>
          <w:bCs/>
          <w:sz w:val="25"/>
          <w:szCs w:val="25"/>
        </w:rPr>
        <w:t xml:space="preserve">Diskussionspunkt </w:t>
      </w:r>
      <w:r w:rsidRPr="008A64BA">
        <w:rPr>
          <w:rStyle w:val="Kommentarsreferens"/>
          <w:rFonts w:asciiTheme="minorHAnsi" w:hAnsiTheme="minorHAnsi"/>
          <w:b/>
          <w:sz w:val="25"/>
          <w:szCs w:val="25"/>
        </w:rPr>
        <w:t> </w:t>
      </w:r>
    </w:p>
    <w:p w14:paraId="1066F4A6" w14:textId="77777777" w:rsidR="00ED43CF" w:rsidRDefault="00ED43CF" w:rsidP="00ED43CF">
      <w:pPr>
        <w:pStyle w:val="Brdtext"/>
        <w:spacing w:after="0" w:line="240" w:lineRule="auto"/>
        <w:rPr>
          <w:b/>
          <w:bCs/>
        </w:rPr>
      </w:pPr>
    </w:p>
    <w:p w14:paraId="4376AF09" w14:textId="58C440B2" w:rsidR="008A64BA" w:rsidRDefault="008A64BA" w:rsidP="00ED43CF">
      <w:pPr>
        <w:pStyle w:val="Brdtext"/>
        <w:spacing w:line="240" w:lineRule="auto"/>
      </w:pPr>
      <w:r>
        <w:rPr>
          <w:b/>
          <w:bCs/>
        </w:rPr>
        <w:t>Ansvarigt statsråd:</w:t>
      </w:r>
      <w:r>
        <w:t xml:space="preserve"> Margot Wallström</w:t>
      </w:r>
    </w:p>
    <w:p w14:paraId="3B25C489" w14:textId="77777777" w:rsidR="008A64BA" w:rsidRDefault="008A64BA" w:rsidP="00ED43CF">
      <w:pPr>
        <w:pStyle w:val="Brdtext"/>
      </w:pPr>
      <w:r>
        <w:rPr>
          <w:b/>
          <w:bCs/>
        </w:rPr>
        <w:t>Förslagets innehåll:</w:t>
      </w:r>
      <w:r>
        <w:t xml:space="preserve"> Rådet förväntas ha en allmän diskussion om utvecklingen i Turkiet. </w:t>
      </w:r>
    </w:p>
    <w:p w14:paraId="32F19490" w14:textId="6C4A2DD4" w:rsidR="008A64BA" w:rsidRDefault="008A64BA" w:rsidP="008A64BA">
      <w:pPr>
        <w:pStyle w:val="Brdtext"/>
        <w:spacing w:after="0"/>
        <w:rPr>
          <w:sz w:val="24"/>
          <w:szCs w:val="24"/>
        </w:rPr>
      </w:pPr>
      <w:r>
        <w:rPr>
          <w:b/>
          <w:bCs/>
        </w:rPr>
        <w:t xml:space="preserve">Förslag till svensk ståndpunkt: </w:t>
      </w:r>
      <w:r>
        <w:t xml:space="preserve">Regeringen kommer att ta tillfället i akt att uttrycka djup oro för situationen i Turkiet, inte minst gällande frihetsberövandet av oppositionspolitiker, journalister och människorättsförsvarare. Regeringen kommer också att </w:t>
      </w:r>
      <w:r w:rsidR="00300017">
        <w:t>understryka</w:t>
      </w:r>
      <w:r>
        <w:t xml:space="preserve"> att EU behöver </w:t>
      </w:r>
      <w:r w:rsidR="00C615C8">
        <w:t xml:space="preserve">skicka </w:t>
      </w:r>
      <w:r>
        <w:t xml:space="preserve">starka </w:t>
      </w:r>
      <w:r w:rsidR="00C615C8">
        <w:t xml:space="preserve">och tydliga </w:t>
      </w:r>
      <w:r>
        <w:t xml:space="preserve">budskap till Turkiet. Det är i sammanhanget viktigt med enighet i EU. </w:t>
      </w:r>
    </w:p>
    <w:p w14:paraId="78DD1527" w14:textId="77777777" w:rsidR="008A64BA" w:rsidRDefault="008A64BA" w:rsidP="008A64BA">
      <w:pPr>
        <w:pStyle w:val="Brdtext"/>
        <w:spacing w:after="0"/>
      </w:pPr>
    </w:p>
    <w:p w14:paraId="548165E3" w14:textId="4C589626" w:rsidR="008A64BA" w:rsidRDefault="008A64BA" w:rsidP="008A64BA">
      <w:pPr>
        <w:pStyle w:val="Brdtext"/>
      </w:pPr>
      <w:r>
        <w:rPr>
          <w:b/>
          <w:bCs/>
        </w:rPr>
        <w:t>Datum för tidigare behandling i riksdagen:</w:t>
      </w:r>
      <w:r>
        <w:t xml:space="preserve"> Utvecklingen i Turkiet behandlades senast i EU-nämnden den </w:t>
      </w:r>
      <w:r w:rsidR="006A5DAE">
        <w:t>31 mars</w:t>
      </w:r>
      <w:r w:rsidR="00ED43CF">
        <w:t xml:space="preserve"> 2017 inför FAC 3 april.</w:t>
      </w:r>
      <w:r>
        <w:rPr>
          <w:rStyle w:val="Kommentarsreferens"/>
        </w:rPr>
        <w:t> </w:t>
      </w:r>
    </w:p>
    <w:p w14:paraId="22B0A7C4" w14:textId="570140FE" w:rsidR="00D8338D" w:rsidRDefault="008A64BA" w:rsidP="00D8338D">
      <w:pPr>
        <w:pStyle w:val="Brdtext"/>
      </w:pPr>
      <w:r>
        <w:rPr>
          <w:b/>
          <w:bCs/>
        </w:rPr>
        <w:t>Fortsatt behandling av ärendet:</w:t>
      </w:r>
      <w:r>
        <w:t xml:space="preserve"> Utvecklingen i Turkiet kommer även att diskuteras av Europeiska rådet den 19-20 oktober 2017.</w:t>
      </w:r>
    </w:p>
    <w:sectPr w:rsidR="00D8338D" w:rsidSect="00E7562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D75B" w14:textId="77777777" w:rsidR="008D1342" w:rsidRDefault="008D1342" w:rsidP="00A87A54">
      <w:pPr>
        <w:spacing w:after="0" w:line="240" w:lineRule="auto"/>
      </w:pPr>
      <w:r>
        <w:separator/>
      </w:r>
    </w:p>
  </w:endnote>
  <w:endnote w:type="continuationSeparator" w:id="0">
    <w:p w14:paraId="0B76994F" w14:textId="77777777" w:rsidR="008D1342" w:rsidRDefault="008D1342" w:rsidP="00A87A54">
      <w:pPr>
        <w:spacing w:after="0" w:line="240" w:lineRule="auto"/>
      </w:pPr>
      <w:r>
        <w:continuationSeparator/>
      </w:r>
    </w:p>
  </w:endnote>
  <w:endnote w:type="continuationNotice" w:id="1">
    <w:p w14:paraId="5069D20A" w14:textId="77777777" w:rsidR="008D1342" w:rsidRDefault="008D1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4DCF4BB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E706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E706A">
            <w:rPr>
              <w:rStyle w:val="Sidnummer"/>
              <w:noProof/>
            </w:rPr>
            <w:t>3</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795D" w14:textId="77777777" w:rsidR="008D1342" w:rsidRDefault="008D1342" w:rsidP="00A87A54">
      <w:pPr>
        <w:spacing w:after="0" w:line="240" w:lineRule="auto"/>
      </w:pPr>
      <w:r>
        <w:separator/>
      </w:r>
    </w:p>
  </w:footnote>
  <w:footnote w:type="continuationSeparator" w:id="0">
    <w:p w14:paraId="569F74A5" w14:textId="77777777" w:rsidR="008D1342" w:rsidRDefault="008D1342" w:rsidP="00A87A54">
      <w:pPr>
        <w:spacing w:after="0" w:line="240" w:lineRule="auto"/>
      </w:pPr>
      <w:r>
        <w:continuationSeparator/>
      </w:r>
    </w:p>
  </w:footnote>
  <w:footnote w:type="continuationNotice" w:id="1">
    <w:p w14:paraId="52DB2C71" w14:textId="77777777" w:rsidR="008D1342" w:rsidRDefault="008D1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2" w:name="Logo"/>
          <w:bookmarkEnd w:id="2"/>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7-10-06T00:00:00Z">
              <w:dateFormat w:val="yyyy-MM-dd"/>
              <w:lid w:val="sv-SE"/>
              <w:storeMappedDataAs w:val="dateTime"/>
              <w:calendar w:val="gregorian"/>
            </w:date>
          </w:sdtPr>
          <w:sdtEndPr/>
          <w:sdtContent>
            <w:p w14:paraId="1A46E532" w14:textId="75FD86C9" w:rsidR="00E7562B" w:rsidRDefault="00AA756B" w:rsidP="00EE3C0F">
              <w:pPr>
                <w:pStyle w:val="Sidhuvud"/>
              </w:pPr>
              <w:r>
                <w:t>2017-10-06</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93BB31C" w:rsidR="00E7562B" w:rsidRPr="00A94F6C" w:rsidRDefault="00E7562B" w:rsidP="00EE3C0F">
          <w:pPr>
            <w:pStyle w:val="Sidhuvud"/>
            <w:rPr>
              <w:b/>
            </w:rPr>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77777777" w:rsidR="00E7562B" w:rsidRDefault="00E7562B" w:rsidP="00547B89">
          <w:pPr>
            <w:pStyle w:val="Sidhuvud"/>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567"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64239C2"/>
    <w:multiLevelType w:val="multilevel"/>
    <w:tmpl w:val="1A20A4CA"/>
    <w:numStyleLink w:val="RKPunktlista"/>
  </w:abstractNum>
  <w:abstractNum w:abstractNumId="34" w15:restartNumberingAfterBreak="0">
    <w:nsid w:val="6AA87A6A"/>
    <w:multiLevelType w:val="multilevel"/>
    <w:tmpl w:val="186C6512"/>
    <w:numStyleLink w:val="Strecklistan"/>
  </w:abstractNum>
  <w:abstractNum w:abstractNumId="35" w15:restartNumberingAfterBreak="0">
    <w:nsid w:val="6D8C68B4"/>
    <w:multiLevelType w:val="multilevel"/>
    <w:tmpl w:val="1B563932"/>
    <w:numStyleLink w:val="RKNumreradlista"/>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 w:numId="40">
    <w:abstractNumId w:val="3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2B"/>
    <w:rsid w:val="00004D5C"/>
    <w:rsid w:val="00005F68"/>
    <w:rsid w:val="00007BFA"/>
    <w:rsid w:val="00012B00"/>
    <w:rsid w:val="00026711"/>
    <w:rsid w:val="0003006E"/>
    <w:rsid w:val="000328F8"/>
    <w:rsid w:val="00035890"/>
    <w:rsid w:val="00041EDC"/>
    <w:rsid w:val="00057434"/>
    <w:rsid w:val="00057FE0"/>
    <w:rsid w:val="000757FC"/>
    <w:rsid w:val="0008220B"/>
    <w:rsid w:val="0008379A"/>
    <w:rsid w:val="000861DF"/>
    <w:rsid w:val="000862E0"/>
    <w:rsid w:val="0009284B"/>
    <w:rsid w:val="00092A19"/>
    <w:rsid w:val="00093408"/>
    <w:rsid w:val="0009435C"/>
    <w:rsid w:val="00094B90"/>
    <w:rsid w:val="00095DAE"/>
    <w:rsid w:val="000A3C1D"/>
    <w:rsid w:val="000B4FF7"/>
    <w:rsid w:val="000C61D1"/>
    <w:rsid w:val="000C7958"/>
    <w:rsid w:val="000D0E0F"/>
    <w:rsid w:val="000E12D9"/>
    <w:rsid w:val="000F00B8"/>
    <w:rsid w:val="00103755"/>
    <w:rsid w:val="001174CC"/>
    <w:rsid w:val="00121002"/>
    <w:rsid w:val="00125F86"/>
    <w:rsid w:val="00126465"/>
    <w:rsid w:val="00133CB3"/>
    <w:rsid w:val="001351CF"/>
    <w:rsid w:val="00142069"/>
    <w:rsid w:val="0015157D"/>
    <w:rsid w:val="00170CE4"/>
    <w:rsid w:val="00173126"/>
    <w:rsid w:val="0017417F"/>
    <w:rsid w:val="00192E34"/>
    <w:rsid w:val="001936E5"/>
    <w:rsid w:val="001A5484"/>
    <w:rsid w:val="001C0D58"/>
    <w:rsid w:val="001C4706"/>
    <w:rsid w:val="001C5DC9"/>
    <w:rsid w:val="001C71A9"/>
    <w:rsid w:val="001D0C51"/>
    <w:rsid w:val="001D47F5"/>
    <w:rsid w:val="001D54B7"/>
    <w:rsid w:val="001F0629"/>
    <w:rsid w:val="001F0736"/>
    <w:rsid w:val="001F4302"/>
    <w:rsid w:val="001F525B"/>
    <w:rsid w:val="001F570D"/>
    <w:rsid w:val="00204079"/>
    <w:rsid w:val="00211B4E"/>
    <w:rsid w:val="00211B61"/>
    <w:rsid w:val="00213258"/>
    <w:rsid w:val="002143E7"/>
    <w:rsid w:val="00216C5B"/>
    <w:rsid w:val="00222258"/>
    <w:rsid w:val="00223AD6"/>
    <w:rsid w:val="00233D52"/>
    <w:rsid w:val="002430A8"/>
    <w:rsid w:val="00247000"/>
    <w:rsid w:val="00257682"/>
    <w:rsid w:val="00260B56"/>
    <w:rsid w:val="00260D2D"/>
    <w:rsid w:val="00265068"/>
    <w:rsid w:val="00281106"/>
    <w:rsid w:val="00282D27"/>
    <w:rsid w:val="00292420"/>
    <w:rsid w:val="002A314A"/>
    <w:rsid w:val="002B4DA9"/>
    <w:rsid w:val="002C5E66"/>
    <w:rsid w:val="002C7996"/>
    <w:rsid w:val="002E4D3F"/>
    <w:rsid w:val="002E706A"/>
    <w:rsid w:val="002F31DF"/>
    <w:rsid w:val="002F66A6"/>
    <w:rsid w:val="00300017"/>
    <w:rsid w:val="003050DB"/>
    <w:rsid w:val="00310561"/>
    <w:rsid w:val="003128E2"/>
    <w:rsid w:val="00312BD0"/>
    <w:rsid w:val="00326C03"/>
    <w:rsid w:val="003334F7"/>
    <w:rsid w:val="00340DE0"/>
    <w:rsid w:val="00342327"/>
    <w:rsid w:val="003437FA"/>
    <w:rsid w:val="00347E11"/>
    <w:rsid w:val="00350C92"/>
    <w:rsid w:val="00367478"/>
    <w:rsid w:val="00370311"/>
    <w:rsid w:val="00370F9E"/>
    <w:rsid w:val="00380663"/>
    <w:rsid w:val="0038587E"/>
    <w:rsid w:val="003928DD"/>
    <w:rsid w:val="00392ED4"/>
    <w:rsid w:val="003A5969"/>
    <w:rsid w:val="003A5C58"/>
    <w:rsid w:val="003C6DD2"/>
    <w:rsid w:val="003C7BE0"/>
    <w:rsid w:val="003D0DD3"/>
    <w:rsid w:val="003D17EF"/>
    <w:rsid w:val="003D3535"/>
    <w:rsid w:val="003D5F21"/>
    <w:rsid w:val="003E18A9"/>
    <w:rsid w:val="003E6020"/>
    <w:rsid w:val="003F113A"/>
    <w:rsid w:val="003F371C"/>
    <w:rsid w:val="0041223B"/>
    <w:rsid w:val="0042068E"/>
    <w:rsid w:val="00444A4D"/>
    <w:rsid w:val="004660C8"/>
    <w:rsid w:val="00472EBA"/>
    <w:rsid w:val="00474676"/>
    <w:rsid w:val="0047511B"/>
    <w:rsid w:val="00480EC3"/>
    <w:rsid w:val="00481725"/>
    <w:rsid w:val="0048317E"/>
    <w:rsid w:val="00483755"/>
    <w:rsid w:val="00485601"/>
    <w:rsid w:val="004865B8"/>
    <w:rsid w:val="00486C0D"/>
    <w:rsid w:val="00491796"/>
    <w:rsid w:val="00497D76"/>
    <w:rsid w:val="004A1FFB"/>
    <w:rsid w:val="004A2FE2"/>
    <w:rsid w:val="004B66DA"/>
    <w:rsid w:val="004C70EE"/>
    <w:rsid w:val="004E25CD"/>
    <w:rsid w:val="004E55BB"/>
    <w:rsid w:val="004E6C42"/>
    <w:rsid w:val="004E79DE"/>
    <w:rsid w:val="004F0448"/>
    <w:rsid w:val="004F6525"/>
    <w:rsid w:val="005043D5"/>
    <w:rsid w:val="00514936"/>
    <w:rsid w:val="0052127C"/>
    <w:rsid w:val="00521FA2"/>
    <w:rsid w:val="005250A7"/>
    <w:rsid w:val="005331D9"/>
    <w:rsid w:val="00534E08"/>
    <w:rsid w:val="00544738"/>
    <w:rsid w:val="005456E4"/>
    <w:rsid w:val="00547B89"/>
    <w:rsid w:val="00550858"/>
    <w:rsid w:val="0055357C"/>
    <w:rsid w:val="005606BC"/>
    <w:rsid w:val="00567799"/>
    <w:rsid w:val="00571A0B"/>
    <w:rsid w:val="005850D7"/>
    <w:rsid w:val="0059541A"/>
    <w:rsid w:val="00596E2B"/>
    <w:rsid w:val="005A21D8"/>
    <w:rsid w:val="005A5193"/>
    <w:rsid w:val="005A6E65"/>
    <w:rsid w:val="005C0C1D"/>
    <w:rsid w:val="005C24CB"/>
    <w:rsid w:val="005D61A8"/>
    <w:rsid w:val="005E02CD"/>
    <w:rsid w:val="005E2F29"/>
    <w:rsid w:val="005E4E79"/>
    <w:rsid w:val="00605CB7"/>
    <w:rsid w:val="006076AE"/>
    <w:rsid w:val="00611556"/>
    <w:rsid w:val="006175D7"/>
    <w:rsid w:val="006208E5"/>
    <w:rsid w:val="00626E99"/>
    <w:rsid w:val="00631135"/>
    <w:rsid w:val="00631F82"/>
    <w:rsid w:val="00640285"/>
    <w:rsid w:val="00650080"/>
    <w:rsid w:val="00654B4D"/>
    <w:rsid w:val="006611B7"/>
    <w:rsid w:val="006628DA"/>
    <w:rsid w:val="00667D59"/>
    <w:rsid w:val="00670A48"/>
    <w:rsid w:val="00672F6F"/>
    <w:rsid w:val="00674062"/>
    <w:rsid w:val="00682964"/>
    <w:rsid w:val="00693DE0"/>
    <w:rsid w:val="0069523C"/>
    <w:rsid w:val="006A1768"/>
    <w:rsid w:val="006A5DAE"/>
    <w:rsid w:val="006B4A30"/>
    <w:rsid w:val="006B7569"/>
    <w:rsid w:val="006C28EE"/>
    <w:rsid w:val="006D158E"/>
    <w:rsid w:val="006D3188"/>
    <w:rsid w:val="006E08FC"/>
    <w:rsid w:val="006E311B"/>
    <w:rsid w:val="006F2588"/>
    <w:rsid w:val="007031C8"/>
    <w:rsid w:val="00710A6C"/>
    <w:rsid w:val="00712266"/>
    <w:rsid w:val="00714FE3"/>
    <w:rsid w:val="00726999"/>
    <w:rsid w:val="007411B0"/>
    <w:rsid w:val="00750C93"/>
    <w:rsid w:val="00757B3B"/>
    <w:rsid w:val="00763327"/>
    <w:rsid w:val="00766902"/>
    <w:rsid w:val="007714A0"/>
    <w:rsid w:val="00773075"/>
    <w:rsid w:val="00782B3F"/>
    <w:rsid w:val="00782B49"/>
    <w:rsid w:val="00792EEA"/>
    <w:rsid w:val="0079641B"/>
    <w:rsid w:val="007A1887"/>
    <w:rsid w:val="007A629C"/>
    <w:rsid w:val="007A6B77"/>
    <w:rsid w:val="007A72C7"/>
    <w:rsid w:val="007C2C8A"/>
    <w:rsid w:val="007C44FF"/>
    <w:rsid w:val="007C7BDB"/>
    <w:rsid w:val="007D148C"/>
    <w:rsid w:val="007D4A1F"/>
    <w:rsid w:val="007D73AB"/>
    <w:rsid w:val="007E46A3"/>
    <w:rsid w:val="00804C1B"/>
    <w:rsid w:val="00813981"/>
    <w:rsid w:val="008178E6"/>
    <w:rsid w:val="0083300D"/>
    <w:rsid w:val="008375D5"/>
    <w:rsid w:val="00841269"/>
    <w:rsid w:val="0084297E"/>
    <w:rsid w:val="00852211"/>
    <w:rsid w:val="00856710"/>
    <w:rsid w:val="008568D6"/>
    <w:rsid w:val="00860D14"/>
    <w:rsid w:val="00875DDD"/>
    <w:rsid w:val="00880C80"/>
    <w:rsid w:val="00891929"/>
    <w:rsid w:val="008A0A0D"/>
    <w:rsid w:val="008A64BA"/>
    <w:rsid w:val="008A7D23"/>
    <w:rsid w:val="008B6574"/>
    <w:rsid w:val="008C562B"/>
    <w:rsid w:val="008C5A0D"/>
    <w:rsid w:val="008D1342"/>
    <w:rsid w:val="008D1BB2"/>
    <w:rsid w:val="008D3090"/>
    <w:rsid w:val="008D4306"/>
    <w:rsid w:val="008D4508"/>
    <w:rsid w:val="008E77D6"/>
    <w:rsid w:val="008F5E61"/>
    <w:rsid w:val="00903FA9"/>
    <w:rsid w:val="00907AAD"/>
    <w:rsid w:val="0091053B"/>
    <w:rsid w:val="00930AA2"/>
    <w:rsid w:val="0094502D"/>
    <w:rsid w:val="00947013"/>
    <w:rsid w:val="00964A50"/>
    <w:rsid w:val="00965425"/>
    <w:rsid w:val="00984EA2"/>
    <w:rsid w:val="00986CC3"/>
    <w:rsid w:val="009920AA"/>
    <w:rsid w:val="009933BB"/>
    <w:rsid w:val="009A4D0A"/>
    <w:rsid w:val="009C0047"/>
    <w:rsid w:val="009C2459"/>
    <w:rsid w:val="009D44FA"/>
    <w:rsid w:val="009D4EE7"/>
    <w:rsid w:val="009D5D40"/>
    <w:rsid w:val="009D6B1B"/>
    <w:rsid w:val="009E107B"/>
    <w:rsid w:val="009E18D6"/>
    <w:rsid w:val="009F42A1"/>
    <w:rsid w:val="00A00D24"/>
    <w:rsid w:val="00A01F5C"/>
    <w:rsid w:val="00A03F2B"/>
    <w:rsid w:val="00A063DB"/>
    <w:rsid w:val="00A11CC9"/>
    <w:rsid w:val="00A1216E"/>
    <w:rsid w:val="00A3270B"/>
    <w:rsid w:val="00A43B02"/>
    <w:rsid w:val="00A5156E"/>
    <w:rsid w:val="00A52EC3"/>
    <w:rsid w:val="00A56824"/>
    <w:rsid w:val="00A60301"/>
    <w:rsid w:val="00A6060E"/>
    <w:rsid w:val="00A63BA7"/>
    <w:rsid w:val="00A67276"/>
    <w:rsid w:val="00A67840"/>
    <w:rsid w:val="00A71489"/>
    <w:rsid w:val="00A71E83"/>
    <w:rsid w:val="00A723DC"/>
    <w:rsid w:val="00A743AC"/>
    <w:rsid w:val="00A77269"/>
    <w:rsid w:val="00A7781B"/>
    <w:rsid w:val="00A84175"/>
    <w:rsid w:val="00A87A54"/>
    <w:rsid w:val="00A94F6C"/>
    <w:rsid w:val="00AA126A"/>
    <w:rsid w:val="00AA1809"/>
    <w:rsid w:val="00AA6F90"/>
    <w:rsid w:val="00AA756B"/>
    <w:rsid w:val="00AB534C"/>
    <w:rsid w:val="00AB6313"/>
    <w:rsid w:val="00AC397A"/>
    <w:rsid w:val="00AD186D"/>
    <w:rsid w:val="00AF0BB7"/>
    <w:rsid w:val="00AF0EDE"/>
    <w:rsid w:val="00B0234E"/>
    <w:rsid w:val="00B027EA"/>
    <w:rsid w:val="00B044A2"/>
    <w:rsid w:val="00B06751"/>
    <w:rsid w:val="00B07688"/>
    <w:rsid w:val="00B10841"/>
    <w:rsid w:val="00B12825"/>
    <w:rsid w:val="00B2062B"/>
    <w:rsid w:val="00B2169D"/>
    <w:rsid w:val="00B21CBB"/>
    <w:rsid w:val="00B21E7E"/>
    <w:rsid w:val="00B24BE1"/>
    <w:rsid w:val="00B316CA"/>
    <w:rsid w:val="00B40E70"/>
    <w:rsid w:val="00B41F72"/>
    <w:rsid w:val="00B42C96"/>
    <w:rsid w:val="00B444F6"/>
    <w:rsid w:val="00B517E1"/>
    <w:rsid w:val="00B525EA"/>
    <w:rsid w:val="00B55E70"/>
    <w:rsid w:val="00B60238"/>
    <w:rsid w:val="00B72A37"/>
    <w:rsid w:val="00B74305"/>
    <w:rsid w:val="00B817E0"/>
    <w:rsid w:val="00B837A9"/>
    <w:rsid w:val="00B84409"/>
    <w:rsid w:val="00B84901"/>
    <w:rsid w:val="00B90FB9"/>
    <w:rsid w:val="00BB5683"/>
    <w:rsid w:val="00BC593A"/>
    <w:rsid w:val="00BC7FAE"/>
    <w:rsid w:val="00BD0826"/>
    <w:rsid w:val="00BE3210"/>
    <w:rsid w:val="00BF2027"/>
    <w:rsid w:val="00BF4361"/>
    <w:rsid w:val="00BF438B"/>
    <w:rsid w:val="00BF7999"/>
    <w:rsid w:val="00C05F57"/>
    <w:rsid w:val="00C0643B"/>
    <w:rsid w:val="00C12978"/>
    <w:rsid w:val="00C141C6"/>
    <w:rsid w:val="00C2071A"/>
    <w:rsid w:val="00C20ACB"/>
    <w:rsid w:val="00C26068"/>
    <w:rsid w:val="00C271A8"/>
    <w:rsid w:val="00C365E5"/>
    <w:rsid w:val="00C37A77"/>
    <w:rsid w:val="00C461E6"/>
    <w:rsid w:val="00C50ABB"/>
    <w:rsid w:val="00C530FA"/>
    <w:rsid w:val="00C53DD8"/>
    <w:rsid w:val="00C615C8"/>
    <w:rsid w:val="00C80B3C"/>
    <w:rsid w:val="00C93EBA"/>
    <w:rsid w:val="00CA7FF5"/>
    <w:rsid w:val="00CB1E7C"/>
    <w:rsid w:val="00CB2EA1"/>
    <w:rsid w:val="00CB43F1"/>
    <w:rsid w:val="00CB6EDE"/>
    <w:rsid w:val="00CC41BA"/>
    <w:rsid w:val="00CC63E8"/>
    <w:rsid w:val="00CD1C6C"/>
    <w:rsid w:val="00CD6169"/>
    <w:rsid w:val="00CE6EA7"/>
    <w:rsid w:val="00CF2180"/>
    <w:rsid w:val="00CF5D67"/>
    <w:rsid w:val="00D021D2"/>
    <w:rsid w:val="00D02C78"/>
    <w:rsid w:val="00D066CD"/>
    <w:rsid w:val="00D13D8A"/>
    <w:rsid w:val="00D24667"/>
    <w:rsid w:val="00D279D8"/>
    <w:rsid w:val="00D27C8E"/>
    <w:rsid w:val="00D4141B"/>
    <w:rsid w:val="00D4145D"/>
    <w:rsid w:val="00D45A58"/>
    <w:rsid w:val="00D5467F"/>
    <w:rsid w:val="00D66DE2"/>
    <w:rsid w:val="00D6730A"/>
    <w:rsid w:val="00D71B07"/>
    <w:rsid w:val="00D76068"/>
    <w:rsid w:val="00D76B01"/>
    <w:rsid w:val="00D8338D"/>
    <w:rsid w:val="00D84704"/>
    <w:rsid w:val="00D92E57"/>
    <w:rsid w:val="00D95424"/>
    <w:rsid w:val="00DA51AC"/>
    <w:rsid w:val="00DB7132"/>
    <w:rsid w:val="00DB714B"/>
    <w:rsid w:val="00DC69A1"/>
    <w:rsid w:val="00DD20D7"/>
    <w:rsid w:val="00DE1899"/>
    <w:rsid w:val="00DE28AA"/>
    <w:rsid w:val="00DE2EA4"/>
    <w:rsid w:val="00DE6CD0"/>
    <w:rsid w:val="00DF08F2"/>
    <w:rsid w:val="00DF5BFB"/>
    <w:rsid w:val="00E15E99"/>
    <w:rsid w:val="00E212D4"/>
    <w:rsid w:val="00E21C68"/>
    <w:rsid w:val="00E26E20"/>
    <w:rsid w:val="00E34DEE"/>
    <w:rsid w:val="00E368DA"/>
    <w:rsid w:val="00E45EA6"/>
    <w:rsid w:val="00E469E4"/>
    <w:rsid w:val="00E475C3"/>
    <w:rsid w:val="00E47EE1"/>
    <w:rsid w:val="00E509B0"/>
    <w:rsid w:val="00E7562B"/>
    <w:rsid w:val="00EA1688"/>
    <w:rsid w:val="00EA3F22"/>
    <w:rsid w:val="00ED43CF"/>
    <w:rsid w:val="00ED498B"/>
    <w:rsid w:val="00ED592E"/>
    <w:rsid w:val="00ED6ABD"/>
    <w:rsid w:val="00EE32DA"/>
    <w:rsid w:val="00EE3C0F"/>
    <w:rsid w:val="00EF2A7F"/>
    <w:rsid w:val="00F03EAC"/>
    <w:rsid w:val="00F14024"/>
    <w:rsid w:val="00F23438"/>
    <w:rsid w:val="00F259D7"/>
    <w:rsid w:val="00F32D05"/>
    <w:rsid w:val="00F35263"/>
    <w:rsid w:val="00F36D2A"/>
    <w:rsid w:val="00F53AEA"/>
    <w:rsid w:val="00F66093"/>
    <w:rsid w:val="00F848D6"/>
    <w:rsid w:val="00F93B97"/>
    <w:rsid w:val="00FA5DDD"/>
    <w:rsid w:val="00FA63AA"/>
    <w:rsid w:val="00FB4B1C"/>
    <w:rsid w:val="00FB6B9F"/>
    <w:rsid w:val="00FD0B7B"/>
    <w:rsid w:val="00FD32C5"/>
    <w:rsid w:val="00FD5AEC"/>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69ED0"/>
  <w15:docId w15:val="{0AB1EFC8-C1F2-49BE-8E20-78B64BE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ind w:left="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944">
      <w:bodyDiv w:val="1"/>
      <w:marLeft w:val="0"/>
      <w:marRight w:val="0"/>
      <w:marTop w:val="0"/>
      <w:marBottom w:val="0"/>
      <w:divBdr>
        <w:top w:val="none" w:sz="0" w:space="0" w:color="auto"/>
        <w:left w:val="none" w:sz="0" w:space="0" w:color="auto"/>
        <w:bottom w:val="none" w:sz="0" w:space="0" w:color="auto"/>
        <w:right w:val="none" w:sz="0" w:space="0" w:color="auto"/>
      </w:divBdr>
    </w:div>
    <w:div w:id="34040364">
      <w:bodyDiv w:val="1"/>
      <w:marLeft w:val="0"/>
      <w:marRight w:val="0"/>
      <w:marTop w:val="0"/>
      <w:marBottom w:val="0"/>
      <w:divBdr>
        <w:top w:val="none" w:sz="0" w:space="0" w:color="auto"/>
        <w:left w:val="none" w:sz="0" w:space="0" w:color="auto"/>
        <w:bottom w:val="none" w:sz="0" w:space="0" w:color="auto"/>
        <w:right w:val="none" w:sz="0" w:space="0" w:color="auto"/>
      </w:divBdr>
    </w:div>
    <w:div w:id="118383507">
      <w:bodyDiv w:val="1"/>
      <w:marLeft w:val="0"/>
      <w:marRight w:val="0"/>
      <w:marTop w:val="0"/>
      <w:marBottom w:val="0"/>
      <w:divBdr>
        <w:top w:val="none" w:sz="0" w:space="0" w:color="auto"/>
        <w:left w:val="none" w:sz="0" w:space="0" w:color="auto"/>
        <w:bottom w:val="none" w:sz="0" w:space="0" w:color="auto"/>
        <w:right w:val="none" w:sz="0" w:space="0" w:color="auto"/>
      </w:divBdr>
    </w:div>
    <w:div w:id="146094440">
      <w:bodyDiv w:val="1"/>
      <w:marLeft w:val="0"/>
      <w:marRight w:val="0"/>
      <w:marTop w:val="0"/>
      <w:marBottom w:val="0"/>
      <w:divBdr>
        <w:top w:val="none" w:sz="0" w:space="0" w:color="auto"/>
        <w:left w:val="none" w:sz="0" w:space="0" w:color="auto"/>
        <w:bottom w:val="none" w:sz="0" w:space="0" w:color="auto"/>
        <w:right w:val="none" w:sz="0" w:space="0" w:color="auto"/>
      </w:divBdr>
    </w:div>
    <w:div w:id="158153067">
      <w:bodyDiv w:val="1"/>
      <w:marLeft w:val="0"/>
      <w:marRight w:val="0"/>
      <w:marTop w:val="0"/>
      <w:marBottom w:val="0"/>
      <w:divBdr>
        <w:top w:val="none" w:sz="0" w:space="0" w:color="auto"/>
        <w:left w:val="none" w:sz="0" w:space="0" w:color="auto"/>
        <w:bottom w:val="none" w:sz="0" w:space="0" w:color="auto"/>
        <w:right w:val="none" w:sz="0" w:space="0" w:color="auto"/>
      </w:divBdr>
    </w:div>
    <w:div w:id="404188825">
      <w:bodyDiv w:val="1"/>
      <w:marLeft w:val="0"/>
      <w:marRight w:val="0"/>
      <w:marTop w:val="0"/>
      <w:marBottom w:val="0"/>
      <w:divBdr>
        <w:top w:val="none" w:sz="0" w:space="0" w:color="auto"/>
        <w:left w:val="none" w:sz="0" w:space="0" w:color="auto"/>
        <w:bottom w:val="none" w:sz="0" w:space="0" w:color="auto"/>
        <w:right w:val="none" w:sz="0" w:space="0" w:color="auto"/>
      </w:divBdr>
    </w:div>
    <w:div w:id="420839204">
      <w:bodyDiv w:val="1"/>
      <w:marLeft w:val="0"/>
      <w:marRight w:val="0"/>
      <w:marTop w:val="0"/>
      <w:marBottom w:val="0"/>
      <w:divBdr>
        <w:top w:val="none" w:sz="0" w:space="0" w:color="auto"/>
        <w:left w:val="none" w:sz="0" w:space="0" w:color="auto"/>
        <w:bottom w:val="none" w:sz="0" w:space="0" w:color="auto"/>
        <w:right w:val="none" w:sz="0" w:space="0" w:color="auto"/>
      </w:divBdr>
    </w:div>
    <w:div w:id="597297374">
      <w:bodyDiv w:val="1"/>
      <w:marLeft w:val="0"/>
      <w:marRight w:val="0"/>
      <w:marTop w:val="0"/>
      <w:marBottom w:val="0"/>
      <w:divBdr>
        <w:top w:val="none" w:sz="0" w:space="0" w:color="auto"/>
        <w:left w:val="none" w:sz="0" w:space="0" w:color="auto"/>
        <w:bottom w:val="none" w:sz="0" w:space="0" w:color="auto"/>
        <w:right w:val="none" w:sz="0" w:space="0" w:color="auto"/>
      </w:divBdr>
    </w:div>
    <w:div w:id="779111625">
      <w:bodyDiv w:val="1"/>
      <w:marLeft w:val="0"/>
      <w:marRight w:val="0"/>
      <w:marTop w:val="0"/>
      <w:marBottom w:val="0"/>
      <w:divBdr>
        <w:top w:val="none" w:sz="0" w:space="0" w:color="auto"/>
        <w:left w:val="none" w:sz="0" w:space="0" w:color="auto"/>
        <w:bottom w:val="none" w:sz="0" w:space="0" w:color="auto"/>
        <w:right w:val="none" w:sz="0" w:space="0" w:color="auto"/>
      </w:divBdr>
    </w:div>
    <w:div w:id="791021686">
      <w:bodyDiv w:val="1"/>
      <w:marLeft w:val="0"/>
      <w:marRight w:val="0"/>
      <w:marTop w:val="0"/>
      <w:marBottom w:val="0"/>
      <w:divBdr>
        <w:top w:val="none" w:sz="0" w:space="0" w:color="auto"/>
        <w:left w:val="none" w:sz="0" w:space="0" w:color="auto"/>
        <w:bottom w:val="none" w:sz="0" w:space="0" w:color="auto"/>
        <w:right w:val="none" w:sz="0" w:space="0" w:color="auto"/>
      </w:divBdr>
    </w:div>
    <w:div w:id="897328331">
      <w:bodyDiv w:val="1"/>
      <w:marLeft w:val="0"/>
      <w:marRight w:val="0"/>
      <w:marTop w:val="0"/>
      <w:marBottom w:val="0"/>
      <w:divBdr>
        <w:top w:val="none" w:sz="0" w:space="0" w:color="auto"/>
        <w:left w:val="none" w:sz="0" w:space="0" w:color="auto"/>
        <w:bottom w:val="none" w:sz="0" w:space="0" w:color="auto"/>
        <w:right w:val="none" w:sz="0" w:space="0" w:color="auto"/>
      </w:divBdr>
    </w:div>
    <w:div w:id="987515096">
      <w:bodyDiv w:val="1"/>
      <w:marLeft w:val="0"/>
      <w:marRight w:val="0"/>
      <w:marTop w:val="0"/>
      <w:marBottom w:val="0"/>
      <w:divBdr>
        <w:top w:val="none" w:sz="0" w:space="0" w:color="auto"/>
        <w:left w:val="none" w:sz="0" w:space="0" w:color="auto"/>
        <w:bottom w:val="none" w:sz="0" w:space="0" w:color="auto"/>
        <w:right w:val="none" w:sz="0" w:space="0" w:color="auto"/>
      </w:divBdr>
    </w:div>
    <w:div w:id="1261984258">
      <w:bodyDiv w:val="1"/>
      <w:marLeft w:val="0"/>
      <w:marRight w:val="0"/>
      <w:marTop w:val="0"/>
      <w:marBottom w:val="0"/>
      <w:divBdr>
        <w:top w:val="none" w:sz="0" w:space="0" w:color="auto"/>
        <w:left w:val="none" w:sz="0" w:space="0" w:color="auto"/>
        <w:bottom w:val="none" w:sz="0" w:space="0" w:color="auto"/>
        <w:right w:val="none" w:sz="0" w:space="0" w:color="auto"/>
      </w:divBdr>
    </w:div>
    <w:div w:id="1668512453">
      <w:bodyDiv w:val="1"/>
      <w:marLeft w:val="0"/>
      <w:marRight w:val="0"/>
      <w:marTop w:val="0"/>
      <w:marBottom w:val="0"/>
      <w:divBdr>
        <w:top w:val="none" w:sz="0" w:space="0" w:color="auto"/>
        <w:left w:val="none" w:sz="0" w:space="0" w:color="auto"/>
        <w:bottom w:val="none" w:sz="0" w:space="0" w:color="auto"/>
        <w:right w:val="none" w:sz="0" w:space="0" w:color="auto"/>
      </w:divBdr>
    </w:div>
    <w:div w:id="1911429839">
      <w:bodyDiv w:val="1"/>
      <w:marLeft w:val="0"/>
      <w:marRight w:val="0"/>
      <w:marTop w:val="0"/>
      <w:marBottom w:val="0"/>
      <w:divBdr>
        <w:top w:val="none" w:sz="0" w:space="0" w:color="auto"/>
        <w:left w:val="none" w:sz="0" w:space="0" w:color="auto"/>
        <w:bottom w:val="none" w:sz="0" w:space="0" w:color="auto"/>
        <w:right w:val="none" w:sz="0" w:space="0" w:color="auto"/>
      </w:divBdr>
    </w:div>
    <w:div w:id="20186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9"/>
    <w:rsid w:val="000B418B"/>
    <w:rsid w:val="00110106"/>
    <w:rsid w:val="00121EEA"/>
    <w:rsid w:val="001700AF"/>
    <w:rsid w:val="00242869"/>
    <w:rsid w:val="00477F3B"/>
    <w:rsid w:val="00944F6D"/>
    <w:rsid w:val="00A37835"/>
    <w:rsid w:val="00AA3C1A"/>
    <w:rsid w:val="00AB0517"/>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45A24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false</Sekretess>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_dlc_DocId xmlns="2382ecc0-fd7b-4e73-a254-a288db46d17a">XYY5WAYNEUCX-6-87898</_dlc_DocId>
    <_dlc_DocIdUrl xmlns="2382ecc0-fd7b-4e73-a254-a288db46d17a">
      <Url>http://rkdhs-ud/enhet/eukorr/_layouts/DocIdRedir.aspx?ID=XYY5WAYNEUCX-6-87898</Url>
      <Description>XYY5WAYNEUCX-6-87898</Description>
    </_dlc_DocIdUrl>
    <RKOrdnaCheckInComment xmlns="228234bd-0d35-4c41-a7c0-57e98621745b" xsi:nil="true"/>
    <RKOrdnaClass xmlns="228234bd-0d35-4c41-a7c0-57e98621745b"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2017-10-06T00:00:00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322E-F809-4491-B2B9-368F7DD607D7}">
  <ds:schemaRefs>
    <ds:schemaRef ds:uri="2382ecc0-fd7b-4e73-a254-a288db46d17a"/>
    <ds:schemaRef ds:uri="http://purl.org/dc/terms/"/>
    <ds:schemaRef ds:uri="228234bd-0d35-4c41-a7c0-57e98621745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7360DD-42EF-45BD-830C-55F79B079B62}">
  <ds:schemaRefs>
    <ds:schemaRef ds:uri="http://schemas.microsoft.com/office/2006/metadata/customXsn"/>
  </ds:schemaRefs>
</ds:datastoreItem>
</file>

<file path=customXml/itemProps3.xml><?xml version="1.0" encoding="utf-8"?>
<ds:datastoreItem xmlns:ds="http://schemas.openxmlformats.org/officeDocument/2006/customXml" ds:itemID="{97DBF657-8383-4A9E-B00D-FCFD5B07EEFE}">
  <ds:schemaRefs>
    <ds:schemaRef ds:uri="http://schemas.microsoft.com/sharepoint/events"/>
  </ds:schemaRefs>
</ds:datastoreItem>
</file>

<file path=customXml/itemProps4.xml><?xml version="1.0" encoding="utf-8"?>
<ds:datastoreItem xmlns:ds="http://schemas.openxmlformats.org/officeDocument/2006/customXml" ds:itemID="{6A15EB2D-E459-4ED5-8656-536F77D996C6}">
  <ds:schemaRefs>
    <ds:schemaRef ds:uri="http://schemas.microsoft.com/sharepoint/v3/contenttype/forms/url"/>
  </ds:schemaRefs>
</ds:datastoreItem>
</file>

<file path=customXml/itemProps5.xml><?xml version="1.0" encoding="utf-8"?>
<ds:datastoreItem xmlns:ds="http://schemas.openxmlformats.org/officeDocument/2006/customXml" ds:itemID="{A4AE9B8B-35CC-4953-B6E3-32683B49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09FF61-CC20-4046-996D-682A571A861C}">
  <ds:schemaRefs>
    <ds:schemaRef ds:uri="http://lp/documentinfo/RK"/>
  </ds:schemaRefs>
</ds:datastoreItem>
</file>

<file path=customXml/itemProps7.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8.xml><?xml version="1.0" encoding="utf-8"?>
<ds:datastoreItem xmlns:ds="http://schemas.openxmlformats.org/officeDocument/2006/customXml" ds:itemID="{6A76AA9D-7E18-4785-8C79-969255B8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2</TotalTime>
  <Pages>3</Pages>
  <Words>580</Words>
  <Characters>3748</Characters>
  <Application>Microsoft Office Word</Application>
  <DocSecurity>4</DocSecurity>
  <Lines>81</Lines>
  <Paragraphs>36</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 Danielson</dc:creator>
  <cp:lastModifiedBy>Anne-Charlotte Gramén</cp:lastModifiedBy>
  <cp:revision>2</cp:revision>
  <cp:lastPrinted>2017-07-10T09:21:00Z</cp:lastPrinted>
  <dcterms:created xsi:type="dcterms:W3CDTF">2017-10-09T12:10:00Z</dcterms:created>
  <dcterms:modified xsi:type="dcterms:W3CDTF">2017-10-09T12:10:00Z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33f51b0b-89e9-48a3-8cb3-081962ffbb66</vt:lpwstr>
  </property>
</Properties>
</file>