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D0385" w14:textId="78452DC3" w:rsidR="00DB0787" w:rsidRDefault="00DB0787" w:rsidP="00DA0661">
      <w:pPr>
        <w:pStyle w:val="Rubrik"/>
      </w:pPr>
      <w:bookmarkStart w:id="0" w:name="Start"/>
      <w:bookmarkEnd w:id="0"/>
      <w:r>
        <w:t>Svar på fråga 2017/18:534 av John Widegren (M)</w:t>
      </w:r>
      <w:r>
        <w:br/>
      </w:r>
      <w:r w:rsidRPr="00DB0787">
        <w:t>Friskvårdsbidrag för ridning</w:t>
      </w:r>
    </w:p>
    <w:p w14:paraId="47BCD018" w14:textId="2CA958B6" w:rsidR="00DB0787" w:rsidRDefault="00DB0787" w:rsidP="00DB0787">
      <w:pPr>
        <w:pStyle w:val="Brdtext"/>
      </w:pPr>
      <w:r>
        <w:t>John Widegren har frågat mig om jag och regeringen avser att ändra reglerna så att ridning kan omfattas av friskvårdsbidraget.</w:t>
      </w:r>
    </w:p>
    <w:p w14:paraId="31880D33" w14:textId="090A965B" w:rsidR="00DB0787" w:rsidRDefault="00F8225B" w:rsidP="00F8225B">
      <w:pPr>
        <w:pStyle w:val="Brdtext"/>
      </w:pPr>
      <w:r>
        <w:t>Omfattningen av friskvårdförmånen är något som engagerar många och som jag har svarat vid flera tillfällen kommer frågan att vara föremål för beredning under mandatperioden. Det finns många aspekter, till exempel kring jämställdhet och jämlikhet, som behöver analyseras. Det handlar också om att i skattelagstiftningen hitta en balans mellan vad som kan vara motiverat att arbets-givaren gör avdrag för i syfte att personalen ska hålla sig frisk och vad som är personliga levnadskostnader. Ett analysarbete har redan påbörjats i Finansdepartementet. Jag vill inte föregripa det arbetet och inte heller analysen av andra gränsdragningsfrågor, som en förändring av friskvårdsförmånen skulle medföra.</w:t>
      </w:r>
    </w:p>
    <w:p w14:paraId="4B6F2742" w14:textId="4D25FA79" w:rsidR="00DB0787" w:rsidRDefault="00DB0787" w:rsidP="006A12F1">
      <w:pPr>
        <w:pStyle w:val="Brdtext"/>
      </w:pPr>
      <w:r>
        <w:t xml:space="preserve">Stockholm den </w:t>
      </w:r>
      <w:sdt>
        <w:sdtPr>
          <w:id w:val="-1225218591"/>
          <w:placeholder>
            <w:docPart w:val="FA9D0E006E214E3CA81E00255017F58B"/>
          </w:placeholder>
          <w:dataBinding w:prefixMappings="xmlns:ns0='http://lp/documentinfo/RK' " w:xpath="/ns0:DocumentInfo[1]/ns0:BaseInfo[1]/ns0:HeaderDate[1]" w:storeItemID="{3DB9F2F6-DBCC-4682-997D-4A7B72290B08}"/>
          <w:date w:fullDate="2018-01-10T00:00:00Z">
            <w:dateFormat w:val="d MMMM yyyy"/>
            <w:lid w:val="sv-SE"/>
            <w:storeMappedDataAs w:val="dateTime"/>
            <w:calendar w:val="gregorian"/>
          </w:date>
        </w:sdtPr>
        <w:sdtEndPr/>
        <w:sdtContent>
          <w:r w:rsidR="006F5667">
            <w:t>10 januari 2018</w:t>
          </w:r>
        </w:sdtContent>
      </w:sdt>
    </w:p>
    <w:p w14:paraId="0241DEA1" w14:textId="77777777" w:rsidR="00DB0787" w:rsidRDefault="00DB0787" w:rsidP="004E7A8F">
      <w:pPr>
        <w:pStyle w:val="Brdtextutanavstnd"/>
      </w:pPr>
    </w:p>
    <w:p w14:paraId="34067D30" w14:textId="77777777" w:rsidR="00DB0787" w:rsidRDefault="00DB0787" w:rsidP="004E7A8F">
      <w:pPr>
        <w:pStyle w:val="Brdtextutanavstnd"/>
      </w:pPr>
    </w:p>
    <w:p w14:paraId="77FD64D7" w14:textId="77777777" w:rsidR="00DB0787" w:rsidRDefault="00DB0787" w:rsidP="004E7A8F">
      <w:pPr>
        <w:pStyle w:val="Brdtextutanavstnd"/>
      </w:pPr>
    </w:p>
    <w:p w14:paraId="4F128B1C" w14:textId="62C8D040" w:rsidR="00DB0787" w:rsidRDefault="00DB0787" w:rsidP="00422A41">
      <w:pPr>
        <w:pStyle w:val="Brdtext"/>
      </w:pPr>
      <w:r>
        <w:t>Magdalena Andersson</w:t>
      </w:r>
    </w:p>
    <w:p w14:paraId="156F8685" w14:textId="77777777" w:rsidR="00DB0787" w:rsidRPr="00DB48AB" w:rsidRDefault="00DB0787" w:rsidP="00DB48AB">
      <w:pPr>
        <w:pStyle w:val="Brdtext"/>
      </w:pPr>
    </w:p>
    <w:p w14:paraId="72884B85" w14:textId="77777777" w:rsidR="00DB0787" w:rsidRDefault="00DB0787" w:rsidP="00E96532">
      <w:pPr>
        <w:pStyle w:val="Brdtext"/>
      </w:pPr>
    </w:p>
    <w:sectPr w:rsidR="00DB0787" w:rsidSect="00DB0787">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CA48" w14:textId="77777777" w:rsidR="00DB0787" w:rsidRDefault="00DB0787" w:rsidP="00A87A54">
      <w:pPr>
        <w:spacing w:after="0" w:line="240" w:lineRule="auto"/>
      </w:pPr>
      <w:r>
        <w:separator/>
      </w:r>
    </w:p>
  </w:endnote>
  <w:endnote w:type="continuationSeparator" w:id="0">
    <w:p w14:paraId="305F76F7" w14:textId="77777777" w:rsidR="00DB0787" w:rsidRDefault="00DB07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E1E1" w14:textId="77777777" w:rsidR="006700F0" w:rsidRDefault="000174D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B0787" w:rsidRPr="00347E11" w14:paraId="61A62993" w14:textId="77777777" w:rsidTr="00333620">
      <w:trPr>
        <w:trHeight w:val="227"/>
        <w:jc w:val="right"/>
      </w:trPr>
      <w:tc>
        <w:tcPr>
          <w:tcW w:w="708" w:type="dxa"/>
          <w:vAlign w:val="bottom"/>
        </w:tcPr>
        <w:p w14:paraId="3E446A13" w14:textId="5E4557B2" w:rsidR="00DB0787" w:rsidRPr="00B62610" w:rsidRDefault="00DB0787" w:rsidP="00DB0787">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8225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F5667">
            <w:rPr>
              <w:rStyle w:val="Sidnummer"/>
              <w:noProof/>
            </w:rPr>
            <w:t>1</w:t>
          </w:r>
          <w:r>
            <w:rPr>
              <w:rStyle w:val="Sidnummer"/>
            </w:rPr>
            <w:fldChar w:fldCharType="end"/>
          </w:r>
          <w:r>
            <w:rPr>
              <w:rStyle w:val="Sidnummer"/>
            </w:rPr>
            <w:t>)</w:t>
          </w:r>
        </w:p>
      </w:tc>
    </w:tr>
    <w:tr w:rsidR="00DB0787" w:rsidRPr="00347E11" w14:paraId="170A9A59" w14:textId="77777777" w:rsidTr="00333620">
      <w:trPr>
        <w:trHeight w:val="850"/>
        <w:jc w:val="right"/>
      </w:trPr>
      <w:tc>
        <w:tcPr>
          <w:tcW w:w="708" w:type="dxa"/>
          <w:vAlign w:val="bottom"/>
        </w:tcPr>
        <w:p w14:paraId="3E95E1F7" w14:textId="77777777" w:rsidR="00DB0787" w:rsidRPr="00347E11" w:rsidRDefault="00DB0787" w:rsidP="00DB0787">
          <w:pPr>
            <w:pStyle w:val="Sidfot"/>
            <w:spacing w:line="276" w:lineRule="auto"/>
            <w:jc w:val="right"/>
          </w:pPr>
        </w:p>
      </w:tc>
    </w:tr>
  </w:tbl>
  <w:p w14:paraId="0CD0051A" w14:textId="77777777" w:rsidR="00DB0787" w:rsidRPr="005606BC" w:rsidRDefault="00DB0787" w:rsidP="00DB0787">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F9CC23" w14:textId="77777777" w:rsidTr="001F4302">
      <w:trPr>
        <w:trHeight w:val="510"/>
      </w:trPr>
      <w:tc>
        <w:tcPr>
          <w:tcW w:w="8525" w:type="dxa"/>
          <w:gridSpan w:val="2"/>
          <w:vAlign w:val="bottom"/>
        </w:tcPr>
        <w:p w14:paraId="43A54FF9" w14:textId="77777777" w:rsidR="00347E11" w:rsidRPr="00347E11" w:rsidRDefault="00347E11" w:rsidP="00347E11">
          <w:pPr>
            <w:pStyle w:val="Sidfot"/>
            <w:rPr>
              <w:sz w:val="8"/>
            </w:rPr>
          </w:pPr>
        </w:p>
      </w:tc>
    </w:tr>
    <w:tr w:rsidR="00093408" w:rsidRPr="00EE3C0F" w14:paraId="25522FA7" w14:textId="77777777" w:rsidTr="00C26068">
      <w:trPr>
        <w:trHeight w:val="227"/>
      </w:trPr>
      <w:tc>
        <w:tcPr>
          <w:tcW w:w="4074" w:type="dxa"/>
        </w:tcPr>
        <w:p w14:paraId="05193BE7" w14:textId="77777777" w:rsidR="00347E11" w:rsidRPr="00F53AEA" w:rsidRDefault="00347E11" w:rsidP="00C26068">
          <w:pPr>
            <w:pStyle w:val="Sidfot"/>
            <w:spacing w:line="276" w:lineRule="auto"/>
          </w:pPr>
        </w:p>
      </w:tc>
      <w:tc>
        <w:tcPr>
          <w:tcW w:w="4451" w:type="dxa"/>
        </w:tcPr>
        <w:p w14:paraId="341BB096" w14:textId="77777777" w:rsidR="00093408" w:rsidRPr="00F53AEA" w:rsidRDefault="00093408" w:rsidP="00F53AEA">
          <w:pPr>
            <w:pStyle w:val="Sidfot"/>
            <w:spacing w:line="276" w:lineRule="auto"/>
          </w:pPr>
        </w:p>
      </w:tc>
    </w:tr>
  </w:tbl>
  <w:p w14:paraId="5CFAE63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75235" w14:textId="77777777" w:rsidR="00DB0787" w:rsidRDefault="00DB0787" w:rsidP="00A87A54">
      <w:pPr>
        <w:spacing w:after="0" w:line="240" w:lineRule="auto"/>
      </w:pPr>
      <w:r>
        <w:separator/>
      </w:r>
    </w:p>
  </w:footnote>
  <w:footnote w:type="continuationSeparator" w:id="0">
    <w:p w14:paraId="64EB06AD" w14:textId="77777777" w:rsidR="00DB0787" w:rsidRDefault="00DB07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4999" w14:textId="77777777" w:rsidR="006700F0" w:rsidRDefault="000174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D916" w14:textId="77777777" w:rsidR="00DB0787" w:rsidRDefault="00DB0787" w:rsidP="00DB07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B0787" w14:paraId="3E0E801E" w14:textId="77777777" w:rsidTr="00C93EBA">
      <w:trPr>
        <w:trHeight w:val="227"/>
      </w:trPr>
      <w:tc>
        <w:tcPr>
          <w:tcW w:w="5534" w:type="dxa"/>
        </w:tcPr>
        <w:p w14:paraId="46955FD8" w14:textId="77777777" w:rsidR="00DB0787" w:rsidRPr="007D73AB" w:rsidRDefault="00DB0787">
          <w:pPr>
            <w:pStyle w:val="Sidhuvud"/>
          </w:pPr>
        </w:p>
      </w:tc>
      <w:tc>
        <w:tcPr>
          <w:tcW w:w="3170" w:type="dxa"/>
          <w:vAlign w:val="bottom"/>
        </w:tcPr>
        <w:p w14:paraId="6B8AB7C9" w14:textId="77777777" w:rsidR="00DB0787" w:rsidRPr="007D73AB" w:rsidRDefault="00DB0787" w:rsidP="00340DE0">
          <w:pPr>
            <w:pStyle w:val="Sidhuvud"/>
          </w:pPr>
        </w:p>
      </w:tc>
      <w:tc>
        <w:tcPr>
          <w:tcW w:w="1134" w:type="dxa"/>
        </w:tcPr>
        <w:p w14:paraId="43B97D73" w14:textId="77777777" w:rsidR="00DB0787" w:rsidRDefault="00DB0787" w:rsidP="005A703A">
          <w:pPr>
            <w:pStyle w:val="Sidhuvud"/>
          </w:pPr>
        </w:p>
      </w:tc>
    </w:tr>
    <w:tr w:rsidR="00DB0787" w14:paraId="623A549B" w14:textId="77777777" w:rsidTr="00C93EBA">
      <w:trPr>
        <w:trHeight w:val="1928"/>
      </w:trPr>
      <w:tc>
        <w:tcPr>
          <w:tcW w:w="5534" w:type="dxa"/>
        </w:tcPr>
        <w:p w14:paraId="4D55C27C" w14:textId="77777777" w:rsidR="00DB0787" w:rsidRPr="00340DE0" w:rsidRDefault="00DB0787" w:rsidP="00340DE0">
          <w:pPr>
            <w:pStyle w:val="Sidhuvud"/>
          </w:pPr>
          <w:r>
            <w:rPr>
              <w:noProof/>
            </w:rPr>
            <w:drawing>
              <wp:inline distT="0" distB="0" distL="0" distR="0" wp14:anchorId="133ED42D" wp14:editId="6C5E726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E12E2BD" w14:textId="77777777" w:rsidR="00DB0787" w:rsidRPr="00710A6C" w:rsidRDefault="00DB0787" w:rsidP="00EE3C0F">
          <w:pPr>
            <w:pStyle w:val="Sidhuvud"/>
            <w:rPr>
              <w:b/>
            </w:rPr>
          </w:pPr>
        </w:p>
        <w:p w14:paraId="659168BD" w14:textId="77777777" w:rsidR="00DB0787" w:rsidRDefault="00DB0787" w:rsidP="00EE3C0F">
          <w:pPr>
            <w:pStyle w:val="Sidhuvud"/>
          </w:pPr>
        </w:p>
        <w:p w14:paraId="166C1313" w14:textId="77777777" w:rsidR="00DB0787" w:rsidRDefault="00DB0787" w:rsidP="00EE3C0F">
          <w:pPr>
            <w:pStyle w:val="Sidhuvud"/>
          </w:pPr>
        </w:p>
        <w:p w14:paraId="4B246F68" w14:textId="77777777" w:rsidR="00DB0787" w:rsidRDefault="00DB0787" w:rsidP="00EE3C0F">
          <w:pPr>
            <w:pStyle w:val="Sidhuvud"/>
          </w:pPr>
        </w:p>
        <w:sdt>
          <w:sdtPr>
            <w:alias w:val="Dnr"/>
            <w:tag w:val="ccRKShow_Dnr"/>
            <w:id w:val="-829283628"/>
            <w:placeholder>
              <w:docPart w:val="5A8BF63B34914E5B958121BCDCE25F3D"/>
            </w:placeholder>
            <w:dataBinding w:prefixMappings="xmlns:ns0='http://lp/documentinfo/RK' " w:xpath="/ns0:DocumentInfo[1]/ns0:BaseInfo[1]/ns0:Dnr[1]" w:storeItemID="{3DB9F2F6-DBCC-4682-997D-4A7B72290B08}"/>
            <w:text/>
          </w:sdtPr>
          <w:sdtEndPr/>
          <w:sdtContent>
            <w:p w14:paraId="4FD2C8C4" w14:textId="77777777" w:rsidR="00DB0787" w:rsidRDefault="00DB0787" w:rsidP="00EE3C0F">
              <w:pPr>
                <w:pStyle w:val="Sidhuvud"/>
              </w:pPr>
              <w:r>
                <w:t>Fi2017/04863/S1</w:t>
              </w:r>
            </w:p>
          </w:sdtContent>
        </w:sdt>
        <w:sdt>
          <w:sdtPr>
            <w:alias w:val="DocNumber"/>
            <w:tag w:val="DocNumber"/>
            <w:id w:val="1726028884"/>
            <w:placeholder>
              <w:docPart w:val="C4660F55EA11433CAC7F0B4FF3F45214"/>
            </w:placeholder>
            <w:showingPlcHdr/>
            <w:dataBinding w:prefixMappings="xmlns:ns0='http://lp/documentinfo/RK' " w:xpath="/ns0:DocumentInfo[1]/ns0:BaseInfo[1]/ns0:DocNumber[1]" w:storeItemID="{3DB9F2F6-DBCC-4682-997D-4A7B72290B08}"/>
            <w:text/>
          </w:sdtPr>
          <w:sdtEndPr/>
          <w:sdtContent>
            <w:p w14:paraId="646CD4D4" w14:textId="77777777" w:rsidR="00DB0787" w:rsidRDefault="00DB0787" w:rsidP="00EE3C0F">
              <w:pPr>
                <w:pStyle w:val="Sidhuvud"/>
              </w:pPr>
              <w:r>
                <w:rPr>
                  <w:rStyle w:val="Platshllartext"/>
                </w:rPr>
                <w:t xml:space="preserve"> </w:t>
              </w:r>
            </w:p>
          </w:sdtContent>
        </w:sdt>
        <w:p w14:paraId="3E2DA9C0" w14:textId="77777777" w:rsidR="00DB0787" w:rsidRDefault="00DB0787" w:rsidP="00EE3C0F">
          <w:pPr>
            <w:pStyle w:val="Sidhuvud"/>
          </w:pPr>
        </w:p>
      </w:tc>
      <w:tc>
        <w:tcPr>
          <w:tcW w:w="1134" w:type="dxa"/>
        </w:tcPr>
        <w:p w14:paraId="78D5F154" w14:textId="77777777" w:rsidR="00DB0787" w:rsidRDefault="00DB0787" w:rsidP="0094502D">
          <w:pPr>
            <w:pStyle w:val="Sidhuvud"/>
          </w:pPr>
        </w:p>
        <w:p w14:paraId="429827C4" w14:textId="77777777" w:rsidR="00DB0787" w:rsidRPr="0094502D" w:rsidRDefault="00DB0787" w:rsidP="00EC71A6">
          <w:pPr>
            <w:pStyle w:val="Sidhuvud"/>
          </w:pPr>
        </w:p>
      </w:tc>
    </w:tr>
    <w:tr w:rsidR="00DB0787" w14:paraId="25593A5B" w14:textId="77777777" w:rsidTr="00C93EBA">
      <w:trPr>
        <w:trHeight w:val="2268"/>
      </w:trPr>
      <w:sdt>
        <w:sdtPr>
          <w:rPr>
            <w:b/>
          </w:rPr>
          <w:alias w:val="SenderText"/>
          <w:tag w:val="ccRKShow_SenderText"/>
          <w:id w:val="1374046025"/>
          <w:placeholder>
            <w:docPart w:val="2577AC77CB6B46468B8C45BE1ECE896C"/>
          </w:placeholder>
        </w:sdtPr>
        <w:sdtEndPr/>
        <w:sdtContent>
          <w:tc>
            <w:tcPr>
              <w:tcW w:w="5534" w:type="dxa"/>
              <w:tcMar>
                <w:right w:w="1134" w:type="dxa"/>
              </w:tcMar>
            </w:tcPr>
            <w:p w14:paraId="72CCA64E" w14:textId="77777777" w:rsidR="00DB0787" w:rsidRPr="00DB0787" w:rsidRDefault="00DB0787" w:rsidP="00340DE0">
              <w:pPr>
                <w:pStyle w:val="Sidhuvud"/>
                <w:rPr>
                  <w:b/>
                </w:rPr>
              </w:pPr>
              <w:r w:rsidRPr="00DB0787">
                <w:rPr>
                  <w:b/>
                </w:rPr>
                <w:t>Finansdepartementet</w:t>
              </w:r>
            </w:p>
            <w:p w14:paraId="35489183" w14:textId="77777777" w:rsidR="004F55AE" w:rsidRDefault="00DB0787" w:rsidP="00340DE0">
              <w:pPr>
                <w:pStyle w:val="Sidhuvud"/>
              </w:pPr>
              <w:r w:rsidRPr="00DB0787">
                <w:t>Finansministern</w:t>
              </w:r>
            </w:p>
            <w:p w14:paraId="601EB689" w14:textId="77777777" w:rsidR="004F55AE" w:rsidRDefault="004F55AE" w:rsidP="00340DE0">
              <w:pPr>
                <w:pStyle w:val="Sidhuvud"/>
              </w:pPr>
            </w:p>
            <w:p w14:paraId="30150309" w14:textId="7C718238" w:rsidR="00DB0787" w:rsidRPr="00DB0787" w:rsidRDefault="00DB0787" w:rsidP="004F55AE">
              <w:pPr>
                <w:pStyle w:val="Sidhuvud"/>
                <w:rPr>
                  <w:b/>
                </w:rPr>
              </w:pPr>
            </w:p>
          </w:tc>
        </w:sdtContent>
      </w:sdt>
      <w:sdt>
        <w:sdtPr>
          <w:alias w:val="Recipient"/>
          <w:tag w:val="ccRKShow_Recipient"/>
          <w:id w:val="-28344517"/>
          <w:placeholder>
            <w:docPart w:val="A28E023D2E734F5DA345AB4A21E36ECA"/>
          </w:placeholder>
          <w:dataBinding w:prefixMappings="xmlns:ns0='http://lp/documentinfo/RK' " w:xpath="/ns0:DocumentInfo[1]/ns0:BaseInfo[1]/ns0:Recipient[1]" w:storeItemID="{3DB9F2F6-DBCC-4682-997D-4A7B72290B08}"/>
          <w:text w:multiLine="1"/>
        </w:sdtPr>
        <w:sdtEndPr/>
        <w:sdtContent>
          <w:tc>
            <w:tcPr>
              <w:tcW w:w="3170" w:type="dxa"/>
            </w:tcPr>
            <w:p w14:paraId="31223E1F" w14:textId="77777777" w:rsidR="00DB0787" w:rsidRDefault="00DB0787" w:rsidP="00547B89">
              <w:pPr>
                <w:pStyle w:val="Sidhuvud"/>
              </w:pPr>
              <w:r>
                <w:t>Till riksdagen</w:t>
              </w:r>
            </w:p>
          </w:tc>
        </w:sdtContent>
      </w:sdt>
      <w:tc>
        <w:tcPr>
          <w:tcW w:w="1134" w:type="dxa"/>
        </w:tcPr>
        <w:p w14:paraId="09B5FA8A" w14:textId="77777777" w:rsidR="00DB0787" w:rsidRDefault="00DB0787" w:rsidP="003E6020">
          <w:pPr>
            <w:pStyle w:val="Sidhuvud"/>
          </w:pPr>
          <w:bookmarkStart w:id="1" w:name="_GoBack"/>
          <w:bookmarkEnd w:id="1"/>
        </w:p>
      </w:tc>
    </w:tr>
  </w:tbl>
  <w:p w14:paraId="6B206DB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87"/>
    <w:rsid w:val="00004D5C"/>
    <w:rsid w:val="00005F68"/>
    <w:rsid w:val="00012B00"/>
    <w:rsid w:val="000174DE"/>
    <w:rsid w:val="00026711"/>
    <w:rsid w:val="00041EDC"/>
    <w:rsid w:val="00057FE0"/>
    <w:rsid w:val="000757FC"/>
    <w:rsid w:val="000862E0"/>
    <w:rsid w:val="00093408"/>
    <w:rsid w:val="0009435C"/>
    <w:rsid w:val="000C61D1"/>
    <w:rsid w:val="000E12D9"/>
    <w:rsid w:val="000F00B8"/>
    <w:rsid w:val="00121002"/>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26C03"/>
    <w:rsid w:val="00340DE0"/>
    <w:rsid w:val="00342327"/>
    <w:rsid w:val="00347E11"/>
    <w:rsid w:val="00350C92"/>
    <w:rsid w:val="00370311"/>
    <w:rsid w:val="0038587E"/>
    <w:rsid w:val="00392ED4"/>
    <w:rsid w:val="003A5969"/>
    <w:rsid w:val="003A5C58"/>
    <w:rsid w:val="003B061D"/>
    <w:rsid w:val="003C7BE0"/>
    <w:rsid w:val="003D0DD3"/>
    <w:rsid w:val="003D17EF"/>
    <w:rsid w:val="003D3535"/>
    <w:rsid w:val="003E6020"/>
    <w:rsid w:val="0041223B"/>
    <w:rsid w:val="0042068E"/>
    <w:rsid w:val="004637C6"/>
    <w:rsid w:val="004660C8"/>
    <w:rsid w:val="00472EBA"/>
    <w:rsid w:val="00474676"/>
    <w:rsid w:val="0047511B"/>
    <w:rsid w:val="00480EC3"/>
    <w:rsid w:val="0048317E"/>
    <w:rsid w:val="00485601"/>
    <w:rsid w:val="004865B8"/>
    <w:rsid w:val="00486C0D"/>
    <w:rsid w:val="00491796"/>
    <w:rsid w:val="004B66DA"/>
    <w:rsid w:val="004C70EE"/>
    <w:rsid w:val="004E25CD"/>
    <w:rsid w:val="004F0448"/>
    <w:rsid w:val="004F55AE"/>
    <w:rsid w:val="004F6525"/>
    <w:rsid w:val="0052127C"/>
    <w:rsid w:val="00544738"/>
    <w:rsid w:val="005456E4"/>
    <w:rsid w:val="00547B89"/>
    <w:rsid w:val="005606BC"/>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6F5667"/>
    <w:rsid w:val="00710A6C"/>
    <w:rsid w:val="00712266"/>
    <w:rsid w:val="00750C93"/>
    <w:rsid w:val="00757B3B"/>
    <w:rsid w:val="00773075"/>
    <w:rsid w:val="00782B3F"/>
    <w:rsid w:val="0079641B"/>
    <w:rsid w:val="007A629C"/>
    <w:rsid w:val="007C44FF"/>
    <w:rsid w:val="007C7BDB"/>
    <w:rsid w:val="007D73AB"/>
    <w:rsid w:val="00804C1B"/>
    <w:rsid w:val="00816677"/>
    <w:rsid w:val="008178E6"/>
    <w:rsid w:val="008375D5"/>
    <w:rsid w:val="00875DDD"/>
    <w:rsid w:val="00891929"/>
    <w:rsid w:val="008A0A0D"/>
    <w:rsid w:val="008C562B"/>
    <w:rsid w:val="008D3090"/>
    <w:rsid w:val="008D4306"/>
    <w:rsid w:val="008D4508"/>
    <w:rsid w:val="008E77D6"/>
    <w:rsid w:val="0094502D"/>
    <w:rsid w:val="009470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84409"/>
    <w:rsid w:val="00BB5683"/>
    <w:rsid w:val="00BD0826"/>
    <w:rsid w:val="00BE3210"/>
    <w:rsid w:val="00C141C6"/>
    <w:rsid w:val="00C2071A"/>
    <w:rsid w:val="00C20ACB"/>
    <w:rsid w:val="00C26068"/>
    <w:rsid w:val="00C271A8"/>
    <w:rsid w:val="00C37A77"/>
    <w:rsid w:val="00C461E6"/>
    <w:rsid w:val="00C93EBA"/>
    <w:rsid w:val="00CA7FF5"/>
    <w:rsid w:val="00CB1E7C"/>
    <w:rsid w:val="00CB2EA1"/>
    <w:rsid w:val="00CB43F1"/>
    <w:rsid w:val="00CB6EDE"/>
    <w:rsid w:val="00CC41BA"/>
    <w:rsid w:val="00CD1C6C"/>
    <w:rsid w:val="00CD6169"/>
    <w:rsid w:val="00D021D2"/>
    <w:rsid w:val="00D13D8A"/>
    <w:rsid w:val="00D279D8"/>
    <w:rsid w:val="00D27C8E"/>
    <w:rsid w:val="00D31ED4"/>
    <w:rsid w:val="00D4141B"/>
    <w:rsid w:val="00D4145D"/>
    <w:rsid w:val="00D5467F"/>
    <w:rsid w:val="00D6730A"/>
    <w:rsid w:val="00D76068"/>
    <w:rsid w:val="00D76B01"/>
    <w:rsid w:val="00D84704"/>
    <w:rsid w:val="00D95424"/>
    <w:rsid w:val="00DB0787"/>
    <w:rsid w:val="00DB714B"/>
    <w:rsid w:val="00DD2BA8"/>
    <w:rsid w:val="00DF5BFB"/>
    <w:rsid w:val="00E469E4"/>
    <w:rsid w:val="00E475C3"/>
    <w:rsid w:val="00E509B0"/>
    <w:rsid w:val="00EA1688"/>
    <w:rsid w:val="00ED592E"/>
    <w:rsid w:val="00ED6ABD"/>
    <w:rsid w:val="00EE3C0F"/>
    <w:rsid w:val="00EF2A7F"/>
    <w:rsid w:val="00F03EAC"/>
    <w:rsid w:val="00F14024"/>
    <w:rsid w:val="00F259D7"/>
    <w:rsid w:val="00F32D05"/>
    <w:rsid w:val="00F35263"/>
    <w:rsid w:val="00F53AEA"/>
    <w:rsid w:val="00F66093"/>
    <w:rsid w:val="00F8225B"/>
    <w:rsid w:val="00F848D6"/>
    <w:rsid w:val="00FA5DDD"/>
    <w:rsid w:val="00FD0B7B"/>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6B745"/>
  <w15:chartTrackingRefBased/>
  <w15:docId w15:val="{71848A15-94B5-4C10-BE38-29A7826C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B0787"/>
  </w:style>
  <w:style w:type="paragraph" w:styleId="Rubrik1">
    <w:name w:val="heading 1"/>
    <w:basedOn w:val="Brdtext"/>
    <w:next w:val="Brdtext"/>
    <w:link w:val="Rubrik1Char"/>
    <w:uiPriority w:val="1"/>
    <w:qFormat/>
    <w:rsid w:val="00DB0787"/>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B078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B078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B0787"/>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B0787"/>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B0787"/>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B078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B07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B07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B0787"/>
    <w:pPr>
      <w:tabs>
        <w:tab w:val="left" w:pos="1701"/>
        <w:tab w:val="left" w:pos="3600"/>
        <w:tab w:val="left" w:pos="5387"/>
      </w:tabs>
    </w:pPr>
  </w:style>
  <w:style w:type="character" w:customStyle="1" w:styleId="BrdtextChar">
    <w:name w:val="Brödtext Char"/>
    <w:basedOn w:val="Standardstycketeckensnitt"/>
    <w:link w:val="Brdtext"/>
    <w:rsid w:val="00DB0787"/>
  </w:style>
  <w:style w:type="paragraph" w:styleId="Brdtextmedindrag">
    <w:name w:val="Body Text Indent"/>
    <w:basedOn w:val="Normal"/>
    <w:link w:val="BrdtextmedindragChar"/>
    <w:qFormat/>
    <w:rsid w:val="00DB0787"/>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B0787"/>
  </w:style>
  <w:style w:type="character" w:customStyle="1" w:styleId="Rubrik1Char">
    <w:name w:val="Rubrik 1 Char"/>
    <w:basedOn w:val="Standardstycketeckensnitt"/>
    <w:link w:val="Rubrik1"/>
    <w:uiPriority w:val="1"/>
    <w:rsid w:val="00DB0787"/>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DB078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B078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DB0787"/>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DB0787"/>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DB0787"/>
    <w:pPr>
      <w:numPr>
        <w:numId w:val="0"/>
      </w:numPr>
    </w:pPr>
  </w:style>
  <w:style w:type="paragraph" w:customStyle="1" w:styleId="Rubrik2utannumrering">
    <w:name w:val="Rubrik 2 utan numrering"/>
    <w:basedOn w:val="Rubrik2"/>
    <w:next w:val="Brdtext"/>
    <w:uiPriority w:val="1"/>
    <w:qFormat/>
    <w:rsid w:val="00DB0787"/>
    <w:pPr>
      <w:numPr>
        <w:ilvl w:val="0"/>
        <w:numId w:val="0"/>
      </w:numPr>
    </w:pPr>
  </w:style>
  <w:style w:type="paragraph" w:customStyle="1" w:styleId="Rubrik3utannumrering">
    <w:name w:val="Rubrik 3 utan numrering"/>
    <w:basedOn w:val="Rubrik3"/>
    <w:next w:val="Brdtext"/>
    <w:uiPriority w:val="1"/>
    <w:qFormat/>
    <w:rsid w:val="00DB0787"/>
    <w:pPr>
      <w:numPr>
        <w:ilvl w:val="0"/>
        <w:numId w:val="0"/>
      </w:numPr>
    </w:pPr>
  </w:style>
  <w:style w:type="character" w:customStyle="1" w:styleId="Rubrik4Char">
    <w:name w:val="Rubrik 4 Char"/>
    <w:basedOn w:val="Standardstycketeckensnitt"/>
    <w:link w:val="Rubrik4"/>
    <w:uiPriority w:val="1"/>
    <w:rsid w:val="00DB0787"/>
    <w:rPr>
      <w:rFonts w:asciiTheme="majorHAnsi" w:eastAsiaTheme="majorEastAsia" w:hAnsiTheme="majorHAnsi" w:cstheme="majorBidi"/>
      <w:b/>
      <w:iCs/>
      <w:sz w:val="20"/>
    </w:rPr>
  </w:style>
  <w:style w:type="paragraph" w:customStyle="1" w:styleId="Brdtextutanavstnd">
    <w:name w:val="Brödtext utan avstånd"/>
    <w:basedOn w:val="Normal"/>
    <w:qFormat/>
    <w:rsid w:val="00DB0787"/>
    <w:pPr>
      <w:tabs>
        <w:tab w:val="left" w:pos="1701"/>
        <w:tab w:val="left" w:pos="3600"/>
        <w:tab w:val="left" w:pos="5387"/>
      </w:tabs>
      <w:spacing w:after="0"/>
    </w:pPr>
  </w:style>
  <w:style w:type="paragraph" w:customStyle="1" w:styleId="Bildtext">
    <w:name w:val="Bildtext"/>
    <w:basedOn w:val="Brdtext"/>
    <w:next w:val="Brdtext"/>
    <w:uiPriority w:val="2"/>
    <w:qFormat/>
    <w:rsid w:val="00DB0787"/>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B0787"/>
    <w:pPr>
      <w:numPr>
        <w:ilvl w:val="0"/>
        <w:numId w:val="0"/>
      </w:numPr>
    </w:pPr>
  </w:style>
  <w:style w:type="paragraph" w:customStyle="1" w:styleId="Rubrik5utannumrering">
    <w:name w:val="Rubrik 5 utan numrering"/>
    <w:basedOn w:val="Rubrik5"/>
    <w:next w:val="Brdtext"/>
    <w:uiPriority w:val="1"/>
    <w:qFormat/>
    <w:rsid w:val="00DB0787"/>
  </w:style>
  <w:style w:type="paragraph" w:styleId="Beskrivning">
    <w:name w:val="caption"/>
    <w:basedOn w:val="Bildtext"/>
    <w:next w:val="Normal"/>
    <w:uiPriority w:val="35"/>
    <w:qFormat/>
    <w:rsid w:val="00DB0787"/>
    <w:rPr>
      <w:iCs/>
      <w:szCs w:val="18"/>
    </w:rPr>
  </w:style>
  <w:style w:type="character" w:customStyle="1" w:styleId="Rubrik5Char">
    <w:name w:val="Rubrik 5 Char"/>
    <w:basedOn w:val="Standardstycketeckensnitt"/>
    <w:link w:val="Rubrik5"/>
    <w:uiPriority w:val="1"/>
    <w:rsid w:val="00DB0787"/>
    <w:rPr>
      <w:rFonts w:asciiTheme="majorHAnsi" w:eastAsiaTheme="majorEastAsia" w:hAnsiTheme="majorHAnsi" w:cstheme="majorBidi"/>
      <w:sz w:val="20"/>
    </w:rPr>
  </w:style>
  <w:style w:type="numbering" w:customStyle="1" w:styleId="RKNumreraderubriker">
    <w:name w:val="RK Numrerade rubriker"/>
    <w:uiPriority w:val="99"/>
    <w:rsid w:val="00DB0787"/>
    <w:pPr>
      <w:numPr>
        <w:numId w:val="1"/>
      </w:numPr>
    </w:pPr>
  </w:style>
  <w:style w:type="paragraph" w:customStyle="1" w:styleId="Klla">
    <w:name w:val="Källa"/>
    <w:basedOn w:val="Bildtext"/>
    <w:next w:val="Brdtext"/>
    <w:uiPriority w:val="2"/>
    <w:qFormat/>
    <w:rsid w:val="00DB0787"/>
  </w:style>
  <w:style w:type="paragraph" w:styleId="Sidhuvud">
    <w:name w:val="header"/>
    <w:basedOn w:val="Normal"/>
    <w:link w:val="SidhuvudChar"/>
    <w:uiPriority w:val="99"/>
    <w:rsid w:val="00DB0787"/>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B0787"/>
    <w:rPr>
      <w:rFonts w:asciiTheme="majorHAnsi" w:hAnsiTheme="majorHAnsi"/>
      <w:sz w:val="19"/>
    </w:rPr>
  </w:style>
  <w:style w:type="paragraph" w:styleId="Sidfot">
    <w:name w:val="footer"/>
    <w:basedOn w:val="Normal"/>
    <w:link w:val="SidfotChar"/>
    <w:uiPriority w:val="99"/>
    <w:rsid w:val="00DB0787"/>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DB0787"/>
    <w:rPr>
      <w:rFonts w:asciiTheme="majorHAnsi" w:hAnsiTheme="majorHAnsi"/>
      <w:sz w:val="16"/>
    </w:rPr>
  </w:style>
  <w:style w:type="paragraph" w:styleId="Innehll2">
    <w:name w:val="toc 2"/>
    <w:basedOn w:val="Normal"/>
    <w:next w:val="Brdtext"/>
    <w:uiPriority w:val="39"/>
    <w:rsid w:val="00DB0787"/>
    <w:pPr>
      <w:spacing w:after="0" w:line="240" w:lineRule="auto"/>
    </w:pPr>
  </w:style>
  <w:style w:type="character" w:styleId="Sidnummer">
    <w:name w:val="page number"/>
    <w:basedOn w:val="SidfotChar"/>
    <w:uiPriority w:val="99"/>
    <w:rsid w:val="00DB0787"/>
    <w:rPr>
      <w:rFonts w:asciiTheme="majorHAnsi" w:hAnsiTheme="majorHAnsi"/>
      <w:sz w:val="17"/>
    </w:rPr>
  </w:style>
  <w:style w:type="paragraph" w:styleId="Innehll1">
    <w:name w:val="toc 1"/>
    <w:basedOn w:val="Normal"/>
    <w:next w:val="Brdtext"/>
    <w:uiPriority w:val="39"/>
    <w:rsid w:val="00DB0787"/>
    <w:pPr>
      <w:spacing w:before="240" w:after="100" w:line="240" w:lineRule="auto"/>
    </w:pPr>
    <w:rPr>
      <w:rFonts w:asciiTheme="majorHAnsi" w:hAnsiTheme="majorHAnsi"/>
      <w:sz w:val="24"/>
    </w:rPr>
  </w:style>
  <w:style w:type="paragraph" w:styleId="Innehll3">
    <w:name w:val="toc 3"/>
    <w:basedOn w:val="Normal"/>
    <w:next w:val="Brdtext"/>
    <w:uiPriority w:val="39"/>
    <w:rsid w:val="00DB0787"/>
    <w:pPr>
      <w:spacing w:after="0" w:line="240" w:lineRule="auto"/>
      <w:ind w:left="284"/>
    </w:pPr>
  </w:style>
  <w:style w:type="character" w:styleId="Hyperlnk">
    <w:name w:val="Hyperlink"/>
    <w:basedOn w:val="Standardstycketeckensnitt"/>
    <w:uiPriority w:val="99"/>
    <w:rsid w:val="00DB0787"/>
    <w:rPr>
      <w:noProof w:val="0"/>
      <w:color w:val="0563C1" w:themeColor="hyperlink"/>
      <w:u w:val="single"/>
    </w:rPr>
  </w:style>
  <w:style w:type="paragraph" w:styleId="Innehllsfrteckningsrubrik">
    <w:name w:val="TOC Heading"/>
    <w:basedOn w:val="Rubrik1utannumrering"/>
    <w:next w:val="Normal"/>
    <w:uiPriority w:val="39"/>
    <w:qFormat/>
    <w:rsid w:val="00DB0787"/>
    <w:pPr>
      <w:outlineLvl w:val="9"/>
    </w:pPr>
  </w:style>
  <w:style w:type="table" w:styleId="Tabellrutnt">
    <w:name w:val="Table Grid"/>
    <w:aliases w:val="Ärendeförteckning"/>
    <w:basedOn w:val="Normaltabell"/>
    <w:uiPriority w:val="39"/>
    <w:rsid w:val="00DB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DB0787"/>
    <w:pPr>
      <w:spacing w:after="0"/>
    </w:pPr>
    <w:rPr>
      <w:szCs w:val="20"/>
    </w:rPr>
  </w:style>
  <w:style w:type="character" w:customStyle="1" w:styleId="FotnotstextChar">
    <w:name w:val="Fotnotstext Char"/>
    <w:basedOn w:val="Standardstycketeckensnitt"/>
    <w:link w:val="Fotnotstext"/>
    <w:uiPriority w:val="99"/>
    <w:rsid w:val="00DB0787"/>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DB0787"/>
    <w:rPr>
      <w:noProof w:val="0"/>
      <w:vertAlign w:val="superscript"/>
    </w:rPr>
  </w:style>
  <w:style w:type="paragraph" w:styleId="Numreradlista">
    <w:name w:val="List Number"/>
    <w:basedOn w:val="Normal"/>
    <w:uiPriority w:val="6"/>
    <w:rsid w:val="00DB0787"/>
    <w:pPr>
      <w:numPr>
        <w:numId w:val="36"/>
      </w:numPr>
      <w:spacing w:after="100"/>
    </w:pPr>
  </w:style>
  <w:style w:type="paragraph" w:styleId="Numreradlista2">
    <w:name w:val="List Number 2"/>
    <w:basedOn w:val="Normal"/>
    <w:uiPriority w:val="6"/>
    <w:rsid w:val="00DB0787"/>
    <w:pPr>
      <w:numPr>
        <w:ilvl w:val="1"/>
        <w:numId w:val="36"/>
      </w:numPr>
      <w:spacing w:after="100"/>
      <w:contextualSpacing/>
    </w:pPr>
  </w:style>
  <w:style w:type="paragraph" w:styleId="Punktlista">
    <w:name w:val="List Bullet"/>
    <w:basedOn w:val="Normal"/>
    <w:uiPriority w:val="6"/>
    <w:rsid w:val="00DB0787"/>
    <w:pPr>
      <w:tabs>
        <w:tab w:val="num" w:pos="425"/>
      </w:tabs>
      <w:spacing w:after="100"/>
      <w:ind w:left="425" w:hanging="425"/>
      <w:contextualSpacing/>
    </w:pPr>
  </w:style>
  <w:style w:type="paragraph" w:styleId="Punktlista2">
    <w:name w:val="List Bullet 2"/>
    <w:basedOn w:val="Normal"/>
    <w:uiPriority w:val="6"/>
    <w:rsid w:val="00DB0787"/>
    <w:pPr>
      <w:tabs>
        <w:tab w:val="num" w:pos="851"/>
      </w:tabs>
      <w:spacing w:after="100"/>
      <w:ind w:left="850" w:hanging="425"/>
      <w:contextualSpacing/>
    </w:pPr>
  </w:style>
  <w:style w:type="numbering" w:customStyle="1" w:styleId="RKNumreradlista">
    <w:name w:val="RK Numrerad lista"/>
    <w:uiPriority w:val="99"/>
    <w:rsid w:val="00DB0787"/>
    <w:pPr>
      <w:numPr>
        <w:numId w:val="7"/>
      </w:numPr>
    </w:pPr>
  </w:style>
  <w:style w:type="paragraph" w:customStyle="1" w:styleId="Strecklista">
    <w:name w:val="Strecklista"/>
    <w:basedOn w:val="Punktlista"/>
    <w:uiPriority w:val="6"/>
    <w:qFormat/>
    <w:rsid w:val="00DB0787"/>
    <w:pPr>
      <w:numPr>
        <w:numId w:val="34"/>
      </w:numPr>
    </w:pPr>
  </w:style>
  <w:style w:type="numbering" w:customStyle="1" w:styleId="RKPunktlista">
    <w:name w:val="RK Punktlista"/>
    <w:uiPriority w:val="99"/>
    <w:rsid w:val="00DB0787"/>
    <w:pPr>
      <w:numPr>
        <w:numId w:val="14"/>
      </w:numPr>
    </w:pPr>
  </w:style>
  <w:style w:type="paragraph" w:customStyle="1" w:styleId="Strecklista2">
    <w:name w:val="Strecklista 2"/>
    <w:basedOn w:val="Strecklista"/>
    <w:uiPriority w:val="6"/>
    <w:qFormat/>
    <w:rsid w:val="00DB0787"/>
    <w:pPr>
      <w:numPr>
        <w:ilvl w:val="1"/>
      </w:numPr>
    </w:pPr>
  </w:style>
  <w:style w:type="numbering" w:customStyle="1" w:styleId="Strecklistan">
    <w:name w:val="Strecklistan"/>
    <w:uiPriority w:val="99"/>
    <w:rsid w:val="00DB0787"/>
    <w:pPr>
      <w:numPr>
        <w:numId w:val="18"/>
      </w:numPr>
    </w:pPr>
  </w:style>
  <w:style w:type="character" w:styleId="Platshllartext">
    <w:name w:val="Placeholder Text"/>
    <w:basedOn w:val="Standardstycketeckensnitt"/>
    <w:uiPriority w:val="99"/>
    <w:semiHidden/>
    <w:rsid w:val="00DB0787"/>
    <w:rPr>
      <w:noProof w:val="0"/>
      <w:color w:val="808080"/>
    </w:rPr>
  </w:style>
  <w:style w:type="paragraph" w:styleId="Numreradlista3">
    <w:name w:val="List Number 3"/>
    <w:basedOn w:val="Normal"/>
    <w:uiPriority w:val="6"/>
    <w:rsid w:val="00DB0787"/>
    <w:pPr>
      <w:numPr>
        <w:ilvl w:val="2"/>
        <w:numId w:val="36"/>
      </w:numPr>
      <w:spacing w:after="100"/>
      <w:contextualSpacing/>
    </w:pPr>
  </w:style>
  <w:style w:type="paragraph" w:customStyle="1" w:styleId="Strecklista3">
    <w:name w:val="Strecklista 3"/>
    <w:basedOn w:val="Brdtext"/>
    <w:uiPriority w:val="6"/>
    <w:qFormat/>
    <w:rsid w:val="00DB0787"/>
    <w:pPr>
      <w:numPr>
        <w:ilvl w:val="2"/>
        <w:numId w:val="34"/>
      </w:numPr>
      <w:spacing w:after="100"/>
    </w:pPr>
  </w:style>
  <w:style w:type="paragraph" w:styleId="Punktlista3">
    <w:name w:val="List Bullet 3"/>
    <w:basedOn w:val="Normal"/>
    <w:uiPriority w:val="6"/>
    <w:rsid w:val="00DB0787"/>
    <w:pPr>
      <w:tabs>
        <w:tab w:val="num" w:pos="1276"/>
      </w:tabs>
      <w:spacing w:after="100"/>
      <w:ind w:left="1276" w:hanging="425"/>
      <w:contextualSpacing/>
    </w:pPr>
  </w:style>
  <w:style w:type="paragraph" w:customStyle="1" w:styleId="Brdtextmedram">
    <w:name w:val="Brödtext med ram"/>
    <w:basedOn w:val="Brdtext"/>
    <w:qFormat/>
    <w:rsid w:val="00DB078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DB0787"/>
    <w:rPr>
      <w:rFonts w:ascii="Calibri" w:hAnsi="Calibri" w:cs="Calibri"/>
      <w:sz w:val="16"/>
    </w:rPr>
  </w:style>
  <w:style w:type="character" w:customStyle="1" w:styleId="DocNrChar">
    <w:name w:val="DocNr Char"/>
    <w:basedOn w:val="Standardstycketeckensnitt"/>
    <w:link w:val="DocNr"/>
    <w:rsid w:val="00DB0787"/>
    <w:rPr>
      <w:rFonts w:ascii="Calibri" w:hAnsi="Calibri" w:cs="Calibri"/>
      <w:sz w:val="16"/>
    </w:rPr>
  </w:style>
  <w:style w:type="character" w:customStyle="1" w:styleId="Rubrik6Char">
    <w:name w:val="Rubrik 6 Char"/>
    <w:basedOn w:val="Standardstycketeckensnitt"/>
    <w:link w:val="Rubrik6"/>
    <w:uiPriority w:val="9"/>
    <w:semiHidden/>
    <w:rsid w:val="00DB0787"/>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DB0787"/>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DB078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B0787"/>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semiHidden/>
    <w:rsid w:val="00DB078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B078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B0787"/>
    <w:pPr>
      <w:spacing w:after="0" w:line="240" w:lineRule="auto"/>
    </w:pPr>
  </w:style>
  <w:style w:type="character" w:customStyle="1" w:styleId="AnteckningsrubrikChar">
    <w:name w:val="Anteckningsrubrik Char"/>
    <w:basedOn w:val="Standardstycketeckensnitt"/>
    <w:link w:val="Anteckningsrubrik"/>
    <w:uiPriority w:val="99"/>
    <w:semiHidden/>
    <w:rsid w:val="00DB0787"/>
  </w:style>
  <w:style w:type="character" w:styleId="AnvndHyperlnk">
    <w:name w:val="FollowedHyperlink"/>
    <w:basedOn w:val="Standardstycketeckensnitt"/>
    <w:uiPriority w:val="99"/>
    <w:semiHidden/>
    <w:unhideWhenUsed/>
    <w:rsid w:val="00DB0787"/>
    <w:rPr>
      <w:noProof w:val="0"/>
      <w:color w:val="954F72" w:themeColor="followedHyperlink"/>
      <w:u w:val="single"/>
    </w:rPr>
  </w:style>
  <w:style w:type="paragraph" w:styleId="Avslutandetext">
    <w:name w:val="Closing"/>
    <w:basedOn w:val="Normal"/>
    <w:link w:val="AvslutandetextChar"/>
    <w:uiPriority w:val="99"/>
    <w:semiHidden/>
    <w:unhideWhenUsed/>
    <w:rsid w:val="00DB0787"/>
    <w:pPr>
      <w:spacing w:after="0" w:line="240" w:lineRule="auto"/>
      <w:ind w:left="4252"/>
    </w:pPr>
  </w:style>
  <w:style w:type="character" w:customStyle="1" w:styleId="AvslutandetextChar">
    <w:name w:val="Avslutande text Char"/>
    <w:basedOn w:val="Standardstycketeckensnitt"/>
    <w:link w:val="Avslutandetext"/>
    <w:uiPriority w:val="99"/>
    <w:semiHidden/>
    <w:rsid w:val="00DB0787"/>
  </w:style>
  <w:style w:type="paragraph" w:styleId="Avsndaradress-brev">
    <w:name w:val="envelope return"/>
    <w:basedOn w:val="Normal"/>
    <w:uiPriority w:val="99"/>
    <w:semiHidden/>
    <w:unhideWhenUsed/>
    <w:rsid w:val="00DB0787"/>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B078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0787"/>
    <w:rPr>
      <w:rFonts w:ascii="Segoe UI" w:hAnsi="Segoe UI" w:cs="Segoe UI"/>
      <w:sz w:val="18"/>
      <w:szCs w:val="18"/>
    </w:rPr>
  </w:style>
  <w:style w:type="character" w:styleId="Betoning">
    <w:name w:val="Emphasis"/>
    <w:basedOn w:val="Standardstycketeckensnitt"/>
    <w:uiPriority w:val="20"/>
    <w:semiHidden/>
    <w:qFormat/>
    <w:rsid w:val="00DB0787"/>
    <w:rPr>
      <w:i/>
      <w:iCs/>
      <w:noProof w:val="0"/>
    </w:rPr>
  </w:style>
  <w:style w:type="character" w:styleId="Bokenstitel">
    <w:name w:val="Book Title"/>
    <w:basedOn w:val="Standardstycketeckensnitt"/>
    <w:uiPriority w:val="33"/>
    <w:semiHidden/>
    <w:qFormat/>
    <w:rsid w:val="00DB0787"/>
    <w:rPr>
      <w:b/>
      <w:bCs/>
      <w:i/>
      <w:iCs/>
      <w:noProof w:val="0"/>
      <w:spacing w:val="5"/>
    </w:rPr>
  </w:style>
  <w:style w:type="paragraph" w:styleId="Brdtext2">
    <w:name w:val="Body Text 2"/>
    <w:basedOn w:val="Normal"/>
    <w:link w:val="Brdtext2Char"/>
    <w:uiPriority w:val="99"/>
    <w:semiHidden/>
    <w:unhideWhenUsed/>
    <w:rsid w:val="00DB0787"/>
    <w:pPr>
      <w:spacing w:after="120" w:line="480" w:lineRule="auto"/>
    </w:pPr>
  </w:style>
  <w:style w:type="character" w:customStyle="1" w:styleId="Brdtext2Char">
    <w:name w:val="Brödtext 2 Char"/>
    <w:basedOn w:val="Standardstycketeckensnitt"/>
    <w:link w:val="Brdtext2"/>
    <w:uiPriority w:val="99"/>
    <w:semiHidden/>
    <w:rsid w:val="00DB0787"/>
  </w:style>
  <w:style w:type="paragraph" w:styleId="Brdtext3">
    <w:name w:val="Body Text 3"/>
    <w:basedOn w:val="Normal"/>
    <w:link w:val="Brdtext3Char"/>
    <w:uiPriority w:val="99"/>
    <w:semiHidden/>
    <w:unhideWhenUsed/>
    <w:rsid w:val="00DB0787"/>
    <w:pPr>
      <w:spacing w:after="120"/>
    </w:pPr>
    <w:rPr>
      <w:sz w:val="16"/>
      <w:szCs w:val="16"/>
    </w:rPr>
  </w:style>
  <w:style w:type="character" w:customStyle="1" w:styleId="Brdtext3Char">
    <w:name w:val="Brödtext 3 Char"/>
    <w:basedOn w:val="Standardstycketeckensnitt"/>
    <w:link w:val="Brdtext3"/>
    <w:uiPriority w:val="99"/>
    <w:semiHidden/>
    <w:rsid w:val="00DB0787"/>
    <w:rPr>
      <w:sz w:val="16"/>
      <w:szCs w:val="16"/>
    </w:rPr>
  </w:style>
  <w:style w:type="paragraph" w:styleId="Brdtextmedfrstaindrag">
    <w:name w:val="Body Text First Indent"/>
    <w:basedOn w:val="Brdtext"/>
    <w:link w:val="BrdtextmedfrstaindragChar"/>
    <w:uiPriority w:val="99"/>
    <w:semiHidden/>
    <w:unhideWhenUsed/>
    <w:rsid w:val="00DB0787"/>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B0787"/>
  </w:style>
  <w:style w:type="paragraph" w:styleId="Brdtextmedfrstaindrag2">
    <w:name w:val="Body Text First Indent 2"/>
    <w:basedOn w:val="Brdtextmedindrag"/>
    <w:link w:val="Brdtextmedfrstaindrag2Char"/>
    <w:uiPriority w:val="99"/>
    <w:semiHidden/>
    <w:unhideWhenUsed/>
    <w:rsid w:val="00DB078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B0787"/>
  </w:style>
  <w:style w:type="paragraph" w:styleId="Brdtextmedindrag2">
    <w:name w:val="Body Text Indent 2"/>
    <w:basedOn w:val="Normal"/>
    <w:link w:val="Brdtextmedindrag2Char"/>
    <w:uiPriority w:val="99"/>
    <w:semiHidden/>
    <w:unhideWhenUsed/>
    <w:rsid w:val="00DB078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B0787"/>
  </w:style>
  <w:style w:type="paragraph" w:styleId="Brdtextmedindrag3">
    <w:name w:val="Body Text Indent 3"/>
    <w:basedOn w:val="Normal"/>
    <w:link w:val="Brdtextmedindrag3Char"/>
    <w:uiPriority w:val="99"/>
    <w:semiHidden/>
    <w:unhideWhenUsed/>
    <w:rsid w:val="00DB078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B0787"/>
    <w:rPr>
      <w:sz w:val="16"/>
      <w:szCs w:val="16"/>
    </w:rPr>
  </w:style>
  <w:style w:type="paragraph" w:styleId="Citat">
    <w:name w:val="Quote"/>
    <w:basedOn w:val="Normal"/>
    <w:next w:val="Normal"/>
    <w:link w:val="CitatChar"/>
    <w:uiPriority w:val="29"/>
    <w:semiHidden/>
    <w:qFormat/>
    <w:rsid w:val="00DB078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B0787"/>
    <w:rPr>
      <w:i/>
      <w:iCs/>
      <w:color w:val="404040" w:themeColor="text1" w:themeTint="BF"/>
    </w:rPr>
  </w:style>
  <w:style w:type="paragraph" w:styleId="Citatfrteckning">
    <w:name w:val="table of authorities"/>
    <w:basedOn w:val="Normal"/>
    <w:next w:val="Normal"/>
    <w:uiPriority w:val="99"/>
    <w:semiHidden/>
    <w:unhideWhenUsed/>
    <w:rsid w:val="00DB0787"/>
    <w:pPr>
      <w:spacing w:after="0"/>
      <w:ind w:left="250" w:hanging="250"/>
    </w:pPr>
  </w:style>
  <w:style w:type="paragraph" w:styleId="Citatfrteckningsrubrik">
    <w:name w:val="toa heading"/>
    <w:basedOn w:val="Normal"/>
    <w:next w:val="Normal"/>
    <w:uiPriority w:val="99"/>
    <w:semiHidden/>
    <w:unhideWhenUsed/>
    <w:rsid w:val="00DB078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B0787"/>
  </w:style>
  <w:style w:type="character" w:customStyle="1" w:styleId="DatumChar">
    <w:name w:val="Datum Char"/>
    <w:basedOn w:val="Standardstycketeckensnitt"/>
    <w:link w:val="Datum"/>
    <w:uiPriority w:val="99"/>
    <w:semiHidden/>
    <w:rsid w:val="00DB0787"/>
  </w:style>
  <w:style w:type="character" w:styleId="Diskretbetoning">
    <w:name w:val="Subtle Emphasis"/>
    <w:basedOn w:val="Standardstycketeckensnitt"/>
    <w:uiPriority w:val="19"/>
    <w:semiHidden/>
    <w:qFormat/>
    <w:rsid w:val="00DB0787"/>
    <w:rPr>
      <w:i/>
      <w:iCs/>
      <w:noProof w:val="0"/>
      <w:color w:val="404040" w:themeColor="text1" w:themeTint="BF"/>
    </w:rPr>
  </w:style>
  <w:style w:type="character" w:styleId="Diskretreferens">
    <w:name w:val="Subtle Reference"/>
    <w:basedOn w:val="Standardstycketeckensnitt"/>
    <w:uiPriority w:val="31"/>
    <w:semiHidden/>
    <w:qFormat/>
    <w:rsid w:val="00DB0787"/>
    <w:rPr>
      <w:smallCaps/>
      <w:noProof w:val="0"/>
      <w:color w:val="5A5A5A" w:themeColor="text1" w:themeTint="A5"/>
    </w:rPr>
  </w:style>
  <w:style w:type="table" w:styleId="Diskrettabell1">
    <w:name w:val="Table Subtle 1"/>
    <w:basedOn w:val="Normaltabell"/>
    <w:uiPriority w:val="99"/>
    <w:semiHidden/>
    <w:unhideWhenUsed/>
    <w:rsid w:val="00DB0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B0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B0787"/>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B0787"/>
    <w:rPr>
      <w:rFonts w:ascii="Segoe UI" w:hAnsi="Segoe UI" w:cs="Segoe UI"/>
      <w:sz w:val="16"/>
      <w:szCs w:val="16"/>
    </w:rPr>
  </w:style>
  <w:style w:type="table" w:styleId="Eleganttabell">
    <w:name w:val="Table Elegant"/>
    <w:basedOn w:val="Normaltabell"/>
    <w:uiPriority w:val="99"/>
    <w:semiHidden/>
    <w:unhideWhenUsed/>
    <w:rsid w:val="00DB0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B0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B0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B0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B0787"/>
    <w:pPr>
      <w:spacing w:after="0" w:line="240" w:lineRule="auto"/>
    </w:pPr>
  </w:style>
  <w:style w:type="character" w:customStyle="1" w:styleId="E-postsignaturChar">
    <w:name w:val="E-postsignatur Char"/>
    <w:basedOn w:val="Standardstycketeckensnitt"/>
    <w:link w:val="E-postsignatur"/>
    <w:uiPriority w:val="99"/>
    <w:semiHidden/>
    <w:rsid w:val="00DB0787"/>
  </w:style>
  <w:style w:type="paragraph" w:styleId="Figurfrteckning">
    <w:name w:val="table of figures"/>
    <w:basedOn w:val="Normal"/>
    <w:next w:val="Normal"/>
    <w:uiPriority w:val="99"/>
    <w:semiHidden/>
    <w:unhideWhenUsed/>
    <w:rsid w:val="00DB0787"/>
    <w:pPr>
      <w:spacing w:after="0"/>
    </w:pPr>
  </w:style>
  <w:style w:type="table" w:styleId="Frgadlista">
    <w:name w:val="Colorful List"/>
    <w:basedOn w:val="Normaltabell"/>
    <w:uiPriority w:val="72"/>
    <w:semiHidden/>
    <w:unhideWhenUsed/>
    <w:rsid w:val="00DB0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B078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B078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B078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B078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B078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DB078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B078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B078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B078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B078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B078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B078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DB078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B0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B0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B0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B0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B0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B0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B0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B0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B0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DB0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B0787"/>
    <w:rPr>
      <w:noProof w:val="0"/>
      <w:color w:val="2B579A"/>
      <w:shd w:val="clear" w:color="auto" w:fill="E6E6E6"/>
    </w:rPr>
  </w:style>
  <w:style w:type="paragraph" w:styleId="HTML-adress">
    <w:name w:val="HTML Address"/>
    <w:basedOn w:val="Normal"/>
    <w:link w:val="HTML-adressChar"/>
    <w:uiPriority w:val="99"/>
    <w:semiHidden/>
    <w:unhideWhenUsed/>
    <w:rsid w:val="00DB0787"/>
    <w:pPr>
      <w:spacing w:after="0" w:line="240" w:lineRule="auto"/>
    </w:pPr>
    <w:rPr>
      <w:i/>
      <w:iCs/>
    </w:rPr>
  </w:style>
  <w:style w:type="character" w:customStyle="1" w:styleId="HTML-adressChar">
    <w:name w:val="HTML - adress Char"/>
    <w:basedOn w:val="Standardstycketeckensnitt"/>
    <w:link w:val="HTML-adress"/>
    <w:uiPriority w:val="99"/>
    <w:semiHidden/>
    <w:rsid w:val="00DB0787"/>
    <w:rPr>
      <w:i/>
      <w:iCs/>
    </w:rPr>
  </w:style>
  <w:style w:type="character" w:styleId="HTML-akronym">
    <w:name w:val="HTML Acronym"/>
    <w:basedOn w:val="Standardstycketeckensnitt"/>
    <w:uiPriority w:val="99"/>
    <w:semiHidden/>
    <w:unhideWhenUsed/>
    <w:rsid w:val="00DB0787"/>
    <w:rPr>
      <w:noProof w:val="0"/>
    </w:rPr>
  </w:style>
  <w:style w:type="character" w:styleId="HTML-citat">
    <w:name w:val="HTML Cite"/>
    <w:basedOn w:val="Standardstycketeckensnitt"/>
    <w:uiPriority w:val="99"/>
    <w:semiHidden/>
    <w:unhideWhenUsed/>
    <w:rsid w:val="00DB0787"/>
    <w:rPr>
      <w:i/>
      <w:iCs/>
      <w:noProof w:val="0"/>
    </w:rPr>
  </w:style>
  <w:style w:type="character" w:styleId="HTML-definition">
    <w:name w:val="HTML Definition"/>
    <w:basedOn w:val="Standardstycketeckensnitt"/>
    <w:uiPriority w:val="99"/>
    <w:semiHidden/>
    <w:unhideWhenUsed/>
    <w:rsid w:val="00DB0787"/>
    <w:rPr>
      <w:i/>
      <w:iCs/>
      <w:noProof w:val="0"/>
    </w:rPr>
  </w:style>
  <w:style w:type="character" w:styleId="HTML-exempel">
    <w:name w:val="HTML Sample"/>
    <w:basedOn w:val="Standardstycketeckensnitt"/>
    <w:uiPriority w:val="99"/>
    <w:semiHidden/>
    <w:unhideWhenUsed/>
    <w:rsid w:val="00DB0787"/>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B078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B0787"/>
    <w:rPr>
      <w:rFonts w:ascii="Consolas" w:hAnsi="Consolas"/>
      <w:sz w:val="20"/>
      <w:szCs w:val="20"/>
    </w:rPr>
  </w:style>
  <w:style w:type="character" w:styleId="HTML-kod">
    <w:name w:val="HTML Code"/>
    <w:basedOn w:val="Standardstycketeckensnitt"/>
    <w:uiPriority w:val="99"/>
    <w:semiHidden/>
    <w:unhideWhenUsed/>
    <w:rsid w:val="00DB0787"/>
    <w:rPr>
      <w:rFonts w:ascii="Consolas" w:hAnsi="Consolas"/>
      <w:noProof w:val="0"/>
      <w:sz w:val="20"/>
      <w:szCs w:val="20"/>
    </w:rPr>
  </w:style>
  <w:style w:type="character" w:styleId="HTML-skrivmaskin">
    <w:name w:val="HTML Typewriter"/>
    <w:basedOn w:val="Standardstycketeckensnitt"/>
    <w:uiPriority w:val="99"/>
    <w:semiHidden/>
    <w:unhideWhenUsed/>
    <w:rsid w:val="00DB0787"/>
    <w:rPr>
      <w:rFonts w:ascii="Consolas" w:hAnsi="Consolas"/>
      <w:noProof w:val="0"/>
      <w:sz w:val="20"/>
      <w:szCs w:val="20"/>
    </w:rPr>
  </w:style>
  <w:style w:type="character" w:styleId="HTML-tangentbord">
    <w:name w:val="HTML Keyboard"/>
    <w:basedOn w:val="Standardstycketeckensnitt"/>
    <w:uiPriority w:val="99"/>
    <w:semiHidden/>
    <w:unhideWhenUsed/>
    <w:rsid w:val="00DB0787"/>
    <w:rPr>
      <w:rFonts w:ascii="Consolas" w:hAnsi="Consolas"/>
      <w:noProof w:val="0"/>
      <w:sz w:val="20"/>
      <w:szCs w:val="20"/>
    </w:rPr>
  </w:style>
  <w:style w:type="character" w:styleId="HTML-variabel">
    <w:name w:val="HTML Variable"/>
    <w:basedOn w:val="Standardstycketeckensnitt"/>
    <w:uiPriority w:val="99"/>
    <w:semiHidden/>
    <w:unhideWhenUsed/>
    <w:rsid w:val="00DB0787"/>
    <w:rPr>
      <w:i/>
      <w:iCs/>
      <w:noProof w:val="0"/>
    </w:rPr>
  </w:style>
  <w:style w:type="paragraph" w:styleId="Index1">
    <w:name w:val="index 1"/>
    <w:basedOn w:val="Normal"/>
    <w:next w:val="Normal"/>
    <w:autoRedefine/>
    <w:uiPriority w:val="99"/>
    <w:semiHidden/>
    <w:unhideWhenUsed/>
    <w:rsid w:val="00DB0787"/>
    <w:pPr>
      <w:spacing w:after="0" w:line="240" w:lineRule="auto"/>
      <w:ind w:left="250" w:hanging="250"/>
    </w:pPr>
  </w:style>
  <w:style w:type="paragraph" w:styleId="Index2">
    <w:name w:val="index 2"/>
    <w:basedOn w:val="Normal"/>
    <w:next w:val="Normal"/>
    <w:autoRedefine/>
    <w:uiPriority w:val="99"/>
    <w:semiHidden/>
    <w:unhideWhenUsed/>
    <w:rsid w:val="00DB0787"/>
    <w:pPr>
      <w:spacing w:after="0" w:line="240" w:lineRule="auto"/>
      <w:ind w:left="500" w:hanging="250"/>
    </w:pPr>
  </w:style>
  <w:style w:type="paragraph" w:styleId="Index3">
    <w:name w:val="index 3"/>
    <w:basedOn w:val="Normal"/>
    <w:next w:val="Normal"/>
    <w:autoRedefine/>
    <w:uiPriority w:val="99"/>
    <w:semiHidden/>
    <w:unhideWhenUsed/>
    <w:rsid w:val="00DB0787"/>
    <w:pPr>
      <w:spacing w:after="0" w:line="240" w:lineRule="auto"/>
      <w:ind w:left="750" w:hanging="250"/>
    </w:pPr>
  </w:style>
  <w:style w:type="paragraph" w:styleId="Index4">
    <w:name w:val="index 4"/>
    <w:basedOn w:val="Normal"/>
    <w:next w:val="Normal"/>
    <w:autoRedefine/>
    <w:uiPriority w:val="99"/>
    <w:semiHidden/>
    <w:unhideWhenUsed/>
    <w:rsid w:val="00DB0787"/>
    <w:pPr>
      <w:spacing w:after="0" w:line="240" w:lineRule="auto"/>
      <w:ind w:left="1000" w:hanging="250"/>
    </w:pPr>
  </w:style>
  <w:style w:type="paragraph" w:styleId="Index5">
    <w:name w:val="index 5"/>
    <w:basedOn w:val="Normal"/>
    <w:next w:val="Normal"/>
    <w:autoRedefine/>
    <w:uiPriority w:val="99"/>
    <w:semiHidden/>
    <w:unhideWhenUsed/>
    <w:rsid w:val="00DB0787"/>
    <w:pPr>
      <w:spacing w:after="0" w:line="240" w:lineRule="auto"/>
      <w:ind w:left="1250" w:hanging="250"/>
    </w:pPr>
  </w:style>
  <w:style w:type="paragraph" w:styleId="Index6">
    <w:name w:val="index 6"/>
    <w:basedOn w:val="Normal"/>
    <w:next w:val="Normal"/>
    <w:autoRedefine/>
    <w:uiPriority w:val="99"/>
    <w:semiHidden/>
    <w:unhideWhenUsed/>
    <w:rsid w:val="00DB0787"/>
    <w:pPr>
      <w:spacing w:after="0" w:line="240" w:lineRule="auto"/>
      <w:ind w:left="1500" w:hanging="250"/>
    </w:pPr>
  </w:style>
  <w:style w:type="paragraph" w:styleId="Index7">
    <w:name w:val="index 7"/>
    <w:basedOn w:val="Normal"/>
    <w:next w:val="Normal"/>
    <w:autoRedefine/>
    <w:uiPriority w:val="99"/>
    <w:semiHidden/>
    <w:unhideWhenUsed/>
    <w:rsid w:val="00DB0787"/>
    <w:pPr>
      <w:spacing w:after="0" w:line="240" w:lineRule="auto"/>
      <w:ind w:left="1750" w:hanging="250"/>
    </w:pPr>
  </w:style>
  <w:style w:type="paragraph" w:styleId="Index8">
    <w:name w:val="index 8"/>
    <w:basedOn w:val="Normal"/>
    <w:next w:val="Normal"/>
    <w:autoRedefine/>
    <w:uiPriority w:val="99"/>
    <w:semiHidden/>
    <w:unhideWhenUsed/>
    <w:rsid w:val="00DB0787"/>
    <w:pPr>
      <w:spacing w:after="0" w:line="240" w:lineRule="auto"/>
      <w:ind w:left="2000" w:hanging="250"/>
    </w:pPr>
  </w:style>
  <w:style w:type="paragraph" w:styleId="Index9">
    <w:name w:val="index 9"/>
    <w:basedOn w:val="Normal"/>
    <w:next w:val="Normal"/>
    <w:autoRedefine/>
    <w:uiPriority w:val="99"/>
    <w:semiHidden/>
    <w:unhideWhenUsed/>
    <w:rsid w:val="00DB0787"/>
    <w:pPr>
      <w:spacing w:after="0" w:line="240" w:lineRule="auto"/>
      <w:ind w:left="2250" w:hanging="250"/>
    </w:pPr>
  </w:style>
  <w:style w:type="paragraph" w:styleId="Indexrubrik">
    <w:name w:val="index heading"/>
    <w:basedOn w:val="Normal"/>
    <w:next w:val="Index1"/>
    <w:uiPriority w:val="99"/>
    <w:semiHidden/>
    <w:unhideWhenUsed/>
    <w:rsid w:val="00DB0787"/>
    <w:rPr>
      <w:rFonts w:asciiTheme="majorHAnsi" w:eastAsiaTheme="majorEastAsia" w:hAnsiTheme="majorHAnsi" w:cstheme="majorBidi"/>
      <w:b/>
      <w:bCs/>
    </w:rPr>
  </w:style>
  <w:style w:type="paragraph" w:styleId="Indragetstycke">
    <w:name w:val="Block Text"/>
    <w:basedOn w:val="Normal"/>
    <w:uiPriority w:val="99"/>
    <w:semiHidden/>
    <w:unhideWhenUsed/>
    <w:rsid w:val="00DB078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B0787"/>
    <w:pPr>
      <w:spacing w:after="0" w:line="240" w:lineRule="auto"/>
    </w:pPr>
  </w:style>
  <w:style w:type="paragraph" w:styleId="Inledning">
    <w:name w:val="Salutation"/>
    <w:basedOn w:val="Normal"/>
    <w:next w:val="Normal"/>
    <w:link w:val="InledningChar"/>
    <w:uiPriority w:val="99"/>
    <w:semiHidden/>
    <w:unhideWhenUsed/>
    <w:rsid w:val="00DB0787"/>
  </w:style>
  <w:style w:type="character" w:customStyle="1" w:styleId="InledningChar">
    <w:name w:val="Inledning Char"/>
    <w:basedOn w:val="Standardstycketeckensnitt"/>
    <w:link w:val="Inledning"/>
    <w:uiPriority w:val="99"/>
    <w:semiHidden/>
    <w:rsid w:val="00DB0787"/>
  </w:style>
  <w:style w:type="paragraph" w:styleId="Innehll4">
    <w:name w:val="toc 4"/>
    <w:basedOn w:val="Normal"/>
    <w:next w:val="Normal"/>
    <w:autoRedefine/>
    <w:uiPriority w:val="39"/>
    <w:semiHidden/>
    <w:unhideWhenUsed/>
    <w:rsid w:val="00DB0787"/>
    <w:pPr>
      <w:spacing w:after="100"/>
      <w:ind w:left="750"/>
    </w:pPr>
  </w:style>
  <w:style w:type="paragraph" w:styleId="Innehll5">
    <w:name w:val="toc 5"/>
    <w:basedOn w:val="Normal"/>
    <w:next w:val="Normal"/>
    <w:autoRedefine/>
    <w:uiPriority w:val="39"/>
    <w:semiHidden/>
    <w:unhideWhenUsed/>
    <w:rsid w:val="00DB0787"/>
    <w:pPr>
      <w:spacing w:after="100"/>
      <w:ind w:left="1000"/>
    </w:pPr>
  </w:style>
  <w:style w:type="paragraph" w:styleId="Innehll6">
    <w:name w:val="toc 6"/>
    <w:basedOn w:val="Normal"/>
    <w:next w:val="Normal"/>
    <w:autoRedefine/>
    <w:uiPriority w:val="39"/>
    <w:semiHidden/>
    <w:unhideWhenUsed/>
    <w:rsid w:val="00DB0787"/>
    <w:pPr>
      <w:spacing w:after="100"/>
      <w:ind w:left="1250"/>
    </w:pPr>
  </w:style>
  <w:style w:type="paragraph" w:styleId="Innehll7">
    <w:name w:val="toc 7"/>
    <w:basedOn w:val="Normal"/>
    <w:next w:val="Normal"/>
    <w:autoRedefine/>
    <w:uiPriority w:val="39"/>
    <w:semiHidden/>
    <w:unhideWhenUsed/>
    <w:rsid w:val="00DB0787"/>
    <w:pPr>
      <w:spacing w:after="100"/>
      <w:ind w:left="1500"/>
    </w:pPr>
  </w:style>
  <w:style w:type="paragraph" w:styleId="Innehll8">
    <w:name w:val="toc 8"/>
    <w:basedOn w:val="Normal"/>
    <w:next w:val="Normal"/>
    <w:autoRedefine/>
    <w:uiPriority w:val="39"/>
    <w:semiHidden/>
    <w:unhideWhenUsed/>
    <w:rsid w:val="00DB0787"/>
    <w:pPr>
      <w:spacing w:after="100"/>
      <w:ind w:left="1750"/>
    </w:pPr>
  </w:style>
  <w:style w:type="paragraph" w:styleId="Innehll9">
    <w:name w:val="toc 9"/>
    <w:basedOn w:val="Normal"/>
    <w:next w:val="Normal"/>
    <w:autoRedefine/>
    <w:uiPriority w:val="39"/>
    <w:semiHidden/>
    <w:unhideWhenUsed/>
    <w:rsid w:val="00DB0787"/>
    <w:pPr>
      <w:spacing w:after="100"/>
      <w:ind w:left="2000"/>
    </w:pPr>
  </w:style>
  <w:style w:type="paragraph" w:styleId="Kommentarer">
    <w:name w:val="annotation text"/>
    <w:basedOn w:val="Normal"/>
    <w:link w:val="KommentarerChar"/>
    <w:uiPriority w:val="99"/>
    <w:semiHidden/>
    <w:unhideWhenUsed/>
    <w:rsid w:val="00DB0787"/>
    <w:pPr>
      <w:spacing w:line="240" w:lineRule="auto"/>
    </w:pPr>
    <w:rPr>
      <w:sz w:val="20"/>
      <w:szCs w:val="20"/>
    </w:rPr>
  </w:style>
  <w:style w:type="character" w:customStyle="1" w:styleId="KommentarerChar">
    <w:name w:val="Kommentarer Char"/>
    <w:basedOn w:val="Standardstycketeckensnitt"/>
    <w:link w:val="Kommentarer"/>
    <w:uiPriority w:val="99"/>
    <w:semiHidden/>
    <w:rsid w:val="00DB0787"/>
    <w:rPr>
      <w:sz w:val="20"/>
      <w:szCs w:val="20"/>
    </w:rPr>
  </w:style>
  <w:style w:type="character" w:styleId="Kommentarsreferens">
    <w:name w:val="annotation reference"/>
    <w:basedOn w:val="Standardstycketeckensnitt"/>
    <w:uiPriority w:val="99"/>
    <w:semiHidden/>
    <w:unhideWhenUsed/>
    <w:rsid w:val="00DB0787"/>
    <w:rPr>
      <w:noProof w:val="0"/>
      <w:sz w:val="16"/>
      <w:szCs w:val="16"/>
    </w:rPr>
  </w:style>
  <w:style w:type="paragraph" w:styleId="Kommentarsmne">
    <w:name w:val="annotation subject"/>
    <w:basedOn w:val="Kommentarer"/>
    <w:next w:val="Kommentarer"/>
    <w:link w:val="KommentarsmneChar"/>
    <w:uiPriority w:val="99"/>
    <w:semiHidden/>
    <w:unhideWhenUsed/>
    <w:rsid w:val="00DB0787"/>
    <w:rPr>
      <w:b/>
      <w:bCs/>
    </w:rPr>
  </w:style>
  <w:style w:type="character" w:customStyle="1" w:styleId="KommentarsmneChar">
    <w:name w:val="Kommentarsämne Char"/>
    <w:basedOn w:val="KommentarerChar"/>
    <w:link w:val="Kommentarsmne"/>
    <w:uiPriority w:val="99"/>
    <w:semiHidden/>
    <w:rsid w:val="00DB0787"/>
    <w:rPr>
      <w:b/>
      <w:bCs/>
      <w:sz w:val="20"/>
      <w:szCs w:val="20"/>
    </w:rPr>
  </w:style>
  <w:style w:type="paragraph" w:styleId="Lista">
    <w:name w:val="List"/>
    <w:basedOn w:val="Normal"/>
    <w:uiPriority w:val="99"/>
    <w:semiHidden/>
    <w:unhideWhenUsed/>
    <w:rsid w:val="00DB0787"/>
    <w:pPr>
      <w:ind w:left="283" w:hanging="283"/>
      <w:contextualSpacing/>
    </w:pPr>
  </w:style>
  <w:style w:type="paragraph" w:styleId="Lista2">
    <w:name w:val="List 2"/>
    <w:basedOn w:val="Normal"/>
    <w:uiPriority w:val="99"/>
    <w:semiHidden/>
    <w:unhideWhenUsed/>
    <w:rsid w:val="00DB0787"/>
    <w:pPr>
      <w:ind w:left="566" w:hanging="283"/>
      <w:contextualSpacing/>
    </w:pPr>
  </w:style>
  <w:style w:type="paragraph" w:styleId="Lista3">
    <w:name w:val="List 3"/>
    <w:basedOn w:val="Normal"/>
    <w:uiPriority w:val="99"/>
    <w:semiHidden/>
    <w:unhideWhenUsed/>
    <w:rsid w:val="00DB0787"/>
    <w:pPr>
      <w:ind w:left="849" w:hanging="283"/>
      <w:contextualSpacing/>
    </w:pPr>
  </w:style>
  <w:style w:type="paragraph" w:styleId="Lista4">
    <w:name w:val="List 4"/>
    <w:basedOn w:val="Normal"/>
    <w:uiPriority w:val="99"/>
    <w:semiHidden/>
    <w:unhideWhenUsed/>
    <w:rsid w:val="00DB0787"/>
    <w:pPr>
      <w:ind w:left="1132" w:hanging="283"/>
      <w:contextualSpacing/>
    </w:pPr>
  </w:style>
  <w:style w:type="paragraph" w:styleId="Lista5">
    <w:name w:val="List 5"/>
    <w:basedOn w:val="Normal"/>
    <w:uiPriority w:val="99"/>
    <w:semiHidden/>
    <w:unhideWhenUsed/>
    <w:rsid w:val="00DB0787"/>
    <w:pPr>
      <w:ind w:left="1415" w:hanging="283"/>
      <w:contextualSpacing/>
    </w:pPr>
  </w:style>
  <w:style w:type="paragraph" w:styleId="Listafortstt">
    <w:name w:val="List Continue"/>
    <w:basedOn w:val="Normal"/>
    <w:uiPriority w:val="99"/>
    <w:semiHidden/>
    <w:unhideWhenUsed/>
    <w:rsid w:val="00DB0787"/>
    <w:pPr>
      <w:spacing w:after="120"/>
      <w:ind w:left="283"/>
      <w:contextualSpacing/>
    </w:pPr>
  </w:style>
  <w:style w:type="paragraph" w:styleId="Listafortstt2">
    <w:name w:val="List Continue 2"/>
    <w:basedOn w:val="Normal"/>
    <w:uiPriority w:val="99"/>
    <w:semiHidden/>
    <w:unhideWhenUsed/>
    <w:rsid w:val="00DB0787"/>
    <w:pPr>
      <w:spacing w:after="120"/>
      <w:ind w:left="566"/>
      <w:contextualSpacing/>
    </w:pPr>
  </w:style>
  <w:style w:type="paragraph" w:styleId="Listafortstt3">
    <w:name w:val="List Continue 3"/>
    <w:basedOn w:val="Normal"/>
    <w:uiPriority w:val="99"/>
    <w:semiHidden/>
    <w:unhideWhenUsed/>
    <w:rsid w:val="00DB0787"/>
    <w:pPr>
      <w:spacing w:after="120"/>
      <w:ind w:left="849"/>
      <w:contextualSpacing/>
    </w:pPr>
  </w:style>
  <w:style w:type="paragraph" w:styleId="Listafortstt4">
    <w:name w:val="List Continue 4"/>
    <w:basedOn w:val="Normal"/>
    <w:uiPriority w:val="99"/>
    <w:semiHidden/>
    <w:unhideWhenUsed/>
    <w:rsid w:val="00DB0787"/>
    <w:pPr>
      <w:spacing w:after="120"/>
      <w:ind w:left="1132"/>
      <w:contextualSpacing/>
    </w:pPr>
  </w:style>
  <w:style w:type="paragraph" w:styleId="Listafortstt5">
    <w:name w:val="List Continue 5"/>
    <w:basedOn w:val="Normal"/>
    <w:uiPriority w:val="99"/>
    <w:semiHidden/>
    <w:unhideWhenUsed/>
    <w:rsid w:val="00DB0787"/>
    <w:pPr>
      <w:spacing w:after="120"/>
      <w:ind w:left="1415"/>
      <w:contextualSpacing/>
    </w:pPr>
  </w:style>
  <w:style w:type="paragraph" w:styleId="Liststycke">
    <w:name w:val="List Paragraph"/>
    <w:basedOn w:val="Normal"/>
    <w:uiPriority w:val="34"/>
    <w:semiHidden/>
    <w:qFormat/>
    <w:rsid w:val="00DB0787"/>
    <w:pPr>
      <w:ind w:left="720"/>
      <w:contextualSpacing/>
    </w:pPr>
  </w:style>
  <w:style w:type="table" w:styleId="Listtabell1ljus">
    <w:name w:val="List Table 1 Light"/>
    <w:basedOn w:val="Normaltabell"/>
    <w:uiPriority w:val="46"/>
    <w:rsid w:val="00DB0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B078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B078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B078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B078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B078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B078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B0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B078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B078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B078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B078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B078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B078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B0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B078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B078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B078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B078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B078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B078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B0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B078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B078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B078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B078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B078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B078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B0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B078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B078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B078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B078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B078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B078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B0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B078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B078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B078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B078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B078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B078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B0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B078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B078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B078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B078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B078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B078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B0787"/>
  </w:style>
  <w:style w:type="table" w:styleId="Ljuslista">
    <w:name w:val="Light List"/>
    <w:basedOn w:val="Normaltabell"/>
    <w:uiPriority w:val="61"/>
    <w:semiHidden/>
    <w:unhideWhenUsed/>
    <w:rsid w:val="00DB0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B078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B078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B078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B078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B078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B078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B0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B078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B078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B078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B078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B078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B078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B0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B078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B078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B078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B078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B078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B078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B0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B0787"/>
    <w:rPr>
      <w:rFonts w:ascii="Consolas" w:hAnsi="Consolas"/>
      <w:sz w:val="20"/>
      <w:szCs w:val="20"/>
    </w:rPr>
  </w:style>
  <w:style w:type="paragraph" w:styleId="Meddelanderubrik">
    <w:name w:val="Message Header"/>
    <w:basedOn w:val="Normal"/>
    <w:link w:val="MeddelanderubrikChar"/>
    <w:uiPriority w:val="99"/>
    <w:semiHidden/>
    <w:unhideWhenUsed/>
    <w:rsid w:val="00DB07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B0787"/>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DB0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DB078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B078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B078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B078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B078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B078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B0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DB078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B078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B078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B078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B078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B078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B0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DB0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B0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B0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B0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B0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B0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B0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B078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B078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B078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B078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B078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B078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B0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B0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B0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B0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B0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B0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B0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B0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B0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B0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B078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B078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B078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B078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B078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B078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B0787"/>
    <w:rPr>
      <w:rFonts w:ascii="Times New Roman" w:hAnsi="Times New Roman" w:cs="Times New Roman"/>
      <w:sz w:val="24"/>
      <w:szCs w:val="24"/>
    </w:rPr>
  </w:style>
  <w:style w:type="paragraph" w:styleId="Normaltindrag">
    <w:name w:val="Normal Indent"/>
    <w:basedOn w:val="Normal"/>
    <w:uiPriority w:val="99"/>
    <w:semiHidden/>
    <w:unhideWhenUsed/>
    <w:rsid w:val="00DB0787"/>
    <w:pPr>
      <w:ind w:left="1304"/>
    </w:pPr>
  </w:style>
  <w:style w:type="paragraph" w:styleId="Numreradlista4">
    <w:name w:val="List Number 4"/>
    <w:basedOn w:val="Normal"/>
    <w:uiPriority w:val="99"/>
    <w:semiHidden/>
    <w:unhideWhenUsed/>
    <w:rsid w:val="00DB0787"/>
    <w:pPr>
      <w:numPr>
        <w:numId w:val="39"/>
      </w:numPr>
      <w:contextualSpacing/>
    </w:pPr>
  </w:style>
  <w:style w:type="paragraph" w:styleId="Numreradlista5">
    <w:name w:val="List Number 5"/>
    <w:basedOn w:val="Normal"/>
    <w:uiPriority w:val="99"/>
    <w:semiHidden/>
    <w:unhideWhenUsed/>
    <w:rsid w:val="00DB0787"/>
    <w:pPr>
      <w:numPr>
        <w:numId w:val="40"/>
      </w:numPr>
      <w:contextualSpacing/>
    </w:pPr>
  </w:style>
  <w:style w:type="character" w:styleId="Nmn">
    <w:name w:val="Mention"/>
    <w:basedOn w:val="Standardstycketeckensnitt"/>
    <w:uiPriority w:val="99"/>
    <w:semiHidden/>
    <w:unhideWhenUsed/>
    <w:rsid w:val="00DB0787"/>
    <w:rPr>
      <w:noProof w:val="0"/>
      <w:color w:val="2B579A"/>
      <w:shd w:val="clear" w:color="auto" w:fill="E6E6E6"/>
    </w:rPr>
  </w:style>
  <w:style w:type="table" w:styleId="Oformateradtabell1">
    <w:name w:val="Plain Table 1"/>
    <w:basedOn w:val="Normaltabell"/>
    <w:uiPriority w:val="41"/>
    <w:rsid w:val="00DB0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B0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B0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B0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B0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B078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B0787"/>
    <w:rPr>
      <w:rFonts w:ascii="Consolas" w:hAnsi="Consolas"/>
      <w:sz w:val="21"/>
      <w:szCs w:val="21"/>
    </w:rPr>
  </w:style>
  <w:style w:type="character" w:styleId="Olstomnmnande">
    <w:name w:val="Unresolved Mention"/>
    <w:basedOn w:val="Standardstycketeckensnitt"/>
    <w:uiPriority w:val="99"/>
    <w:semiHidden/>
    <w:unhideWhenUsed/>
    <w:rsid w:val="00DB0787"/>
    <w:rPr>
      <w:noProof w:val="0"/>
      <w:color w:val="808080"/>
      <w:shd w:val="clear" w:color="auto" w:fill="E6E6E6"/>
    </w:rPr>
  </w:style>
  <w:style w:type="table" w:styleId="Professionelltabell">
    <w:name w:val="Table Professional"/>
    <w:basedOn w:val="Normaltabell"/>
    <w:uiPriority w:val="99"/>
    <w:semiHidden/>
    <w:unhideWhenUsed/>
    <w:rsid w:val="00DB0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B0787"/>
    <w:pPr>
      <w:numPr>
        <w:numId w:val="41"/>
      </w:numPr>
      <w:contextualSpacing/>
    </w:pPr>
  </w:style>
  <w:style w:type="paragraph" w:styleId="Punktlista5">
    <w:name w:val="List Bullet 5"/>
    <w:basedOn w:val="Normal"/>
    <w:uiPriority w:val="99"/>
    <w:semiHidden/>
    <w:unhideWhenUsed/>
    <w:rsid w:val="00DB0787"/>
    <w:pPr>
      <w:numPr>
        <w:numId w:val="42"/>
      </w:numPr>
      <w:contextualSpacing/>
    </w:pPr>
  </w:style>
  <w:style w:type="character" w:styleId="Radnummer">
    <w:name w:val="line number"/>
    <w:basedOn w:val="Standardstycketeckensnitt"/>
    <w:uiPriority w:val="99"/>
    <w:semiHidden/>
    <w:unhideWhenUsed/>
    <w:rsid w:val="00DB0787"/>
    <w:rPr>
      <w:noProof w:val="0"/>
    </w:rPr>
  </w:style>
  <w:style w:type="table" w:styleId="Rutntstabell1ljus">
    <w:name w:val="Grid Table 1 Light"/>
    <w:basedOn w:val="Normaltabell"/>
    <w:uiPriority w:val="46"/>
    <w:rsid w:val="00DB0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B078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B078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B078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B078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B078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B078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B0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B078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B078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B078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B078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B078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B078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B0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B078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B078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B078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B078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B078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B078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B0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B078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B078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B078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B078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B078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B078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B0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B0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B0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B0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B0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B0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B0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B0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B078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B078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B078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B078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B078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B078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B0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B078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B078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B078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B078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B078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B078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B0787"/>
    <w:pPr>
      <w:spacing w:after="0" w:line="240" w:lineRule="auto"/>
      <w:ind w:left="4252"/>
    </w:pPr>
  </w:style>
  <w:style w:type="character" w:customStyle="1" w:styleId="SignaturChar">
    <w:name w:val="Signatur Char"/>
    <w:basedOn w:val="Standardstycketeckensnitt"/>
    <w:link w:val="Signatur"/>
    <w:uiPriority w:val="99"/>
    <w:semiHidden/>
    <w:rsid w:val="00DB0787"/>
  </w:style>
  <w:style w:type="character" w:styleId="Slutnotsreferens">
    <w:name w:val="endnote reference"/>
    <w:basedOn w:val="Standardstycketeckensnitt"/>
    <w:uiPriority w:val="99"/>
    <w:semiHidden/>
    <w:unhideWhenUsed/>
    <w:rsid w:val="00DB0787"/>
    <w:rPr>
      <w:noProof w:val="0"/>
      <w:vertAlign w:val="superscript"/>
    </w:rPr>
  </w:style>
  <w:style w:type="paragraph" w:styleId="Slutnotstext">
    <w:name w:val="endnote text"/>
    <w:basedOn w:val="Normal"/>
    <w:link w:val="SlutnotstextChar"/>
    <w:uiPriority w:val="99"/>
    <w:semiHidden/>
    <w:unhideWhenUsed/>
    <w:rsid w:val="00DB078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B0787"/>
    <w:rPr>
      <w:sz w:val="20"/>
      <w:szCs w:val="20"/>
    </w:rPr>
  </w:style>
  <w:style w:type="character" w:styleId="Smarthyperlnk">
    <w:name w:val="Smart Hyperlink"/>
    <w:basedOn w:val="Standardstycketeckensnitt"/>
    <w:uiPriority w:val="99"/>
    <w:semiHidden/>
    <w:unhideWhenUsed/>
    <w:rsid w:val="00DB0787"/>
    <w:rPr>
      <w:noProof w:val="0"/>
      <w:u w:val="dotted"/>
    </w:rPr>
  </w:style>
  <w:style w:type="table" w:styleId="Standardtabell1">
    <w:name w:val="Table Classic 1"/>
    <w:basedOn w:val="Normaltabell"/>
    <w:uiPriority w:val="99"/>
    <w:semiHidden/>
    <w:unhideWhenUsed/>
    <w:rsid w:val="00DB0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B0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B0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B0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B0787"/>
    <w:rPr>
      <w:b/>
      <w:bCs/>
      <w:noProof w:val="0"/>
    </w:rPr>
  </w:style>
  <w:style w:type="character" w:styleId="Starkbetoning">
    <w:name w:val="Intense Emphasis"/>
    <w:basedOn w:val="Standardstycketeckensnitt"/>
    <w:uiPriority w:val="21"/>
    <w:semiHidden/>
    <w:qFormat/>
    <w:rsid w:val="00DB0787"/>
    <w:rPr>
      <w:i/>
      <w:iCs/>
      <w:noProof w:val="0"/>
      <w:color w:val="1A3050" w:themeColor="accent1"/>
    </w:rPr>
  </w:style>
  <w:style w:type="character" w:styleId="Starkreferens">
    <w:name w:val="Intense Reference"/>
    <w:basedOn w:val="Standardstycketeckensnitt"/>
    <w:uiPriority w:val="32"/>
    <w:semiHidden/>
    <w:qFormat/>
    <w:rsid w:val="00DB0787"/>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DB078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DB0787"/>
    <w:rPr>
      <w:i/>
      <w:iCs/>
      <w:color w:val="1A3050" w:themeColor="accent1"/>
    </w:rPr>
  </w:style>
  <w:style w:type="table" w:styleId="Tabellmed3D-effekter1">
    <w:name w:val="Table 3D effects 1"/>
    <w:basedOn w:val="Normaltabell"/>
    <w:uiPriority w:val="99"/>
    <w:semiHidden/>
    <w:unhideWhenUsed/>
    <w:rsid w:val="00DB0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B0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B0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B0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B0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B0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B0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B0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B0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B0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B0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B0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B0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B0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B0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B0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B0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B0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B0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B0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B0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B0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B0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B0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B0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B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B078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DB0787"/>
    <w:rPr>
      <w:rFonts w:eastAsiaTheme="minorEastAsia"/>
      <w:color w:val="5A5A5A" w:themeColor="text1" w:themeTint="A5"/>
      <w:spacing w:val="15"/>
      <w:sz w:val="22"/>
      <w:szCs w:val="22"/>
    </w:rPr>
  </w:style>
  <w:style w:type="table" w:styleId="Webbtabell1">
    <w:name w:val="Table Web 1"/>
    <w:basedOn w:val="Normaltabell"/>
    <w:uiPriority w:val="99"/>
    <w:unhideWhenUsed/>
    <w:rsid w:val="00DB0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B0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B0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8BF63B34914E5B958121BCDCE25F3D"/>
        <w:category>
          <w:name w:val="Allmänt"/>
          <w:gallery w:val="placeholder"/>
        </w:category>
        <w:types>
          <w:type w:val="bbPlcHdr"/>
        </w:types>
        <w:behaviors>
          <w:behavior w:val="content"/>
        </w:behaviors>
        <w:guid w:val="{F19FF2C6-8817-4C59-A0D8-88D46E931864}"/>
      </w:docPartPr>
      <w:docPartBody>
        <w:p w:rsidR="00806519" w:rsidRDefault="00A41369" w:rsidP="00A41369">
          <w:pPr>
            <w:pStyle w:val="5A8BF63B34914E5B958121BCDCE25F3D"/>
          </w:pPr>
          <w:r>
            <w:rPr>
              <w:rStyle w:val="Platshllartext"/>
            </w:rPr>
            <w:t xml:space="preserve"> </w:t>
          </w:r>
        </w:p>
      </w:docPartBody>
    </w:docPart>
    <w:docPart>
      <w:docPartPr>
        <w:name w:val="C4660F55EA11433CAC7F0B4FF3F45214"/>
        <w:category>
          <w:name w:val="Allmänt"/>
          <w:gallery w:val="placeholder"/>
        </w:category>
        <w:types>
          <w:type w:val="bbPlcHdr"/>
        </w:types>
        <w:behaviors>
          <w:behavior w:val="content"/>
        </w:behaviors>
        <w:guid w:val="{0A960ADB-0F1D-4624-811A-9E5ED7509914}"/>
      </w:docPartPr>
      <w:docPartBody>
        <w:p w:rsidR="00806519" w:rsidRDefault="00A41369" w:rsidP="00A41369">
          <w:pPr>
            <w:pStyle w:val="C4660F55EA11433CAC7F0B4FF3F45214"/>
          </w:pPr>
          <w:r>
            <w:rPr>
              <w:rStyle w:val="Platshllartext"/>
            </w:rPr>
            <w:t xml:space="preserve"> </w:t>
          </w:r>
        </w:p>
      </w:docPartBody>
    </w:docPart>
    <w:docPart>
      <w:docPartPr>
        <w:name w:val="2577AC77CB6B46468B8C45BE1ECE896C"/>
        <w:category>
          <w:name w:val="Allmänt"/>
          <w:gallery w:val="placeholder"/>
        </w:category>
        <w:types>
          <w:type w:val="bbPlcHdr"/>
        </w:types>
        <w:behaviors>
          <w:behavior w:val="content"/>
        </w:behaviors>
        <w:guid w:val="{7B9E82FD-ACBD-4485-8C41-312F035A45E0}"/>
      </w:docPartPr>
      <w:docPartBody>
        <w:p w:rsidR="00806519" w:rsidRDefault="00A41369" w:rsidP="00A41369">
          <w:pPr>
            <w:pStyle w:val="2577AC77CB6B46468B8C45BE1ECE896C"/>
          </w:pPr>
          <w:r>
            <w:rPr>
              <w:rStyle w:val="Platshllartext"/>
            </w:rPr>
            <w:t xml:space="preserve"> </w:t>
          </w:r>
        </w:p>
      </w:docPartBody>
    </w:docPart>
    <w:docPart>
      <w:docPartPr>
        <w:name w:val="A28E023D2E734F5DA345AB4A21E36ECA"/>
        <w:category>
          <w:name w:val="Allmänt"/>
          <w:gallery w:val="placeholder"/>
        </w:category>
        <w:types>
          <w:type w:val="bbPlcHdr"/>
        </w:types>
        <w:behaviors>
          <w:behavior w:val="content"/>
        </w:behaviors>
        <w:guid w:val="{19301EB4-655B-49B5-A380-B69048F9A9C9}"/>
      </w:docPartPr>
      <w:docPartBody>
        <w:p w:rsidR="00806519" w:rsidRDefault="00A41369" w:rsidP="00A41369">
          <w:pPr>
            <w:pStyle w:val="A28E023D2E734F5DA345AB4A21E36ECA"/>
          </w:pPr>
          <w:r>
            <w:rPr>
              <w:rStyle w:val="Platshllartext"/>
            </w:rPr>
            <w:t xml:space="preserve"> </w:t>
          </w:r>
        </w:p>
      </w:docPartBody>
    </w:docPart>
    <w:docPart>
      <w:docPartPr>
        <w:name w:val="FA9D0E006E214E3CA81E00255017F58B"/>
        <w:category>
          <w:name w:val="Allmänt"/>
          <w:gallery w:val="placeholder"/>
        </w:category>
        <w:types>
          <w:type w:val="bbPlcHdr"/>
        </w:types>
        <w:behaviors>
          <w:behavior w:val="content"/>
        </w:behaviors>
        <w:guid w:val="{9CAD0959-8182-44E1-9749-8F67B8B174BC}"/>
      </w:docPartPr>
      <w:docPartBody>
        <w:p w:rsidR="00806519" w:rsidRDefault="00A41369" w:rsidP="00A41369">
          <w:pPr>
            <w:pStyle w:val="FA9D0E006E214E3CA81E00255017F58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9"/>
    <w:rsid w:val="00806519"/>
    <w:rsid w:val="00A41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C332665F6646829946E4FBD4418AAB">
    <w:name w:val="4AC332665F6646829946E4FBD4418AAB"/>
    <w:rsid w:val="00A41369"/>
  </w:style>
  <w:style w:type="character" w:styleId="Platshllartext">
    <w:name w:val="Placeholder Text"/>
    <w:basedOn w:val="Standardstycketeckensnitt"/>
    <w:uiPriority w:val="99"/>
    <w:semiHidden/>
    <w:rsid w:val="00A41369"/>
    <w:rPr>
      <w:noProof w:val="0"/>
      <w:color w:val="808080"/>
    </w:rPr>
  </w:style>
  <w:style w:type="paragraph" w:customStyle="1" w:styleId="8642BD44172F410088212850A0C9BE96">
    <w:name w:val="8642BD44172F410088212850A0C9BE96"/>
    <w:rsid w:val="00A41369"/>
  </w:style>
  <w:style w:type="paragraph" w:customStyle="1" w:styleId="D1A3D878E3424C1F9BAD4D3C3DEABBFE">
    <w:name w:val="D1A3D878E3424C1F9BAD4D3C3DEABBFE"/>
    <w:rsid w:val="00A41369"/>
  </w:style>
  <w:style w:type="paragraph" w:customStyle="1" w:styleId="2965E926438B4EAAAC1D80CCC3EC464E">
    <w:name w:val="2965E926438B4EAAAC1D80CCC3EC464E"/>
    <w:rsid w:val="00A41369"/>
  </w:style>
  <w:style w:type="paragraph" w:customStyle="1" w:styleId="5A8BF63B34914E5B958121BCDCE25F3D">
    <w:name w:val="5A8BF63B34914E5B958121BCDCE25F3D"/>
    <w:rsid w:val="00A41369"/>
  </w:style>
  <w:style w:type="paragraph" w:customStyle="1" w:styleId="C4660F55EA11433CAC7F0B4FF3F45214">
    <w:name w:val="C4660F55EA11433CAC7F0B4FF3F45214"/>
    <w:rsid w:val="00A41369"/>
  </w:style>
  <w:style w:type="paragraph" w:customStyle="1" w:styleId="89525BE7F04A44F18DD6EC0A1A89D75B">
    <w:name w:val="89525BE7F04A44F18DD6EC0A1A89D75B"/>
    <w:rsid w:val="00A41369"/>
  </w:style>
  <w:style w:type="paragraph" w:customStyle="1" w:styleId="F14C487CD63D4866AF27E5DCA8F0D1B1">
    <w:name w:val="F14C487CD63D4866AF27E5DCA8F0D1B1"/>
    <w:rsid w:val="00A41369"/>
  </w:style>
  <w:style w:type="paragraph" w:customStyle="1" w:styleId="59952241AACB496A8329CC4760BE8CC6">
    <w:name w:val="59952241AACB496A8329CC4760BE8CC6"/>
    <w:rsid w:val="00A41369"/>
  </w:style>
  <w:style w:type="paragraph" w:customStyle="1" w:styleId="2577AC77CB6B46468B8C45BE1ECE896C">
    <w:name w:val="2577AC77CB6B46468B8C45BE1ECE896C"/>
    <w:rsid w:val="00A41369"/>
  </w:style>
  <w:style w:type="paragraph" w:customStyle="1" w:styleId="A28E023D2E734F5DA345AB4A21E36ECA">
    <w:name w:val="A28E023D2E734F5DA345AB4A21E36ECA"/>
    <w:rsid w:val="00A41369"/>
  </w:style>
  <w:style w:type="paragraph" w:customStyle="1" w:styleId="92B77F328D5B4CFF8ED2C834910A0876">
    <w:name w:val="92B77F328D5B4CFF8ED2C834910A0876"/>
    <w:rsid w:val="00A41369"/>
  </w:style>
  <w:style w:type="paragraph" w:customStyle="1" w:styleId="394A92ABC6D54FDBB073332E4A7C85CB">
    <w:name w:val="394A92ABC6D54FDBB073332E4A7C85CB"/>
    <w:rsid w:val="00A41369"/>
  </w:style>
  <w:style w:type="paragraph" w:customStyle="1" w:styleId="D8F4E160495144E7B47B6B8BCD51A194">
    <w:name w:val="D8F4E160495144E7B47B6B8BCD51A194"/>
    <w:rsid w:val="00A41369"/>
  </w:style>
  <w:style w:type="paragraph" w:customStyle="1" w:styleId="C0FFE71A5B8D4E3387D0B1CE0496C817">
    <w:name w:val="C0FFE71A5B8D4E3387D0B1CE0496C817"/>
    <w:rsid w:val="00A41369"/>
  </w:style>
  <w:style w:type="paragraph" w:customStyle="1" w:styleId="2F328A2C99CC472AA025A2DE58F009D2">
    <w:name w:val="2F328A2C99CC472AA025A2DE58F009D2"/>
    <w:rsid w:val="00A41369"/>
  </w:style>
  <w:style w:type="paragraph" w:customStyle="1" w:styleId="FA9D0E006E214E3CA81E00255017F58B">
    <w:name w:val="FA9D0E006E214E3CA81E00255017F58B"/>
    <w:rsid w:val="00A41369"/>
  </w:style>
  <w:style w:type="paragraph" w:customStyle="1" w:styleId="851A6844066547D887FE2AA424560C7D">
    <w:name w:val="851A6844066547D887FE2AA424560C7D"/>
    <w:rsid w:val="00A4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K">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K" id="{447AAB05-4D4E-469A-91C9-0783CC333F57}" vid="{186BC859-270D-4704-AFD7-928E32E4E5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2018-01-10T00:00:00</HeaderDate>
    <Office/>
    <Dnr>Fi2017/04863/S1</Dnr>
    <ParagrafNr/>
    <DocumentTitle/>
    <VisitingAddress/>
    <Extra1/>
    <Extra2/>
    <Extra3>John Widegren</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2018-01-10T00:00:00</HeaderDate>
    <Office/>
    <Dnr>Fi2017/04863/S1</Dnr>
    <ParagrafNr/>
    <DocumentTitle/>
    <VisitingAddress/>
    <Extra1/>
    <Extra2/>
    <Extra3>John Widegren</Extra3>
    <Number/>
    <Recipient>Till riksdagen</Recipient>
    <SenderText/>
    <DocNumber/>
    <Doclanguage>1053</Doclanguage>
    <Appendix/>
    <LogotypeName>RK_LOGO_SV_BW.png</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_dlc_DocId xmlns="84a146bb-e433-4be7-93e4-049a36845c6a">XZUX2F4UT5D7-26-1620</_dlc_DocId>
    <_dlc_DocIdUrl xmlns="84a146bb-e433-4be7-93e4-049a36845c6a">
      <Url>http://rkdhs-fi/enhet/ska/_layouts/DocIdRedir.aspx?ID=XZUX2F4UT5D7-26-1620</Url>
      <Description>XZUX2F4UT5D7-26-1620</Description>
    </_dlc_DocIdUrl>
    <Sekretess xmlns="84a146bb-e433-4be7-93e4-049a36845c6a">false</Sekretess>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Diarienummer xmlns="84a146bb-e433-4be7-93e4-049a36845c6a" xsi:nil="true"/>
    <TaxCatchAll xmlns="84a146bb-e433-4be7-93e4-049a36845c6a"/>
    <Nyckelord xmlns="84a146bb-e433-4be7-93e4-049a36845c6a" xsi:nil="tru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8957d739-d3d8-41f2-bcb2-6bc72dac0766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A601-A81F-4D15-A431-CC51D9ACC650}"/>
</file>

<file path=customXml/itemProps2.xml><?xml version="1.0" encoding="utf-8"?>
<ds:datastoreItem xmlns:ds="http://schemas.openxmlformats.org/officeDocument/2006/customXml" ds:itemID="{3DB9F2F6-DBCC-4682-997D-4A7B72290B08}"/>
</file>

<file path=customXml/itemProps3.xml><?xml version="1.0" encoding="utf-8"?>
<ds:datastoreItem xmlns:ds="http://schemas.openxmlformats.org/officeDocument/2006/customXml" ds:itemID="{5E3A83EC-6AA3-4AFE-AB4E-3672DA1179A0}"/>
</file>

<file path=customXml/itemProps4.xml><?xml version="1.0" encoding="utf-8"?>
<ds:datastoreItem xmlns:ds="http://schemas.openxmlformats.org/officeDocument/2006/customXml" ds:itemID="{738C16EA-90DB-4A35-8248-13CD63789451}"/>
</file>

<file path=customXml/itemProps5.xml><?xml version="1.0" encoding="utf-8"?>
<ds:datastoreItem xmlns:ds="http://schemas.openxmlformats.org/officeDocument/2006/customXml" ds:itemID="{3DB9F2F6-DBCC-4682-997D-4A7B72290B08}"/>
</file>

<file path=customXml/itemProps6.xml><?xml version="1.0" encoding="utf-8"?>
<ds:datastoreItem xmlns:ds="http://schemas.openxmlformats.org/officeDocument/2006/customXml" ds:itemID="{5D078476-4204-42D4-83F1-2149AAAC5D15}"/>
</file>

<file path=customXml/itemProps7.xml><?xml version="1.0" encoding="utf-8"?>
<ds:datastoreItem xmlns:ds="http://schemas.openxmlformats.org/officeDocument/2006/customXml" ds:itemID="{5D078476-4204-42D4-83F1-2149AAAC5D15}"/>
</file>

<file path=customXml/itemProps8.xml><?xml version="1.0" encoding="utf-8"?>
<ds:datastoreItem xmlns:ds="http://schemas.openxmlformats.org/officeDocument/2006/customXml" ds:itemID="{E516A3A4-B1AB-485E-8ED2-5FD66562658C}"/>
</file>

<file path=docProps/app.xml><?xml version="1.0" encoding="utf-8"?>
<Properties xmlns="http://schemas.openxmlformats.org/officeDocument/2006/extended-properties" xmlns:vt="http://schemas.openxmlformats.org/officeDocument/2006/docPropsVTypes">
  <Template>RK Basmall</Template>
  <TotalTime>0</TotalTime>
  <Pages>1</Pages>
  <Words>152</Words>
  <Characters>806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Döös</dc:creator>
  <cp:keywords/>
  <dc:description/>
  <cp:lastModifiedBy>Anna Döös</cp:lastModifiedBy>
  <cp:revision>2</cp:revision>
  <cp:lastPrinted>2017-12-22T10:08:00Z</cp:lastPrinted>
  <dcterms:created xsi:type="dcterms:W3CDTF">2018-01-09T08:09:00Z</dcterms:created>
  <dcterms:modified xsi:type="dcterms:W3CDTF">2018-01-09T08:09:00Z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a76cf188-a200-4be7-b62d-072a49a72cf1</vt:lpwstr>
  </property>
  <property fmtid="{D5CDD505-2E9C-101B-9397-08002B2CF9AE}" pid="4" name="Departementsenhet">
    <vt:lpwstr/>
  </property>
  <property fmtid="{D5CDD505-2E9C-101B-9397-08002B2CF9AE}" pid="5" name="Aktivitetskategori">
    <vt:lpwstr/>
  </property>
</Properties>
</file>