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1674" w14:textId="77777777" w:rsidR="0071029D" w:rsidRDefault="00FD597F" w:rsidP="00D368EE">
      <w:pPr>
        <w:pStyle w:val="Rubrik"/>
        <w:spacing w:after="480"/>
      </w:pPr>
      <w:bookmarkStart w:id="0" w:name="_GoBack"/>
      <w:bookmarkEnd w:id="0"/>
      <w:r w:rsidRPr="00FD597F">
        <w:t>S</w:t>
      </w:r>
      <w:r w:rsidR="00C30390">
        <w:t>var på fråga 2016/17:1075</w:t>
      </w:r>
      <w:r w:rsidR="00EF7DF7">
        <w:t xml:space="preserve"> av </w:t>
      </w:r>
      <w:r w:rsidR="00C30390">
        <w:t>Erik Ottoson</w:t>
      </w:r>
      <w:r w:rsidR="00953641">
        <w:t xml:space="preserve"> (M) </w:t>
      </w:r>
      <w:r w:rsidR="00C30390">
        <w:t>Lö</w:t>
      </w:r>
      <w:r w:rsidR="0071029D">
        <w:t>nen för</w:t>
      </w:r>
      <w:r w:rsidR="00C30390">
        <w:t xml:space="preserve"> </w:t>
      </w:r>
    </w:p>
    <w:p w14:paraId="6D4F54D2" w14:textId="50823017" w:rsidR="00FD597F" w:rsidRDefault="00C30390" w:rsidP="00D368EE">
      <w:pPr>
        <w:pStyle w:val="Rubrik"/>
        <w:spacing w:after="480"/>
      </w:pPr>
      <w:r>
        <w:t>po</w:t>
      </w:r>
      <w:r w:rsidR="0071029D">
        <w:t>liser</w:t>
      </w:r>
    </w:p>
    <w:p w14:paraId="63BF7DE9" w14:textId="77777777" w:rsidR="00C30390" w:rsidRDefault="00C30390" w:rsidP="00C30390">
      <w:pPr>
        <w:pStyle w:val="Brdtext"/>
      </w:pPr>
      <w:r>
        <w:t>Erik Ottoson har frågat mig om jag och r</w:t>
      </w:r>
      <w:r w:rsidRPr="00C30390">
        <w:t xml:space="preserve">egeringen </w:t>
      </w:r>
      <w:r>
        <w:t xml:space="preserve">avser </w:t>
      </w:r>
      <w:r w:rsidRPr="00C30390">
        <w:t>att dra lärdomar av arbetet med att göra</w:t>
      </w:r>
      <w:r>
        <w:t xml:space="preserve"> läraryrket mer attraktivt i våra</w:t>
      </w:r>
      <w:r w:rsidRPr="00C30390">
        <w:t xml:space="preserve"> ansträngningar att få fler att söka sig till jobbet</w:t>
      </w:r>
      <w:r>
        <w:t xml:space="preserve"> som polis i yttre tjänst.</w:t>
      </w:r>
    </w:p>
    <w:p w14:paraId="7C12292D" w14:textId="50846A02" w:rsidR="00B17D7C" w:rsidRDefault="00B17D7C" w:rsidP="00B17D7C">
      <w:pPr>
        <w:pStyle w:val="Brdtext"/>
      </w:pPr>
      <w:r w:rsidRPr="00B75A68">
        <w:t xml:space="preserve">Regeringen ska ge polisen så goda förutsättningar som möjligt att genomföra sitt uppdrag på ett bra </w:t>
      </w:r>
      <w:r>
        <w:t xml:space="preserve">sätt. </w:t>
      </w:r>
      <w:r w:rsidR="00C61A2A">
        <w:t>För att ge Polismyndigheten möjlighet att öka antalet anställda har regeringen föreslagit och aviserat tillskott till Polismy</w:t>
      </w:r>
      <w:r w:rsidR="00C61A2A">
        <w:t>n</w:t>
      </w:r>
      <w:r w:rsidR="00C61A2A">
        <w:t xml:space="preserve">digheten på sammanlagt drygt 2 miljarder kronor under perioden 2017–2020. </w:t>
      </w:r>
      <w:r>
        <w:t>I budgetpropositionen för 2017 aviserade regeringen också att man följer Polismyndighetens resursbehov och vid behov skulle återkomma till frågan.</w:t>
      </w:r>
    </w:p>
    <w:p w14:paraId="3193EC4E" w14:textId="01AD780E" w:rsidR="00FA3358" w:rsidRDefault="00B86768" w:rsidP="00FA3358">
      <w:pPr>
        <w:pStyle w:val="Brdtext"/>
      </w:pPr>
      <w:r>
        <w:t>Det är av stor vikt att Polismyndigheten är en arbetsplats dit människor s</w:t>
      </w:r>
      <w:r>
        <w:t>ö</w:t>
      </w:r>
      <w:r>
        <w:t xml:space="preserve">ker sig och vill stanna. </w:t>
      </w:r>
      <w:r w:rsidR="00BF7767">
        <w:t xml:space="preserve">För att göra polisyrket än mer attraktivt behöver </w:t>
      </w:r>
      <w:r w:rsidR="00BF7767" w:rsidRPr="00780D0B">
        <w:t>P</w:t>
      </w:r>
      <w:r w:rsidR="00BF7767" w:rsidRPr="00780D0B">
        <w:t>o</w:t>
      </w:r>
      <w:r w:rsidR="00787DE6">
        <w:t>lismyndigheten</w:t>
      </w:r>
      <w:r w:rsidR="00BF7767" w:rsidRPr="00780D0B">
        <w:t>, tillsammans med de fackliga organisationerna, arbeta lån</w:t>
      </w:r>
      <w:r w:rsidR="00BF7767" w:rsidRPr="00780D0B">
        <w:t>g</w:t>
      </w:r>
      <w:r w:rsidR="00BF7767" w:rsidRPr="00780D0B">
        <w:t>siktigt med frågor kring organisationskultur, ledarskap och medarbetarskap.</w:t>
      </w:r>
      <w:r w:rsidR="00BF7AA7">
        <w:t xml:space="preserve"> </w:t>
      </w:r>
      <w:r w:rsidR="00FA3358" w:rsidRPr="00780D0B">
        <w:t>Polismyndigheten och Polis</w:t>
      </w:r>
      <w:r w:rsidR="000207FA">
        <w:t xml:space="preserve">förbundet har gemensamt kommit fram till en fortsatt </w:t>
      </w:r>
      <w:r w:rsidR="00FA3358" w:rsidRPr="00780D0B">
        <w:t>satsning på de lägst avlönade poliserna</w:t>
      </w:r>
      <w:r w:rsidR="008F7E4B">
        <w:t xml:space="preserve"> med några års anställning</w:t>
      </w:r>
      <w:r w:rsidR="00FA3358" w:rsidRPr="00780D0B">
        <w:t xml:space="preserve">. </w:t>
      </w:r>
      <w:r w:rsidR="000207FA">
        <w:t xml:space="preserve">De </w:t>
      </w:r>
      <w:r w:rsidR="00FA3358" w:rsidRPr="00780D0B">
        <w:t>diskute</w:t>
      </w:r>
      <w:r w:rsidR="000207FA">
        <w:t>rar</w:t>
      </w:r>
      <w:r w:rsidR="00FA3358" w:rsidRPr="00780D0B">
        <w:t xml:space="preserve"> </w:t>
      </w:r>
      <w:r w:rsidR="00BF7AA7">
        <w:t>även</w:t>
      </w:r>
      <w:r w:rsidR="00FA3358" w:rsidRPr="00780D0B">
        <w:t xml:space="preserve"> frågor om karriärmöjligheter inom myndigheten</w:t>
      </w:r>
      <w:r w:rsidR="00BF7AA7">
        <w:t xml:space="preserve">. </w:t>
      </w:r>
      <w:r w:rsidR="00787DE6">
        <w:t>I enlighet med principerna för den statliga arbetsgivarpolitiken bör p</w:t>
      </w:r>
      <w:r w:rsidR="00FA3358" w:rsidRPr="00780D0B">
        <w:t>arterna ges mö</w:t>
      </w:r>
      <w:r w:rsidR="00FA3358" w:rsidRPr="00780D0B">
        <w:t>j</w:t>
      </w:r>
      <w:r w:rsidR="00FA3358" w:rsidRPr="00780D0B">
        <w:t>lighet att fortsätta det långsiktiga arbetet med lönebildning och andra viktiga arbetsgivarfrågor utan inblandning av regeringen</w:t>
      </w:r>
      <w:r w:rsidR="00787DE6">
        <w:t>.</w:t>
      </w:r>
      <w:r w:rsidR="008F7E4B">
        <w:t xml:space="preserve"> Jag är i det avseendet me</w:t>
      </w:r>
      <w:r w:rsidR="008F7E4B">
        <w:t>d</w:t>
      </w:r>
      <w:r w:rsidR="008F7E4B">
        <w:t>ve</w:t>
      </w:r>
      <w:r w:rsidR="00433F6C">
        <w:t>ten om att parterna utifrån sina</w:t>
      </w:r>
      <w:r w:rsidR="008F7E4B">
        <w:t xml:space="preserve"> budgetförutsättningar fortlöpande tar de steg de kan för att uppvärdera polisyrket.</w:t>
      </w:r>
    </w:p>
    <w:p w14:paraId="158C69C5" w14:textId="458A896F" w:rsidR="00BF7AA7" w:rsidRDefault="00BF7AA7" w:rsidP="00BF7AA7">
      <w:pPr>
        <w:pStyle w:val="Brdtext"/>
      </w:pPr>
      <w:r w:rsidRPr="000E3E2A">
        <w:t>Det är d</w:t>
      </w:r>
      <w:r w:rsidR="00BF7767" w:rsidRPr="000E3E2A">
        <w:t>ärför</w:t>
      </w:r>
      <w:r w:rsidR="00FA3358" w:rsidRPr="000E3E2A">
        <w:t xml:space="preserve"> </w:t>
      </w:r>
      <w:r w:rsidR="00B17D7C" w:rsidRPr="000E3E2A">
        <w:t xml:space="preserve">inte aktuellt med riktade åtgärder </w:t>
      </w:r>
      <w:r w:rsidR="00FA3358" w:rsidRPr="000E3E2A">
        <w:t xml:space="preserve">från regeringens sida </w:t>
      </w:r>
      <w:r w:rsidR="00B17D7C" w:rsidRPr="000E3E2A">
        <w:t xml:space="preserve">för att höja polisens löner. </w:t>
      </w:r>
      <w:r w:rsidR="00FA3358" w:rsidRPr="000E3E2A">
        <w:t xml:space="preserve">Satsningen som gjordes 2016 för </w:t>
      </w:r>
      <w:r w:rsidR="00D14713" w:rsidRPr="000E3E2A">
        <w:t xml:space="preserve">att </w:t>
      </w:r>
      <w:r w:rsidR="00FA3358" w:rsidRPr="000E3E2A">
        <w:t xml:space="preserve">höja vissa lärarlöner </w:t>
      </w:r>
      <w:r w:rsidR="00FA3358" w:rsidRPr="000E3E2A">
        <w:lastRenderedPageBreak/>
        <w:t xml:space="preserve">var ett undantag och </w:t>
      </w:r>
      <w:r w:rsidRPr="000E3E2A">
        <w:t>d</w:t>
      </w:r>
      <w:r w:rsidR="00FA3358" w:rsidRPr="000E3E2A">
        <w:t>et återstår att se vilka lärdomar vi kan dra av de åtgä</w:t>
      </w:r>
      <w:r w:rsidR="00FA3358" w:rsidRPr="000E3E2A">
        <w:t>r</w:t>
      </w:r>
      <w:r w:rsidR="00FA3358" w:rsidRPr="000E3E2A">
        <w:t>derna.</w:t>
      </w:r>
      <w:r w:rsidR="00B86768" w:rsidRPr="000E3E2A">
        <w:t xml:space="preserve"> Däremot kommer r</w:t>
      </w:r>
      <w:r w:rsidRPr="000E3E2A">
        <w:t xml:space="preserve">egeringen </w:t>
      </w:r>
      <w:r w:rsidR="00DF0603" w:rsidRPr="000E3E2A">
        <w:t xml:space="preserve">även fortsättningsvis att </w:t>
      </w:r>
      <w:r w:rsidRPr="000E3E2A">
        <w:t xml:space="preserve">följa </w:t>
      </w:r>
      <w:r w:rsidR="00DF0603" w:rsidRPr="000E3E2A">
        <w:t>hur arb</w:t>
      </w:r>
      <w:r w:rsidR="00DF0603" w:rsidRPr="000E3E2A">
        <w:t>e</w:t>
      </w:r>
      <w:r w:rsidR="00DF0603">
        <w:t xml:space="preserve">tet </w:t>
      </w:r>
      <w:r w:rsidR="005F221A">
        <w:t xml:space="preserve">i Polismyndigheten </w:t>
      </w:r>
      <w:r w:rsidR="00CD4275">
        <w:t>utvecklas i frågor</w:t>
      </w:r>
      <w:r w:rsidR="00DF0603">
        <w:t xml:space="preserve"> som rör </w:t>
      </w:r>
      <w:r w:rsidR="00B86768" w:rsidRPr="00780D0B">
        <w:t>organisationskultur</w:t>
      </w:r>
      <w:r>
        <w:t>, leda</w:t>
      </w:r>
      <w:r>
        <w:t>r</w:t>
      </w:r>
      <w:r>
        <w:t>skap och medarbetarskap.</w:t>
      </w:r>
    </w:p>
    <w:p w14:paraId="500C7061" w14:textId="77777777" w:rsidR="00B86768" w:rsidRDefault="00B86768" w:rsidP="00BF7AA7">
      <w:pPr>
        <w:pStyle w:val="Brdtext"/>
      </w:pPr>
    </w:p>
    <w:p w14:paraId="3B382E40" w14:textId="78842B0A" w:rsidR="00D368EE" w:rsidRDefault="00C30390" w:rsidP="00D368EE">
      <w:pPr>
        <w:pStyle w:val="Brdtext"/>
        <w:spacing w:after="680"/>
      </w:pPr>
      <w:r>
        <w:t>Stockholm den 29 mars</w:t>
      </w:r>
      <w:r w:rsidR="00B5577D">
        <w:t xml:space="preserve"> 2017</w:t>
      </w:r>
    </w:p>
    <w:p w14:paraId="3EB2853F" w14:textId="70DC8919" w:rsidR="00B5577D" w:rsidRDefault="00B5577D" w:rsidP="00953641">
      <w:pPr>
        <w:pStyle w:val="Brdtext"/>
      </w:pPr>
      <w:r>
        <w:t>Anders Ygeman</w:t>
      </w:r>
    </w:p>
    <w:sectPr w:rsidR="00B5577D" w:rsidSect="00FD597F"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9D89" w14:textId="77777777" w:rsidR="00FD597F" w:rsidRDefault="00FD597F" w:rsidP="00A87A54">
      <w:pPr>
        <w:spacing w:after="0" w:line="240" w:lineRule="auto"/>
      </w:pPr>
      <w:r>
        <w:separator/>
      </w:r>
    </w:p>
  </w:endnote>
  <w:endnote w:type="continuationSeparator" w:id="0">
    <w:p w14:paraId="53C186E0" w14:textId="77777777" w:rsidR="00FD597F" w:rsidRDefault="00FD59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AFB2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32AB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DF10F07" w14:textId="77777777" w:rsidTr="00C26068">
      <w:trPr>
        <w:trHeight w:val="227"/>
      </w:trPr>
      <w:tc>
        <w:tcPr>
          <w:tcW w:w="4074" w:type="dxa"/>
        </w:tcPr>
        <w:p w14:paraId="6EC75D63" w14:textId="1A945F79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453C1B53" w14:textId="359D03BD" w:rsidR="00FD597F" w:rsidRPr="00F53AEA" w:rsidRDefault="00FD597F" w:rsidP="00F53AEA">
          <w:pPr>
            <w:pStyle w:val="Sidfot"/>
          </w:pPr>
        </w:p>
      </w:tc>
    </w:tr>
  </w:tbl>
  <w:p w14:paraId="13DA4B26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C067" w14:textId="77777777" w:rsidR="00FD597F" w:rsidRDefault="00FD597F" w:rsidP="00A87A54">
      <w:pPr>
        <w:spacing w:after="0" w:line="240" w:lineRule="auto"/>
      </w:pPr>
      <w:r>
        <w:separator/>
      </w:r>
    </w:p>
  </w:footnote>
  <w:footnote w:type="continuationSeparator" w:id="0">
    <w:p w14:paraId="730F612F" w14:textId="77777777" w:rsidR="00FD597F" w:rsidRDefault="00FD59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DC0371A" w14:textId="77777777" w:rsidTr="00C93EBA">
      <w:trPr>
        <w:trHeight w:val="227"/>
      </w:trPr>
      <w:tc>
        <w:tcPr>
          <w:tcW w:w="5534" w:type="dxa"/>
        </w:tcPr>
        <w:p w14:paraId="3D54BCE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DF4A8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6F3ACC65" w14:textId="77777777" w:rsidR="00FD597F" w:rsidRDefault="00FD597F" w:rsidP="005A703A">
          <w:pPr>
            <w:pStyle w:val="Sidhuvud"/>
          </w:pPr>
        </w:p>
      </w:tc>
    </w:tr>
    <w:tr w:rsidR="00FD597F" w14:paraId="74C8F0F7" w14:textId="77777777" w:rsidTr="00C93EBA">
      <w:trPr>
        <w:trHeight w:val="1928"/>
      </w:trPr>
      <w:tc>
        <w:tcPr>
          <w:tcW w:w="5534" w:type="dxa"/>
        </w:tcPr>
        <w:p w14:paraId="120EB66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77DAEA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661632E0" w14:textId="77777777" w:rsidR="00FD597F" w:rsidRDefault="00FD597F" w:rsidP="00EE3C0F">
          <w:pPr>
            <w:pStyle w:val="Sidhuvud"/>
          </w:pPr>
        </w:p>
        <w:p w14:paraId="7CAA9C7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842041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7A46F87" w14:textId="3D0A7887" w:rsidR="00FD597F" w:rsidRDefault="00C30390" w:rsidP="00EE3C0F">
              <w:pPr>
                <w:pStyle w:val="Sidhuvud"/>
              </w:pPr>
              <w:r>
                <w:t>Ju2017/02712</w:t>
              </w:r>
              <w:r w:rsidR="00953641" w:rsidRPr="00953641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576136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9464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614A270C" w14:textId="77777777" w:rsidR="00FD597F" w:rsidRPr="0094502D" w:rsidRDefault="00FD597F" w:rsidP="0094502D">
          <w:pPr>
            <w:pStyle w:val="Sidhuvud"/>
          </w:pPr>
        </w:p>
      </w:tc>
    </w:tr>
    <w:tr w:rsidR="00FD597F" w14:paraId="6EB8A0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D12C5D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29FD690" w14:textId="77777777" w:rsidR="00FD597F" w:rsidRPr="00FD597F" w:rsidRDefault="00FD597F" w:rsidP="00340DE0">
              <w:pPr>
                <w:pStyle w:val="Sidhuvud"/>
              </w:pPr>
            </w:p>
            <w:p w14:paraId="48F6FF92" w14:textId="465F368D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B752CA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EFFC8F" w14:textId="77777777" w:rsidR="00FD597F" w:rsidRDefault="00FD597F" w:rsidP="003E6020">
          <w:pPr>
            <w:pStyle w:val="Sidhuvud"/>
          </w:pPr>
        </w:p>
      </w:tc>
    </w:tr>
  </w:tbl>
  <w:p w14:paraId="3BDF77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0BD103E"/>
    <w:multiLevelType w:val="hybridMultilevel"/>
    <w:tmpl w:val="BC78D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trackRevisions/>
  <w:defaultTabStop w:val="1304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07FA"/>
    <w:rsid w:val="000250EB"/>
    <w:rsid w:val="00025992"/>
    <w:rsid w:val="00026711"/>
    <w:rsid w:val="00026D60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D0875"/>
    <w:rsid w:val="000E12D9"/>
    <w:rsid w:val="000E3E2A"/>
    <w:rsid w:val="000F00B8"/>
    <w:rsid w:val="000F32B8"/>
    <w:rsid w:val="000F591E"/>
    <w:rsid w:val="0011413E"/>
    <w:rsid w:val="00116A36"/>
    <w:rsid w:val="00121002"/>
    <w:rsid w:val="0012703E"/>
    <w:rsid w:val="001428E2"/>
    <w:rsid w:val="00143FDD"/>
    <w:rsid w:val="00170CE4"/>
    <w:rsid w:val="0017300E"/>
    <w:rsid w:val="00173126"/>
    <w:rsid w:val="00182507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0911"/>
    <w:rsid w:val="00222258"/>
    <w:rsid w:val="00223AD6"/>
    <w:rsid w:val="0022666A"/>
    <w:rsid w:val="0023034A"/>
    <w:rsid w:val="00233D52"/>
    <w:rsid w:val="00237147"/>
    <w:rsid w:val="002423E1"/>
    <w:rsid w:val="00260D2D"/>
    <w:rsid w:val="00270076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97016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33F6C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15E8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5F221A"/>
    <w:rsid w:val="0060492E"/>
    <w:rsid w:val="006175D7"/>
    <w:rsid w:val="006208E5"/>
    <w:rsid w:val="00631F82"/>
    <w:rsid w:val="00650080"/>
    <w:rsid w:val="00654B4D"/>
    <w:rsid w:val="006552A6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29D"/>
    <w:rsid w:val="00710A6C"/>
    <w:rsid w:val="00712266"/>
    <w:rsid w:val="00712593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87DE6"/>
    <w:rsid w:val="0079641B"/>
    <w:rsid w:val="007A1887"/>
    <w:rsid w:val="007A629C"/>
    <w:rsid w:val="007C44FF"/>
    <w:rsid w:val="007C46FF"/>
    <w:rsid w:val="007C7BDB"/>
    <w:rsid w:val="007D68DF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249C"/>
    <w:rsid w:val="00825F0E"/>
    <w:rsid w:val="00830B7B"/>
    <w:rsid w:val="008349AA"/>
    <w:rsid w:val="0083669E"/>
    <w:rsid w:val="008375D5"/>
    <w:rsid w:val="00837A1C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3FF"/>
    <w:rsid w:val="008E65A8"/>
    <w:rsid w:val="008E77D6"/>
    <w:rsid w:val="008F7E4B"/>
    <w:rsid w:val="009036E7"/>
    <w:rsid w:val="0091053B"/>
    <w:rsid w:val="009222E6"/>
    <w:rsid w:val="0094502D"/>
    <w:rsid w:val="00945EBF"/>
    <w:rsid w:val="00947013"/>
    <w:rsid w:val="00953641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6C9"/>
    <w:rsid w:val="00A00D24"/>
    <w:rsid w:val="00A01F5C"/>
    <w:rsid w:val="00A165E2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D7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5A68"/>
    <w:rsid w:val="00B84409"/>
    <w:rsid w:val="00B86768"/>
    <w:rsid w:val="00B94702"/>
    <w:rsid w:val="00B96681"/>
    <w:rsid w:val="00BA002D"/>
    <w:rsid w:val="00BB5683"/>
    <w:rsid w:val="00BB76B0"/>
    <w:rsid w:val="00BC17DF"/>
    <w:rsid w:val="00BD0826"/>
    <w:rsid w:val="00BD15AB"/>
    <w:rsid w:val="00BD4FDE"/>
    <w:rsid w:val="00BE3210"/>
    <w:rsid w:val="00BF4F06"/>
    <w:rsid w:val="00BF534E"/>
    <w:rsid w:val="00BF7767"/>
    <w:rsid w:val="00BF7AA7"/>
    <w:rsid w:val="00C043C5"/>
    <w:rsid w:val="00C141C6"/>
    <w:rsid w:val="00C2071A"/>
    <w:rsid w:val="00C20ACB"/>
    <w:rsid w:val="00C23703"/>
    <w:rsid w:val="00C26068"/>
    <w:rsid w:val="00C271A8"/>
    <w:rsid w:val="00C30390"/>
    <w:rsid w:val="00C37A77"/>
    <w:rsid w:val="00C40B25"/>
    <w:rsid w:val="00C461E6"/>
    <w:rsid w:val="00C61A2A"/>
    <w:rsid w:val="00C63EC4"/>
    <w:rsid w:val="00C7102C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4275"/>
    <w:rsid w:val="00CD6169"/>
    <w:rsid w:val="00CD6D76"/>
    <w:rsid w:val="00CE4605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14713"/>
    <w:rsid w:val="00D279D8"/>
    <w:rsid w:val="00D27C8E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7AB5"/>
    <w:rsid w:val="00DF0603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971AE"/>
    <w:rsid w:val="00FA335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348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27FA7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27FA7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27FA8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27FA8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27FA8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Ju2017/02712/POL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92883b0a-f915-4b95-b919-42325cfc72c8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0A71-DE75-462E-9CE4-2819A08F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5BEFA8-D23E-42D8-83C4-B0C063930405}"/>
</file>

<file path=customXml/itemProps4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67A1C96-73B4-4B25-BF50-4BCEADE5BBDF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429eb68-8afa-474e-a293-a9fa933f1d84"/>
    <ds:schemaRef ds:uri="03bdfa32-753e-480b-a763-6185260a9611"/>
    <ds:schemaRef ds:uri="http://schemas.microsoft.com/office/2006/metadata/properties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1868E0C3-3970-4A2F-8019-42EF6BD5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Eva Zimmerman</cp:lastModifiedBy>
  <cp:revision>16</cp:revision>
  <cp:lastPrinted>2016-11-21T14:34:00Z</cp:lastPrinted>
  <dcterms:created xsi:type="dcterms:W3CDTF">2017-03-21T15:27:00Z</dcterms:created>
  <dcterms:modified xsi:type="dcterms:W3CDTF">2017-03-29T07:38:00Z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04b9feb4-9c9d-4193-8dd1-02f1ef022ddb</vt:lpwstr>
  </property>
</Properties>
</file>