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DBD2" w14:textId="444FA96E" w:rsidR="00520397" w:rsidRDefault="00520397" w:rsidP="00DA0661">
      <w:pPr>
        <w:pStyle w:val="Rubrik"/>
      </w:pPr>
      <w:bookmarkStart w:id="0" w:name="Start"/>
      <w:bookmarkStart w:id="1" w:name="_GoBack"/>
      <w:bookmarkEnd w:id="0"/>
      <w:r>
        <w:t>Svar på fråga 2019/20:1474 av Tobias Andersson (SD)</w:t>
      </w:r>
      <w:r>
        <w:br/>
        <w:t>Utvidgad kemikalieskatt</w:t>
      </w:r>
    </w:p>
    <w:bookmarkEnd w:id="1"/>
    <w:p w14:paraId="1DB3D212" w14:textId="204176EC" w:rsidR="00520397" w:rsidRDefault="00520397" w:rsidP="00520397">
      <w:pPr>
        <w:pStyle w:val="Brdtext"/>
      </w:pPr>
      <w:r>
        <w:t>Tobias Andersson har frågat mig om jag och regeringen ämnar vidta åtgärder för att gå vidare med utökningen av kemikalieskatten till att omfatta kläder och skor i linje med utredningens förslag</w:t>
      </w:r>
      <w:r w:rsidR="00EC464F">
        <w:t>.</w:t>
      </w:r>
    </w:p>
    <w:p w14:paraId="168EBAA8" w14:textId="05D5FB7F" w:rsidR="00520397" w:rsidRDefault="00520397" w:rsidP="00520397">
      <w:pPr>
        <w:pStyle w:val="Brdtext"/>
      </w:pPr>
      <w:r>
        <w:t xml:space="preserve">Utredningen om skatt på skadliga kemikalier i kläder och skor överlämnade sitt betänkande till regeringen den 1 april 2020. Det är angeläget att berörda intressenter och aktörer får lämna synpunkter på utredningens förslag. Betänkandet </w:t>
      </w:r>
      <w:r w:rsidR="0012284D">
        <w:t xml:space="preserve">är därför på remiss till </w:t>
      </w:r>
      <w:r>
        <w:t xml:space="preserve">den </w:t>
      </w:r>
      <w:r w:rsidR="0012284D">
        <w:t>2 oktober</w:t>
      </w:r>
      <w:r w:rsidR="00D2325E">
        <w:t> 2020</w:t>
      </w:r>
      <w:r>
        <w:t>.</w:t>
      </w:r>
    </w:p>
    <w:p w14:paraId="7C9B88C2" w14:textId="1C3698A5" w:rsidR="00520397" w:rsidRDefault="0052039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3ED7F2664CD4598AE4DC11A635DA309"/>
          </w:placeholder>
          <w:dataBinding w:prefixMappings="xmlns:ns0='http://lp/documentinfo/RK' " w:xpath="/ns0:DocumentInfo[1]/ns0:BaseInfo[1]/ns0:HeaderDate[1]" w:storeItemID="{5E202D21-9547-454D-A33F-90A0F576D904}"/>
          <w:date w:fullDate="2020-06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D7D89">
            <w:t>10 juni 2020</w:t>
          </w:r>
        </w:sdtContent>
      </w:sdt>
    </w:p>
    <w:p w14:paraId="75DA707C" w14:textId="77777777" w:rsidR="00520397" w:rsidRDefault="00520397" w:rsidP="004E7A8F">
      <w:pPr>
        <w:pStyle w:val="Brdtextutanavstnd"/>
      </w:pPr>
    </w:p>
    <w:p w14:paraId="581A488B" w14:textId="77777777" w:rsidR="00520397" w:rsidRDefault="00520397" w:rsidP="004E7A8F">
      <w:pPr>
        <w:pStyle w:val="Brdtextutanavstnd"/>
      </w:pPr>
    </w:p>
    <w:p w14:paraId="035DF44F" w14:textId="77777777" w:rsidR="00520397" w:rsidRDefault="00520397" w:rsidP="004E7A8F">
      <w:pPr>
        <w:pStyle w:val="Brdtextutanavstnd"/>
      </w:pPr>
    </w:p>
    <w:p w14:paraId="46723F2F" w14:textId="4C6C19FD" w:rsidR="00520397" w:rsidRDefault="00520397" w:rsidP="00422A41">
      <w:pPr>
        <w:pStyle w:val="Brdtext"/>
      </w:pPr>
      <w:r>
        <w:t>Magdalena Andersson</w:t>
      </w:r>
    </w:p>
    <w:p w14:paraId="27EEC8AA" w14:textId="77777777" w:rsidR="00520397" w:rsidRPr="00DB48AB" w:rsidRDefault="00520397" w:rsidP="00DB48AB">
      <w:pPr>
        <w:pStyle w:val="Brdtext"/>
      </w:pPr>
    </w:p>
    <w:sectPr w:rsidR="00520397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D525F" w14:textId="77777777" w:rsidR="00520397" w:rsidRDefault="00520397" w:rsidP="00A87A54">
      <w:pPr>
        <w:spacing w:after="0" w:line="240" w:lineRule="auto"/>
      </w:pPr>
      <w:r>
        <w:separator/>
      </w:r>
    </w:p>
  </w:endnote>
  <w:endnote w:type="continuationSeparator" w:id="0">
    <w:p w14:paraId="32FD11EB" w14:textId="77777777" w:rsidR="00520397" w:rsidRDefault="0052039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9C68B6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7C2731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C0301C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0DDE76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A6730D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5241A4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D42F3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817B8AD" w14:textId="77777777" w:rsidTr="00C26068">
      <w:trPr>
        <w:trHeight w:val="227"/>
      </w:trPr>
      <w:tc>
        <w:tcPr>
          <w:tcW w:w="4074" w:type="dxa"/>
        </w:tcPr>
        <w:p w14:paraId="151048B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CC18BA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114760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3BDFD" w14:textId="77777777" w:rsidR="00520397" w:rsidRDefault="00520397" w:rsidP="00A87A54">
      <w:pPr>
        <w:spacing w:after="0" w:line="240" w:lineRule="auto"/>
      </w:pPr>
      <w:r>
        <w:separator/>
      </w:r>
    </w:p>
  </w:footnote>
  <w:footnote w:type="continuationSeparator" w:id="0">
    <w:p w14:paraId="6C8D17C3" w14:textId="77777777" w:rsidR="00520397" w:rsidRDefault="0052039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20397" w14:paraId="6440DA96" w14:textId="77777777" w:rsidTr="00C93EBA">
      <w:trPr>
        <w:trHeight w:val="227"/>
      </w:trPr>
      <w:tc>
        <w:tcPr>
          <w:tcW w:w="5534" w:type="dxa"/>
        </w:tcPr>
        <w:p w14:paraId="4E8BA839" w14:textId="77777777" w:rsidR="00520397" w:rsidRPr="007D73AB" w:rsidRDefault="00520397">
          <w:pPr>
            <w:pStyle w:val="Sidhuvud"/>
          </w:pPr>
        </w:p>
      </w:tc>
      <w:tc>
        <w:tcPr>
          <w:tcW w:w="3170" w:type="dxa"/>
          <w:vAlign w:val="bottom"/>
        </w:tcPr>
        <w:p w14:paraId="5EC17FE0" w14:textId="77777777" w:rsidR="00520397" w:rsidRPr="007D73AB" w:rsidRDefault="00520397" w:rsidP="00340DE0">
          <w:pPr>
            <w:pStyle w:val="Sidhuvud"/>
          </w:pPr>
        </w:p>
      </w:tc>
      <w:tc>
        <w:tcPr>
          <w:tcW w:w="1134" w:type="dxa"/>
        </w:tcPr>
        <w:p w14:paraId="4053A72A" w14:textId="77777777" w:rsidR="00520397" w:rsidRDefault="00520397" w:rsidP="005A703A">
          <w:pPr>
            <w:pStyle w:val="Sidhuvud"/>
          </w:pPr>
        </w:p>
      </w:tc>
    </w:tr>
    <w:tr w:rsidR="00520397" w14:paraId="2E37BABD" w14:textId="77777777" w:rsidTr="00C93EBA">
      <w:trPr>
        <w:trHeight w:val="1928"/>
      </w:trPr>
      <w:tc>
        <w:tcPr>
          <w:tcW w:w="5534" w:type="dxa"/>
        </w:tcPr>
        <w:p w14:paraId="270E8EA6" w14:textId="77777777" w:rsidR="00520397" w:rsidRPr="00340DE0" w:rsidRDefault="0052039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57B55F5" wp14:editId="279D757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4834E31" w14:textId="77777777" w:rsidR="00520397" w:rsidRPr="00710A6C" w:rsidRDefault="00520397" w:rsidP="00EE3C0F">
          <w:pPr>
            <w:pStyle w:val="Sidhuvud"/>
            <w:rPr>
              <w:b/>
            </w:rPr>
          </w:pPr>
        </w:p>
        <w:p w14:paraId="6C5BB079" w14:textId="77777777" w:rsidR="00520397" w:rsidRDefault="00520397" w:rsidP="00EE3C0F">
          <w:pPr>
            <w:pStyle w:val="Sidhuvud"/>
          </w:pPr>
        </w:p>
        <w:p w14:paraId="148E09C5" w14:textId="77777777" w:rsidR="00520397" w:rsidRDefault="00520397" w:rsidP="00EE3C0F">
          <w:pPr>
            <w:pStyle w:val="Sidhuvud"/>
          </w:pPr>
        </w:p>
        <w:p w14:paraId="28198F21" w14:textId="77777777" w:rsidR="00520397" w:rsidRDefault="0052039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C5F0683484348BBA698D384CC6B5E8A"/>
            </w:placeholder>
            <w:dataBinding w:prefixMappings="xmlns:ns0='http://lp/documentinfo/RK' " w:xpath="/ns0:DocumentInfo[1]/ns0:BaseInfo[1]/ns0:Dnr[1]" w:storeItemID="{5E202D21-9547-454D-A33F-90A0F576D904}"/>
            <w:text/>
          </w:sdtPr>
          <w:sdtEndPr/>
          <w:sdtContent>
            <w:p w14:paraId="7794A02E" w14:textId="3973568C" w:rsidR="00520397" w:rsidRDefault="00994158" w:rsidP="00EE3C0F">
              <w:pPr>
                <w:pStyle w:val="Sidhuvud"/>
              </w:pPr>
              <w:r>
                <w:t>Fi2020/02566/S2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7726880BCE141A3BE00AFEA37BFBFD5"/>
            </w:placeholder>
            <w:showingPlcHdr/>
            <w:dataBinding w:prefixMappings="xmlns:ns0='http://lp/documentinfo/RK' " w:xpath="/ns0:DocumentInfo[1]/ns0:BaseInfo[1]/ns0:DocNumber[1]" w:storeItemID="{5E202D21-9547-454D-A33F-90A0F576D904}"/>
            <w:text/>
          </w:sdtPr>
          <w:sdtEndPr/>
          <w:sdtContent>
            <w:p w14:paraId="1BD1F196" w14:textId="77777777" w:rsidR="00520397" w:rsidRDefault="0052039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02DB81E" w14:textId="77777777" w:rsidR="00520397" w:rsidRDefault="00520397" w:rsidP="00EE3C0F">
          <w:pPr>
            <w:pStyle w:val="Sidhuvud"/>
          </w:pPr>
        </w:p>
      </w:tc>
      <w:tc>
        <w:tcPr>
          <w:tcW w:w="1134" w:type="dxa"/>
        </w:tcPr>
        <w:p w14:paraId="54FD52AE" w14:textId="77777777" w:rsidR="00520397" w:rsidRDefault="00520397" w:rsidP="0094502D">
          <w:pPr>
            <w:pStyle w:val="Sidhuvud"/>
          </w:pPr>
        </w:p>
        <w:p w14:paraId="1559B9C0" w14:textId="77777777" w:rsidR="00520397" w:rsidRPr="0094502D" w:rsidRDefault="00520397" w:rsidP="00EC71A6">
          <w:pPr>
            <w:pStyle w:val="Sidhuvud"/>
          </w:pPr>
        </w:p>
      </w:tc>
    </w:tr>
    <w:tr w:rsidR="00520397" w14:paraId="6AFC7E1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86B93779A4546D6B6343D7CA4EBCCA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B03C325" w14:textId="77777777" w:rsidR="00520397" w:rsidRPr="00520397" w:rsidRDefault="00520397" w:rsidP="00340DE0">
              <w:pPr>
                <w:pStyle w:val="Sidhuvud"/>
                <w:rPr>
                  <w:b/>
                </w:rPr>
              </w:pPr>
              <w:r w:rsidRPr="00520397">
                <w:rPr>
                  <w:b/>
                </w:rPr>
                <w:t>Finansdepartementet</w:t>
              </w:r>
            </w:p>
            <w:p w14:paraId="4A623E27" w14:textId="337EEB1E" w:rsidR="00520397" w:rsidRPr="00340DE0" w:rsidRDefault="00520397" w:rsidP="00340DE0">
              <w:pPr>
                <w:pStyle w:val="Sidhuvud"/>
              </w:pPr>
              <w:r w:rsidRPr="00520397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837789BA36E451A9FD49E4ABE1FC779"/>
          </w:placeholder>
          <w:dataBinding w:prefixMappings="xmlns:ns0='http://lp/documentinfo/RK' " w:xpath="/ns0:DocumentInfo[1]/ns0:BaseInfo[1]/ns0:Recipient[1]" w:storeItemID="{5E202D21-9547-454D-A33F-90A0F576D904}"/>
          <w:text w:multiLine="1"/>
        </w:sdtPr>
        <w:sdtEndPr/>
        <w:sdtContent>
          <w:tc>
            <w:tcPr>
              <w:tcW w:w="3170" w:type="dxa"/>
            </w:tcPr>
            <w:p w14:paraId="35F74499" w14:textId="77777777" w:rsidR="00520397" w:rsidRDefault="0052039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A0F60AB" w14:textId="77777777" w:rsidR="00520397" w:rsidRDefault="00520397" w:rsidP="003E6020">
          <w:pPr>
            <w:pStyle w:val="Sidhuvud"/>
          </w:pPr>
        </w:p>
      </w:tc>
    </w:tr>
  </w:tbl>
  <w:p w14:paraId="737D85B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9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84D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372FF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39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79A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D7D8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18C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167"/>
    <w:rsid w:val="0097653D"/>
    <w:rsid w:val="00984EA2"/>
    <w:rsid w:val="00986CC3"/>
    <w:rsid w:val="0099068E"/>
    <w:rsid w:val="009920AA"/>
    <w:rsid w:val="00992943"/>
    <w:rsid w:val="009931B3"/>
    <w:rsid w:val="00994158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5590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325E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464F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7A5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AF3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5F0683484348BBA698D384CC6B5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CB902-46C1-4372-8892-54AFA18D353E}"/>
      </w:docPartPr>
      <w:docPartBody>
        <w:p w:rsidR="00DB22B5" w:rsidRDefault="00B52D0D" w:rsidP="00B52D0D">
          <w:pPr>
            <w:pStyle w:val="8C5F0683484348BBA698D384CC6B5E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726880BCE141A3BE00AFEA37BFBF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52578E-95A3-45AE-81F7-DB0406D553A5}"/>
      </w:docPartPr>
      <w:docPartBody>
        <w:p w:rsidR="00DB22B5" w:rsidRDefault="00B52D0D" w:rsidP="00B52D0D">
          <w:pPr>
            <w:pStyle w:val="B7726880BCE141A3BE00AFEA37BFBFD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6B93779A4546D6B6343D7CA4EBC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098DE-695E-44F6-8967-086AB3A80F2D}"/>
      </w:docPartPr>
      <w:docPartBody>
        <w:p w:rsidR="00DB22B5" w:rsidRDefault="00B52D0D" w:rsidP="00B52D0D">
          <w:pPr>
            <w:pStyle w:val="886B93779A4546D6B6343D7CA4EBCCA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37789BA36E451A9FD49E4ABE1FC7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8FDC6-AE75-43AA-82B8-0714411AEF62}"/>
      </w:docPartPr>
      <w:docPartBody>
        <w:p w:rsidR="00DB22B5" w:rsidRDefault="00B52D0D" w:rsidP="00B52D0D">
          <w:pPr>
            <w:pStyle w:val="2837789BA36E451A9FD49E4ABE1FC7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ED7F2664CD4598AE4DC11A635DA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6A858-B738-4C82-912D-12757CBEC3B6}"/>
      </w:docPartPr>
      <w:docPartBody>
        <w:p w:rsidR="00DB22B5" w:rsidRDefault="00B52D0D" w:rsidP="00B52D0D">
          <w:pPr>
            <w:pStyle w:val="33ED7F2664CD4598AE4DC11A635DA30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0D"/>
    <w:rsid w:val="00B52D0D"/>
    <w:rsid w:val="00D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08FFC37F61C4A898148D66E7D45FA6A">
    <w:name w:val="608FFC37F61C4A898148D66E7D45FA6A"/>
    <w:rsid w:val="00B52D0D"/>
  </w:style>
  <w:style w:type="character" w:styleId="Platshllartext">
    <w:name w:val="Placeholder Text"/>
    <w:basedOn w:val="Standardstycketeckensnitt"/>
    <w:uiPriority w:val="99"/>
    <w:semiHidden/>
    <w:rsid w:val="00B52D0D"/>
    <w:rPr>
      <w:noProof w:val="0"/>
      <w:color w:val="808080"/>
    </w:rPr>
  </w:style>
  <w:style w:type="paragraph" w:customStyle="1" w:styleId="AE003FB2C2FD4BE4B9C6BAC765D4316F">
    <w:name w:val="AE003FB2C2FD4BE4B9C6BAC765D4316F"/>
    <w:rsid w:val="00B52D0D"/>
  </w:style>
  <w:style w:type="paragraph" w:customStyle="1" w:styleId="82A722905FDE420A8913495312B24A69">
    <w:name w:val="82A722905FDE420A8913495312B24A69"/>
    <w:rsid w:val="00B52D0D"/>
  </w:style>
  <w:style w:type="paragraph" w:customStyle="1" w:styleId="D72B520F4B2F43F5AB121212A4484B49">
    <w:name w:val="D72B520F4B2F43F5AB121212A4484B49"/>
    <w:rsid w:val="00B52D0D"/>
  </w:style>
  <w:style w:type="paragraph" w:customStyle="1" w:styleId="8C5F0683484348BBA698D384CC6B5E8A">
    <w:name w:val="8C5F0683484348BBA698D384CC6B5E8A"/>
    <w:rsid w:val="00B52D0D"/>
  </w:style>
  <w:style w:type="paragraph" w:customStyle="1" w:styleId="B7726880BCE141A3BE00AFEA37BFBFD5">
    <w:name w:val="B7726880BCE141A3BE00AFEA37BFBFD5"/>
    <w:rsid w:val="00B52D0D"/>
  </w:style>
  <w:style w:type="paragraph" w:customStyle="1" w:styleId="3FD931B167D045E19AEC301BA057B40D">
    <w:name w:val="3FD931B167D045E19AEC301BA057B40D"/>
    <w:rsid w:val="00B52D0D"/>
  </w:style>
  <w:style w:type="paragraph" w:customStyle="1" w:styleId="7C2518EDCAD74206854152614A439EC1">
    <w:name w:val="7C2518EDCAD74206854152614A439EC1"/>
    <w:rsid w:val="00B52D0D"/>
  </w:style>
  <w:style w:type="paragraph" w:customStyle="1" w:styleId="28FA8BFBCA2C434F9CEE5DC48CE13816">
    <w:name w:val="28FA8BFBCA2C434F9CEE5DC48CE13816"/>
    <w:rsid w:val="00B52D0D"/>
  </w:style>
  <w:style w:type="paragraph" w:customStyle="1" w:styleId="886B93779A4546D6B6343D7CA4EBCCAF">
    <w:name w:val="886B93779A4546D6B6343D7CA4EBCCAF"/>
    <w:rsid w:val="00B52D0D"/>
  </w:style>
  <w:style w:type="paragraph" w:customStyle="1" w:styleId="2837789BA36E451A9FD49E4ABE1FC779">
    <w:name w:val="2837789BA36E451A9FD49E4ABE1FC779"/>
    <w:rsid w:val="00B52D0D"/>
  </w:style>
  <w:style w:type="paragraph" w:customStyle="1" w:styleId="B7726880BCE141A3BE00AFEA37BFBFD51">
    <w:name w:val="B7726880BCE141A3BE00AFEA37BFBFD51"/>
    <w:rsid w:val="00B52D0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86B93779A4546D6B6343D7CA4EBCCAF1">
    <w:name w:val="886B93779A4546D6B6343D7CA4EBCCAF1"/>
    <w:rsid w:val="00B52D0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7D6A1773F91449782D80E301928DBE0">
    <w:name w:val="27D6A1773F91449782D80E301928DBE0"/>
    <w:rsid w:val="00B52D0D"/>
  </w:style>
  <w:style w:type="paragraph" w:customStyle="1" w:styleId="C7D80CEF6CDB49919B8EF7FB0AE33499">
    <w:name w:val="C7D80CEF6CDB49919B8EF7FB0AE33499"/>
    <w:rsid w:val="00B52D0D"/>
  </w:style>
  <w:style w:type="paragraph" w:customStyle="1" w:styleId="330F89D4E63847D3B5A36763F6B42B8B">
    <w:name w:val="330F89D4E63847D3B5A36763F6B42B8B"/>
    <w:rsid w:val="00B52D0D"/>
  </w:style>
  <w:style w:type="paragraph" w:customStyle="1" w:styleId="296F8E3935E642DC94410B37643A3B6D">
    <w:name w:val="296F8E3935E642DC94410B37643A3B6D"/>
    <w:rsid w:val="00B52D0D"/>
  </w:style>
  <w:style w:type="paragraph" w:customStyle="1" w:styleId="031FA345587C4D24A23459930B91CBF0">
    <w:name w:val="031FA345587C4D24A23459930B91CBF0"/>
    <w:rsid w:val="00B52D0D"/>
  </w:style>
  <w:style w:type="paragraph" w:customStyle="1" w:styleId="33ED7F2664CD4598AE4DC11A635DA309">
    <w:name w:val="33ED7F2664CD4598AE4DC11A635DA309"/>
    <w:rsid w:val="00B52D0D"/>
  </w:style>
  <w:style w:type="paragraph" w:customStyle="1" w:styleId="2B370BF2142B4E78AA542D2A1318FD9C">
    <w:name w:val="2B370BF2142B4E78AA542D2A1318FD9C"/>
    <w:rsid w:val="00B52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2020-06-10T00:00:00</HeaderDate>
    <Office/>
    <Dnr>Fi2020/02566/S2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2020-06-10T00:00:00</HeaderDate>
    <Office/>
    <Dnr>Fi2020/02566/S2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3" ma:contentTypeDescription="Skapa ett nytt dokument." ma:contentTypeScope="" ma:versionID="ac23f9c1e18bc0e503e190b95e23156f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0bbad947-3744-440f-99fd-54d5a215baac</RD_Svars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02D21-9547-454D-A33F-90A0F576D904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5E202D21-9547-454D-A33F-90A0F576D904}"/>
</file>

<file path=customXml/itemProps3.xml><?xml version="1.0" encoding="utf-8"?>
<ds:datastoreItem xmlns:ds="http://schemas.openxmlformats.org/officeDocument/2006/customXml" ds:itemID="{8081DF3A-3CFB-49E6-BCD4-716175728C3D}"/>
</file>

<file path=customXml/itemProps4.xml><?xml version="1.0" encoding="utf-8"?>
<ds:datastoreItem xmlns:ds="http://schemas.openxmlformats.org/officeDocument/2006/customXml" ds:itemID="{04BBC9CA-3259-446B-B4C5-4B56FE1F736A}"/>
</file>

<file path=customXml/itemProps5.xml><?xml version="1.0" encoding="utf-8"?>
<ds:datastoreItem xmlns:ds="http://schemas.openxmlformats.org/officeDocument/2006/customXml" ds:itemID="{780D695D-851E-4F0D-816F-D68F375BF2EB}"/>
</file>

<file path=customXml/itemProps6.xml><?xml version="1.0" encoding="utf-8"?>
<ds:datastoreItem xmlns:ds="http://schemas.openxmlformats.org/officeDocument/2006/customXml" ds:itemID="{CCB1F5E9-AEFB-47A1-B953-A4F67D1E380D}"/>
</file>

<file path=customXml/itemProps7.xml><?xml version="1.0" encoding="utf-8"?>
<ds:datastoreItem xmlns:ds="http://schemas.openxmlformats.org/officeDocument/2006/customXml" ds:itemID="{04BBC9CA-3259-446B-B4C5-4B56FE1F736A}"/>
</file>

<file path=customXml/itemProps8.xml><?xml version="1.0" encoding="utf-8"?>
<ds:datastoreItem xmlns:ds="http://schemas.openxmlformats.org/officeDocument/2006/customXml" ds:itemID="{7F80FCEE-E9D7-4BC1-AF2B-3B22B917E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1474 Utvidgad kemikalieskatt av Tobias Andersson SD.docx</dc:title>
  <dc:subject/>
  <dc:creator/>
  <cp:keywords/>
  <dc:description/>
  <cp:lastModifiedBy/>
  <cp:revision>1</cp:revision>
  <dcterms:created xsi:type="dcterms:W3CDTF">2020-06-10T09:05:00Z</dcterms:created>
  <dcterms:modified xsi:type="dcterms:W3CDTF">2020-06-10T09:08:00Z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afb4554a-b529-4599-b3d0-c74b9853e00c</vt:lpwstr>
  </property>
</Properties>
</file>