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9D9E" w14:textId="7963670C" w:rsidR="00481B02" w:rsidRDefault="00481B02" w:rsidP="00DA0661">
      <w:pPr>
        <w:pStyle w:val="Rubrik"/>
      </w:pPr>
      <w:bookmarkStart w:id="0" w:name="Start"/>
      <w:bookmarkEnd w:id="0"/>
      <w:r>
        <w:t>Svar på fråga 2018/19:92 av Åsa Coenraads (M)</w:t>
      </w:r>
      <w:r>
        <w:br/>
        <w:t>Betesinventering i brandområde</w:t>
      </w:r>
    </w:p>
    <w:p w14:paraId="788AA6CA" w14:textId="7C94F78F" w:rsidR="00481B02" w:rsidRDefault="00481B02" w:rsidP="00481B02">
      <w:pPr>
        <w:pStyle w:val="Brdtext"/>
      </w:pPr>
      <w:r>
        <w:t>Åsa Coenraads har frågat mig om jag avser att säkerställa att Skogsstyrelsen fortsätter med sin betesinventering i Västmanlands brandområde från 2014.</w:t>
      </w:r>
    </w:p>
    <w:p w14:paraId="7A2D7EE7" w14:textId="77777777" w:rsidR="00481B02" w:rsidRDefault="00481B02" w:rsidP="00481B02">
      <w:pPr>
        <w:pStyle w:val="Brdtext"/>
      </w:pPr>
      <w:r>
        <w:t xml:space="preserve">Skogsstyrelsen har efter den stora branden i Västmanland 2014 genomfört en systematisk uppföljning av återväxten i skogen, bl.a. för att få kunskap om eventuella angrepp av rotmurkla efter brand. År 2017 kompletterades återväxtuppföljningen med en inventering av tillgängliga viltbetesresurser och av betesskador orsakade av klövvilt. Metoden innebar att skadade skogsplantor och föryngringsresultat kunde mätas samtidigt. Syftet med inventeringen var att ge markägare, skogsbruket och jägare ett bra underlag för att säkerställa en god återväxt i ett område med hög vilttäthet. </w:t>
      </w:r>
    </w:p>
    <w:p w14:paraId="3E6A56EF" w14:textId="5D1BA0FC" w:rsidR="00481B02" w:rsidRDefault="00481B02" w:rsidP="00481B02">
      <w:pPr>
        <w:pStyle w:val="Brdtext"/>
      </w:pPr>
      <w:r>
        <w:t>Skogsstyrelsen genomförde inventeringen till och med år 2018. Under det året informerades berörda intressenter om att de särskilda satsningarna med anledning av branden 2014 var slut och att inventeringen skulle upphöra. Skogsstyrelsen öppnade samtidigt för att sektorn, om det bedömdes vara relevant, kunde ta över ansvaret och ägarskapet för inventeringen. Skogsstyrelsen skulle fortsättningsvis bistå med kunskap och råd. Myndigheten erbjöd även att inom ramen för sin uppdragsverksamhet genomföra utbildning och kalibrering av inventeringsmetoden. Mot denna bakgrund anser jag att Skogsstyrelsen på ett väl avvägt sätt har möjliggjort för sektorn att låta inventeringen fortgå. Det torde nu vara upp till berörda intressenter att avgöra om inventeringen är tillräckligt intressant för att driva vidare. Jag har inte för avsikt att i nuläget vidta några åtgärder.</w:t>
      </w:r>
    </w:p>
    <w:p w14:paraId="07FBC4E2" w14:textId="77777777" w:rsidR="008F2D64" w:rsidRDefault="008F2D64" w:rsidP="00481B02">
      <w:pPr>
        <w:pStyle w:val="Brdtext"/>
      </w:pPr>
    </w:p>
    <w:p w14:paraId="1095E1C6" w14:textId="77777777" w:rsidR="00481B02" w:rsidRDefault="00481B02" w:rsidP="006A12F1">
      <w:pPr>
        <w:pStyle w:val="Brdtext"/>
      </w:pPr>
      <w:r>
        <w:t xml:space="preserve">Stockholm den </w:t>
      </w:r>
      <w:sdt>
        <w:sdtPr>
          <w:id w:val="-1225218591"/>
          <w:placeholder>
            <w:docPart w:val="444960E69F6745EBAA735FAE6DF835F3"/>
          </w:placeholder>
          <w:dataBinding w:prefixMappings="xmlns:ns0='http://lp/documentinfo/RK' " w:xpath="/ns0:DocumentInfo[1]/ns0:BaseInfo[1]/ns0:HeaderDate[1]" w:storeItemID="{F445A1DB-6A8A-4534-9834-445F62C9B969}"/>
          <w:date w:fullDate="2019-02-13T00:00:00Z">
            <w:dateFormat w:val="d MMMM yyyy"/>
            <w:lid w:val="sv-SE"/>
            <w:storeMappedDataAs w:val="dateTime"/>
            <w:calendar w:val="gregorian"/>
          </w:date>
        </w:sdtPr>
        <w:sdtEndPr/>
        <w:sdtContent>
          <w:r>
            <w:t>13 februari 2019</w:t>
          </w:r>
        </w:sdtContent>
      </w:sdt>
    </w:p>
    <w:p w14:paraId="4FD5AE69" w14:textId="181129D0" w:rsidR="00481B02" w:rsidRDefault="00481B02" w:rsidP="004E7A8F">
      <w:pPr>
        <w:pStyle w:val="Brdtextutanavstnd"/>
      </w:pPr>
      <w:bookmarkStart w:id="1" w:name="_GoBack"/>
      <w:bookmarkEnd w:id="1"/>
    </w:p>
    <w:p w14:paraId="5390C444" w14:textId="77777777" w:rsidR="00481B02" w:rsidRDefault="00481B02" w:rsidP="004E7A8F">
      <w:pPr>
        <w:pStyle w:val="Brdtextutanavstnd"/>
      </w:pPr>
    </w:p>
    <w:p w14:paraId="73C64189" w14:textId="3F0A0A47" w:rsidR="00481B02" w:rsidRDefault="00481B02" w:rsidP="00422A41">
      <w:pPr>
        <w:pStyle w:val="Brdtext"/>
      </w:pPr>
      <w:r>
        <w:t>Jennie Nilsson</w:t>
      </w:r>
    </w:p>
    <w:p w14:paraId="17CD26FF" w14:textId="77777777" w:rsidR="00481B02" w:rsidRPr="00DB48AB" w:rsidRDefault="00481B02" w:rsidP="00DB48AB">
      <w:pPr>
        <w:pStyle w:val="Brdtext"/>
      </w:pPr>
    </w:p>
    <w:sectPr w:rsidR="00481B02" w:rsidRPr="00DB48AB" w:rsidSect="00481B02">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E2DA" w14:textId="77777777" w:rsidR="00481B02" w:rsidRDefault="00481B02" w:rsidP="00A87A54">
      <w:pPr>
        <w:spacing w:after="0" w:line="240" w:lineRule="auto"/>
      </w:pPr>
      <w:r>
        <w:separator/>
      </w:r>
    </w:p>
  </w:endnote>
  <w:endnote w:type="continuationSeparator" w:id="0">
    <w:p w14:paraId="04D021CA" w14:textId="77777777" w:rsidR="00481B02" w:rsidRDefault="00481B0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1E1D8BC" w14:textId="77777777" w:rsidTr="006A26EC">
      <w:trPr>
        <w:trHeight w:val="227"/>
        <w:jc w:val="right"/>
      </w:trPr>
      <w:tc>
        <w:tcPr>
          <w:tcW w:w="708" w:type="dxa"/>
          <w:vAlign w:val="bottom"/>
        </w:tcPr>
        <w:p w14:paraId="68BFD1D5" w14:textId="6B43849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F2D6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F2D64">
            <w:rPr>
              <w:rStyle w:val="Sidnummer"/>
              <w:noProof/>
            </w:rPr>
            <w:t>2</w:t>
          </w:r>
          <w:r>
            <w:rPr>
              <w:rStyle w:val="Sidnummer"/>
            </w:rPr>
            <w:fldChar w:fldCharType="end"/>
          </w:r>
          <w:r>
            <w:rPr>
              <w:rStyle w:val="Sidnummer"/>
            </w:rPr>
            <w:t>)</w:t>
          </w:r>
        </w:p>
      </w:tc>
    </w:tr>
    <w:tr w:rsidR="005606BC" w:rsidRPr="00347E11" w14:paraId="09C56EA6" w14:textId="77777777" w:rsidTr="006A26EC">
      <w:trPr>
        <w:trHeight w:val="850"/>
        <w:jc w:val="right"/>
      </w:trPr>
      <w:tc>
        <w:tcPr>
          <w:tcW w:w="708" w:type="dxa"/>
          <w:vAlign w:val="bottom"/>
        </w:tcPr>
        <w:p w14:paraId="70445D8A" w14:textId="77777777" w:rsidR="005606BC" w:rsidRPr="00347E11" w:rsidRDefault="005606BC" w:rsidP="005606BC">
          <w:pPr>
            <w:pStyle w:val="Sidfot"/>
            <w:spacing w:line="276" w:lineRule="auto"/>
            <w:jc w:val="right"/>
          </w:pPr>
        </w:p>
      </w:tc>
    </w:tr>
  </w:tbl>
  <w:p w14:paraId="76327EF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DD4B06" w14:textId="77777777" w:rsidTr="001F4302">
      <w:trPr>
        <w:trHeight w:val="510"/>
      </w:trPr>
      <w:tc>
        <w:tcPr>
          <w:tcW w:w="8525" w:type="dxa"/>
          <w:gridSpan w:val="2"/>
          <w:vAlign w:val="bottom"/>
        </w:tcPr>
        <w:p w14:paraId="16A422F2" w14:textId="77777777" w:rsidR="00347E11" w:rsidRPr="00347E11" w:rsidRDefault="00347E11" w:rsidP="00347E11">
          <w:pPr>
            <w:pStyle w:val="Sidfot"/>
            <w:rPr>
              <w:sz w:val="8"/>
            </w:rPr>
          </w:pPr>
        </w:p>
      </w:tc>
    </w:tr>
    <w:tr w:rsidR="00093408" w:rsidRPr="00EE3C0F" w14:paraId="642B5151" w14:textId="77777777" w:rsidTr="00C26068">
      <w:trPr>
        <w:trHeight w:val="227"/>
      </w:trPr>
      <w:tc>
        <w:tcPr>
          <w:tcW w:w="4074" w:type="dxa"/>
        </w:tcPr>
        <w:p w14:paraId="1193E5FF" w14:textId="77777777" w:rsidR="00347E11" w:rsidRPr="00F53AEA" w:rsidRDefault="00347E11" w:rsidP="00C26068">
          <w:pPr>
            <w:pStyle w:val="Sidfot"/>
            <w:spacing w:line="276" w:lineRule="auto"/>
          </w:pPr>
        </w:p>
      </w:tc>
      <w:tc>
        <w:tcPr>
          <w:tcW w:w="4451" w:type="dxa"/>
        </w:tcPr>
        <w:p w14:paraId="71EB1FAE" w14:textId="77777777" w:rsidR="00093408" w:rsidRPr="00F53AEA" w:rsidRDefault="00093408" w:rsidP="00F53AEA">
          <w:pPr>
            <w:pStyle w:val="Sidfot"/>
            <w:spacing w:line="276" w:lineRule="auto"/>
          </w:pPr>
        </w:p>
      </w:tc>
    </w:tr>
  </w:tbl>
  <w:p w14:paraId="6CDB7B0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0134" w14:textId="77777777" w:rsidR="00481B02" w:rsidRDefault="00481B02" w:rsidP="00A87A54">
      <w:pPr>
        <w:spacing w:after="0" w:line="240" w:lineRule="auto"/>
      </w:pPr>
      <w:r>
        <w:separator/>
      </w:r>
    </w:p>
  </w:footnote>
  <w:footnote w:type="continuationSeparator" w:id="0">
    <w:p w14:paraId="2580B32B" w14:textId="77777777" w:rsidR="00481B02" w:rsidRDefault="00481B0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1B02" w14:paraId="2257610B" w14:textId="77777777" w:rsidTr="00C93EBA">
      <w:trPr>
        <w:trHeight w:val="227"/>
      </w:trPr>
      <w:tc>
        <w:tcPr>
          <w:tcW w:w="5534" w:type="dxa"/>
        </w:tcPr>
        <w:p w14:paraId="1FD7D2CD" w14:textId="77777777" w:rsidR="00481B02" w:rsidRPr="007D73AB" w:rsidRDefault="00481B02">
          <w:pPr>
            <w:pStyle w:val="Sidhuvud"/>
          </w:pPr>
        </w:p>
      </w:tc>
      <w:tc>
        <w:tcPr>
          <w:tcW w:w="3170" w:type="dxa"/>
          <w:vAlign w:val="bottom"/>
        </w:tcPr>
        <w:p w14:paraId="35BECF0D" w14:textId="77777777" w:rsidR="00481B02" w:rsidRPr="007D73AB" w:rsidRDefault="00481B02" w:rsidP="00340DE0">
          <w:pPr>
            <w:pStyle w:val="Sidhuvud"/>
          </w:pPr>
        </w:p>
      </w:tc>
      <w:tc>
        <w:tcPr>
          <w:tcW w:w="1134" w:type="dxa"/>
        </w:tcPr>
        <w:p w14:paraId="7419F19F" w14:textId="77777777" w:rsidR="00481B02" w:rsidRDefault="00481B02" w:rsidP="005A703A">
          <w:pPr>
            <w:pStyle w:val="Sidhuvud"/>
          </w:pPr>
        </w:p>
      </w:tc>
    </w:tr>
    <w:tr w:rsidR="00481B02" w14:paraId="2EDD2D3D" w14:textId="77777777" w:rsidTr="00C93EBA">
      <w:trPr>
        <w:trHeight w:val="1928"/>
      </w:trPr>
      <w:tc>
        <w:tcPr>
          <w:tcW w:w="5534" w:type="dxa"/>
        </w:tcPr>
        <w:p w14:paraId="0D329547" w14:textId="77777777" w:rsidR="00481B02" w:rsidRPr="00340DE0" w:rsidRDefault="00481B02" w:rsidP="00340DE0">
          <w:pPr>
            <w:pStyle w:val="Sidhuvud"/>
          </w:pPr>
          <w:r>
            <w:rPr>
              <w:noProof/>
            </w:rPr>
            <w:drawing>
              <wp:inline distT="0" distB="0" distL="0" distR="0" wp14:anchorId="52CB00F7" wp14:editId="50F0EE8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89573B2" w14:textId="77777777" w:rsidR="00481B02" w:rsidRPr="00710A6C" w:rsidRDefault="00481B02" w:rsidP="00EE3C0F">
          <w:pPr>
            <w:pStyle w:val="Sidhuvud"/>
            <w:rPr>
              <w:b/>
            </w:rPr>
          </w:pPr>
        </w:p>
        <w:p w14:paraId="488468A0" w14:textId="77777777" w:rsidR="00481B02" w:rsidRDefault="00481B02" w:rsidP="00EE3C0F">
          <w:pPr>
            <w:pStyle w:val="Sidhuvud"/>
          </w:pPr>
        </w:p>
        <w:p w14:paraId="1AAEB0B9" w14:textId="77777777" w:rsidR="00481B02" w:rsidRDefault="00481B02" w:rsidP="00EE3C0F">
          <w:pPr>
            <w:pStyle w:val="Sidhuvud"/>
          </w:pPr>
        </w:p>
        <w:p w14:paraId="3ABE6094" w14:textId="77777777" w:rsidR="00481B02" w:rsidRDefault="00481B02" w:rsidP="00EE3C0F">
          <w:pPr>
            <w:pStyle w:val="Sidhuvud"/>
          </w:pPr>
        </w:p>
        <w:sdt>
          <w:sdtPr>
            <w:alias w:val="Dnr"/>
            <w:tag w:val="ccRKShow_Dnr"/>
            <w:id w:val="-829283628"/>
            <w:placeholder>
              <w:docPart w:val="D0F9D55B3FF141A7B1BC5FBE3E17D825"/>
            </w:placeholder>
            <w:dataBinding w:prefixMappings="xmlns:ns0='http://lp/documentinfo/RK' " w:xpath="/ns0:DocumentInfo[1]/ns0:BaseInfo[1]/ns0:Dnr[1]" w:storeItemID="{F445A1DB-6A8A-4534-9834-445F62C9B969}"/>
            <w:text/>
          </w:sdtPr>
          <w:sdtEndPr/>
          <w:sdtContent>
            <w:p w14:paraId="348BF086" w14:textId="367D3E32" w:rsidR="00481B02" w:rsidRDefault="008D2F2F" w:rsidP="00EE3C0F">
              <w:pPr>
                <w:pStyle w:val="Sidhuvud"/>
              </w:pPr>
              <w:r>
                <w:t>N2019/00419/SK</w:t>
              </w:r>
            </w:p>
          </w:sdtContent>
        </w:sdt>
        <w:sdt>
          <w:sdtPr>
            <w:alias w:val="DocNumber"/>
            <w:tag w:val="DocNumber"/>
            <w:id w:val="1726028884"/>
            <w:placeholder>
              <w:docPart w:val="6639F0E6A46E467DB263DC2DB97D9D59"/>
            </w:placeholder>
            <w:showingPlcHdr/>
            <w:dataBinding w:prefixMappings="xmlns:ns0='http://lp/documentinfo/RK' " w:xpath="/ns0:DocumentInfo[1]/ns0:BaseInfo[1]/ns0:DocNumber[1]" w:storeItemID="{F445A1DB-6A8A-4534-9834-445F62C9B969}"/>
            <w:text/>
          </w:sdtPr>
          <w:sdtEndPr/>
          <w:sdtContent>
            <w:p w14:paraId="77970796" w14:textId="77777777" w:rsidR="00481B02" w:rsidRDefault="00481B02" w:rsidP="00EE3C0F">
              <w:pPr>
                <w:pStyle w:val="Sidhuvud"/>
              </w:pPr>
              <w:r>
                <w:rPr>
                  <w:rStyle w:val="Platshllartext"/>
                </w:rPr>
                <w:t xml:space="preserve"> </w:t>
              </w:r>
            </w:p>
          </w:sdtContent>
        </w:sdt>
        <w:p w14:paraId="780B0D8F" w14:textId="77777777" w:rsidR="00481B02" w:rsidRDefault="00481B02" w:rsidP="00EE3C0F">
          <w:pPr>
            <w:pStyle w:val="Sidhuvud"/>
          </w:pPr>
        </w:p>
      </w:tc>
      <w:tc>
        <w:tcPr>
          <w:tcW w:w="1134" w:type="dxa"/>
        </w:tcPr>
        <w:p w14:paraId="5B1421C1" w14:textId="77777777" w:rsidR="00481B02" w:rsidRDefault="00481B02" w:rsidP="0094502D">
          <w:pPr>
            <w:pStyle w:val="Sidhuvud"/>
          </w:pPr>
        </w:p>
        <w:p w14:paraId="2E5FDE3A" w14:textId="77777777" w:rsidR="00481B02" w:rsidRPr="0094502D" w:rsidRDefault="00481B02" w:rsidP="00EC71A6">
          <w:pPr>
            <w:pStyle w:val="Sidhuvud"/>
          </w:pPr>
        </w:p>
      </w:tc>
    </w:tr>
    <w:tr w:rsidR="00481B02" w14:paraId="3BD88A4C" w14:textId="77777777" w:rsidTr="00C93EBA">
      <w:trPr>
        <w:trHeight w:val="2268"/>
      </w:trPr>
      <w:sdt>
        <w:sdtPr>
          <w:rPr>
            <w:b/>
          </w:rPr>
          <w:alias w:val="SenderText"/>
          <w:tag w:val="ccRKShow_SenderText"/>
          <w:id w:val="1374046025"/>
          <w:placeholder>
            <w:docPart w:val="79935865EC0840298D24949B0C2FD19F"/>
          </w:placeholder>
        </w:sdtPr>
        <w:sdtEndPr>
          <w:rPr>
            <w:b w:val="0"/>
          </w:rPr>
        </w:sdtEndPr>
        <w:sdtContent>
          <w:tc>
            <w:tcPr>
              <w:tcW w:w="5534" w:type="dxa"/>
              <w:tcMar>
                <w:right w:w="1134" w:type="dxa"/>
              </w:tcMar>
            </w:tcPr>
            <w:p w14:paraId="761D52A6" w14:textId="77777777" w:rsidR="00481B02" w:rsidRPr="00481B02" w:rsidRDefault="00481B02" w:rsidP="00340DE0">
              <w:pPr>
                <w:pStyle w:val="Sidhuvud"/>
                <w:rPr>
                  <w:b/>
                </w:rPr>
              </w:pPr>
              <w:r w:rsidRPr="00481B02">
                <w:rPr>
                  <w:b/>
                </w:rPr>
                <w:t>Näringsdepartementet</w:t>
              </w:r>
            </w:p>
            <w:p w14:paraId="5DF8B42C" w14:textId="77777777" w:rsidR="00481B02" w:rsidRPr="00340DE0" w:rsidRDefault="00481B02" w:rsidP="00340DE0">
              <w:pPr>
                <w:pStyle w:val="Sidhuvud"/>
              </w:pPr>
              <w:r w:rsidRPr="00481B02">
                <w:t>Landsbygdsministern</w:t>
              </w:r>
            </w:p>
          </w:tc>
        </w:sdtContent>
      </w:sdt>
      <w:sdt>
        <w:sdtPr>
          <w:alias w:val="Recipient"/>
          <w:tag w:val="ccRKShow_Recipient"/>
          <w:id w:val="-28344517"/>
          <w:placeholder>
            <w:docPart w:val="FE40BE652E14492C8392F4AB76483D6D"/>
          </w:placeholder>
          <w:dataBinding w:prefixMappings="xmlns:ns0='http://lp/documentinfo/RK' " w:xpath="/ns0:DocumentInfo[1]/ns0:BaseInfo[1]/ns0:Recipient[1]" w:storeItemID="{F445A1DB-6A8A-4534-9834-445F62C9B969}"/>
          <w:text w:multiLine="1"/>
        </w:sdtPr>
        <w:sdtEndPr/>
        <w:sdtContent>
          <w:tc>
            <w:tcPr>
              <w:tcW w:w="3170" w:type="dxa"/>
            </w:tcPr>
            <w:p w14:paraId="2924DE38" w14:textId="77777777" w:rsidR="00481B02" w:rsidRDefault="00481B02" w:rsidP="00547B89">
              <w:pPr>
                <w:pStyle w:val="Sidhuvud"/>
              </w:pPr>
              <w:r>
                <w:t>Till riksdagen</w:t>
              </w:r>
            </w:p>
          </w:tc>
        </w:sdtContent>
      </w:sdt>
      <w:tc>
        <w:tcPr>
          <w:tcW w:w="1134" w:type="dxa"/>
        </w:tcPr>
        <w:p w14:paraId="066DC2D8" w14:textId="77777777" w:rsidR="00481B02" w:rsidRDefault="00481B02" w:rsidP="003E6020">
          <w:pPr>
            <w:pStyle w:val="Sidhuvud"/>
          </w:pPr>
        </w:p>
      </w:tc>
    </w:tr>
  </w:tbl>
  <w:p w14:paraId="7D3E576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02"/>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4A14"/>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B02"/>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2F2F"/>
    <w:rsid w:val="008D3090"/>
    <w:rsid w:val="008D4306"/>
    <w:rsid w:val="008D4508"/>
    <w:rsid w:val="008D4DC4"/>
    <w:rsid w:val="008D7CAF"/>
    <w:rsid w:val="008E02EE"/>
    <w:rsid w:val="008E65A8"/>
    <w:rsid w:val="008E77D6"/>
    <w:rsid w:val="008F2D64"/>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A9E7C"/>
  <w15:docId w15:val="{581A3D64-366D-4D66-BCD7-328EB4C1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F9D55B3FF141A7B1BC5FBE3E17D825"/>
        <w:category>
          <w:name w:val="Allmänt"/>
          <w:gallery w:val="placeholder"/>
        </w:category>
        <w:types>
          <w:type w:val="bbPlcHdr"/>
        </w:types>
        <w:behaviors>
          <w:behavior w:val="content"/>
        </w:behaviors>
        <w:guid w:val="{03D893AA-1D64-49C8-8F7F-51F406F248EB}"/>
      </w:docPartPr>
      <w:docPartBody>
        <w:p w:rsidR="00A617D2" w:rsidRDefault="00225488" w:rsidP="00225488">
          <w:pPr>
            <w:pStyle w:val="D0F9D55B3FF141A7B1BC5FBE3E17D825"/>
          </w:pPr>
          <w:r>
            <w:rPr>
              <w:rStyle w:val="Platshllartext"/>
            </w:rPr>
            <w:t xml:space="preserve"> </w:t>
          </w:r>
        </w:p>
      </w:docPartBody>
    </w:docPart>
    <w:docPart>
      <w:docPartPr>
        <w:name w:val="6639F0E6A46E467DB263DC2DB97D9D59"/>
        <w:category>
          <w:name w:val="Allmänt"/>
          <w:gallery w:val="placeholder"/>
        </w:category>
        <w:types>
          <w:type w:val="bbPlcHdr"/>
        </w:types>
        <w:behaviors>
          <w:behavior w:val="content"/>
        </w:behaviors>
        <w:guid w:val="{A6B6156F-9ED5-4B9A-B17D-CBE0F1C7B510}"/>
      </w:docPartPr>
      <w:docPartBody>
        <w:p w:rsidR="00A617D2" w:rsidRDefault="00225488" w:rsidP="00225488">
          <w:pPr>
            <w:pStyle w:val="6639F0E6A46E467DB263DC2DB97D9D59"/>
          </w:pPr>
          <w:r>
            <w:rPr>
              <w:rStyle w:val="Platshllartext"/>
            </w:rPr>
            <w:t xml:space="preserve"> </w:t>
          </w:r>
        </w:p>
      </w:docPartBody>
    </w:docPart>
    <w:docPart>
      <w:docPartPr>
        <w:name w:val="79935865EC0840298D24949B0C2FD19F"/>
        <w:category>
          <w:name w:val="Allmänt"/>
          <w:gallery w:val="placeholder"/>
        </w:category>
        <w:types>
          <w:type w:val="bbPlcHdr"/>
        </w:types>
        <w:behaviors>
          <w:behavior w:val="content"/>
        </w:behaviors>
        <w:guid w:val="{0E3E303B-6A66-4B78-80C4-34692320BBB5}"/>
      </w:docPartPr>
      <w:docPartBody>
        <w:p w:rsidR="00A617D2" w:rsidRDefault="00225488" w:rsidP="00225488">
          <w:pPr>
            <w:pStyle w:val="79935865EC0840298D24949B0C2FD19F"/>
          </w:pPr>
          <w:r>
            <w:rPr>
              <w:rStyle w:val="Platshllartext"/>
            </w:rPr>
            <w:t xml:space="preserve"> </w:t>
          </w:r>
        </w:p>
      </w:docPartBody>
    </w:docPart>
    <w:docPart>
      <w:docPartPr>
        <w:name w:val="FE40BE652E14492C8392F4AB76483D6D"/>
        <w:category>
          <w:name w:val="Allmänt"/>
          <w:gallery w:val="placeholder"/>
        </w:category>
        <w:types>
          <w:type w:val="bbPlcHdr"/>
        </w:types>
        <w:behaviors>
          <w:behavior w:val="content"/>
        </w:behaviors>
        <w:guid w:val="{69C3A8B4-D9C9-4225-9F4C-8CB960D46F10}"/>
      </w:docPartPr>
      <w:docPartBody>
        <w:p w:rsidR="00A617D2" w:rsidRDefault="00225488" w:rsidP="00225488">
          <w:pPr>
            <w:pStyle w:val="FE40BE652E14492C8392F4AB76483D6D"/>
          </w:pPr>
          <w:r>
            <w:rPr>
              <w:rStyle w:val="Platshllartext"/>
            </w:rPr>
            <w:t xml:space="preserve"> </w:t>
          </w:r>
        </w:p>
      </w:docPartBody>
    </w:docPart>
    <w:docPart>
      <w:docPartPr>
        <w:name w:val="444960E69F6745EBAA735FAE6DF835F3"/>
        <w:category>
          <w:name w:val="Allmänt"/>
          <w:gallery w:val="placeholder"/>
        </w:category>
        <w:types>
          <w:type w:val="bbPlcHdr"/>
        </w:types>
        <w:behaviors>
          <w:behavior w:val="content"/>
        </w:behaviors>
        <w:guid w:val="{CA0F113E-ACA0-4E94-8A78-5E1216B1BC83}"/>
      </w:docPartPr>
      <w:docPartBody>
        <w:p w:rsidR="00A617D2" w:rsidRDefault="00225488" w:rsidP="00225488">
          <w:pPr>
            <w:pStyle w:val="444960E69F6745EBAA735FAE6DF835F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88"/>
    <w:rsid w:val="00225488"/>
    <w:rsid w:val="00A61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C3FB8E9D7E14DAE8E15FF3F9F6FF29C">
    <w:name w:val="2C3FB8E9D7E14DAE8E15FF3F9F6FF29C"/>
    <w:rsid w:val="00225488"/>
  </w:style>
  <w:style w:type="character" w:styleId="Platshllartext">
    <w:name w:val="Placeholder Text"/>
    <w:basedOn w:val="Standardstycketeckensnitt"/>
    <w:uiPriority w:val="99"/>
    <w:semiHidden/>
    <w:rsid w:val="00225488"/>
    <w:rPr>
      <w:noProof w:val="0"/>
      <w:color w:val="808080"/>
    </w:rPr>
  </w:style>
  <w:style w:type="paragraph" w:customStyle="1" w:styleId="68F4D100704741F78B70DCD8A5B7982F">
    <w:name w:val="68F4D100704741F78B70DCD8A5B7982F"/>
    <w:rsid w:val="00225488"/>
  </w:style>
  <w:style w:type="paragraph" w:customStyle="1" w:styleId="0AD250A39C9C4385A63B355231ECBFD5">
    <w:name w:val="0AD250A39C9C4385A63B355231ECBFD5"/>
    <w:rsid w:val="00225488"/>
  </w:style>
  <w:style w:type="paragraph" w:customStyle="1" w:styleId="E0F7BA135A7240F4AC48B9B03246FF54">
    <w:name w:val="E0F7BA135A7240F4AC48B9B03246FF54"/>
    <w:rsid w:val="00225488"/>
  </w:style>
  <w:style w:type="paragraph" w:customStyle="1" w:styleId="D0F9D55B3FF141A7B1BC5FBE3E17D825">
    <w:name w:val="D0F9D55B3FF141A7B1BC5FBE3E17D825"/>
    <w:rsid w:val="00225488"/>
  </w:style>
  <w:style w:type="paragraph" w:customStyle="1" w:styleId="6639F0E6A46E467DB263DC2DB97D9D59">
    <w:name w:val="6639F0E6A46E467DB263DC2DB97D9D59"/>
    <w:rsid w:val="00225488"/>
  </w:style>
  <w:style w:type="paragraph" w:customStyle="1" w:styleId="2C263ACAEFF3490E967BEB2430B245FB">
    <w:name w:val="2C263ACAEFF3490E967BEB2430B245FB"/>
    <w:rsid w:val="00225488"/>
  </w:style>
  <w:style w:type="paragraph" w:customStyle="1" w:styleId="B0D6B7BD396044CFB401D1152FD7D3D9">
    <w:name w:val="B0D6B7BD396044CFB401D1152FD7D3D9"/>
    <w:rsid w:val="00225488"/>
  </w:style>
  <w:style w:type="paragraph" w:customStyle="1" w:styleId="3B6D987B873C4A6F88C472BAB6A943E4">
    <w:name w:val="3B6D987B873C4A6F88C472BAB6A943E4"/>
    <w:rsid w:val="00225488"/>
  </w:style>
  <w:style w:type="paragraph" w:customStyle="1" w:styleId="79935865EC0840298D24949B0C2FD19F">
    <w:name w:val="79935865EC0840298D24949B0C2FD19F"/>
    <w:rsid w:val="00225488"/>
  </w:style>
  <w:style w:type="paragraph" w:customStyle="1" w:styleId="FE40BE652E14492C8392F4AB76483D6D">
    <w:name w:val="FE40BE652E14492C8392F4AB76483D6D"/>
    <w:rsid w:val="00225488"/>
  </w:style>
  <w:style w:type="paragraph" w:customStyle="1" w:styleId="F5FA47ADEE724F7AA3642CF2F07B9B4A">
    <w:name w:val="F5FA47ADEE724F7AA3642CF2F07B9B4A"/>
    <w:rsid w:val="00225488"/>
  </w:style>
  <w:style w:type="paragraph" w:customStyle="1" w:styleId="CE57ADEBD30C40789CB4E51E2CE4904B">
    <w:name w:val="CE57ADEBD30C40789CB4E51E2CE4904B"/>
    <w:rsid w:val="00225488"/>
  </w:style>
  <w:style w:type="paragraph" w:customStyle="1" w:styleId="C17FC907DDD94D059A1CF557FF1DDE02">
    <w:name w:val="C17FC907DDD94D059A1CF557FF1DDE02"/>
    <w:rsid w:val="00225488"/>
  </w:style>
  <w:style w:type="paragraph" w:customStyle="1" w:styleId="E8BBB019A936427985262DBE365C6FC4">
    <w:name w:val="E8BBB019A936427985262DBE365C6FC4"/>
    <w:rsid w:val="00225488"/>
  </w:style>
  <w:style w:type="paragraph" w:customStyle="1" w:styleId="F247776B379E45F5935E631989F258B2">
    <w:name w:val="F247776B379E45F5935E631989F258B2"/>
    <w:rsid w:val="00225488"/>
  </w:style>
  <w:style w:type="paragraph" w:customStyle="1" w:styleId="444960E69F6745EBAA735FAE6DF835F3">
    <w:name w:val="444960E69F6745EBAA735FAE6DF835F3"/>
    <w:rsid w:val="00225488"/>
  </w:style>
  <w:style w:type="paragraph" w:customStyle="1" w:styleId="E12201CD658D4C54BE22A7DFD5F4B4EF">
    <w:name w:val="E12201CD658D4C54BE22A7DFD5F4B4EF"/>
    <w:rsid w:val="00225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2019-02-13T00:00:00</HeaderDate>
    <Office/>
    <Dnr>N2019/00419/SK</Dnr>
    <ParagrafNr/>
    <DocumentTitle/>
    <VisitingAddress/>
    <Extra1/>
    <Extra2/>
    <Extra3>Åsa Coenraads</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22c43ef9-ec5e-4a0f-8bf8-69c8dce04d1a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A1DB-6A8A-4534-9834-445F62C9B969}"/>
</file>

<file path=customXml/itemProps2.xml><?xml version="1.0" encoding="utf-8"?>
<ds:datastoreItem xmlns:ds="http://schemas.openxmlformats.org/officeDocument/2006/customXml" ds:itemID="{BAAE2562-13AC-4DBC-B582-9B7A5004FAF5}"/>
</file>

<file path=customXml/itemProps3.xml><?xml version="1.0" encoding="utf-8"?>
<ds:datastoreItem xmlns:ds="http://schemas.openxmlformats.org/officeDocument/2006/customXml" ds:itemID="{74411AC5-1CCA-4560-A6D8-2825E1B00E54}"/>
</file>

<file path=customXml/itemProps4.xml><?xml version="1.0" encoding="utf-8"?>
<ds:datastoreItem xmlns:ds="http://schemas.openxmlformats.org/officeDocument/2006/customXml" ds:itemID="{95749F3A-02A3-4A3C-BD0C-C9BDEAFC3DE5}">
  <ds:schemaRefs>
    <ds:schemaRef ds:uri="http://schemas.microsoft.com/sharepoint/events"/>
  </ds:schemaRefs>
</ds:datastoreItem>
</file>

<file path=customXml/itemProps5.xml><?xml version="1.0" encoding="utf-8"?>
<ds:datastoreItem xmlns:ds="http://schemas.openxmlformats.org/officeDocument/2006/customXml" ds:itemID="{32109E18-0C24-4445-BD32-4DE232C67E2E}"/>
</file>

<file path=customXml/itemProps6.xml><?xml version="1.0" encoding="utf-8"?>
<ds:datastoreItem xmlns:ds="http://schemas.openxmlformats.org/officeDocument/2006/customXml" ds:itemID="{124A6C1E-1E00-4643-8095-A9657E11993F}"/>
</file>

<file path=docProps/app.xml><?xml version="1.0" encoding="utf-8"?>
<Properties xmlns="http://schemas.openxmlformats.org/officeDocument/2006/extended-properties" xmlns:vt="http://schemas.openxmlformats.org/officeDocument/2006/docPropsVTypes">
  <Template>RK Basmall</Template>
  <TotalTime>0</TotalTime>
  <Pages>2</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Tengström</dc:creator>
  <cp:keywords/>
  <dc:description/>
  <cp:lastModifiedBy>Tobias Tengström</cp:lastModifiedBy>
  <cp:revision>4</cp:revision>
  <dcterms:created xsi:type="dcterms:W3CDTF">2019-02-08T09:11:00Z</dcterms:created>
  <dcterms:modified xsi:type="dcterms:W3CDTF">2019-02-12T10:21:00Z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fa1823e2-bf32-4e1e-b7f3-87c3a041eba2</vt:lpwstr>
  </property>
</Properties>
</file>