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D4E81" w:rsidP="00DA0661">
      <w:pPr>
        <w:pStyle w:val="Title"/>
      </w:pPr>
      <w:bookmarkStart w:id="0" w:name="Start"/>
      <w:bookmarkEnd w:id="0"/>
      <w:r>
        <w:t>Svar på fråga 2021/22:920 av Runar Filper (SD)</w:t>
      </w:r>
      <w:r>
        <w:br/>
        <w:t>Skottpengar på skarv</w:t>
      </w:r>
    </w:p>
    <w:p w:rsidR="007D4E81" w:rsidP="002749F7">
      <w:pPr>
        <w:pStyle w:val="BodyText"/>
      </w:pPr>
      <w:r>
        <w:t>Runar Filper har frågat mig om jag är beredd att vidta åtgärder för att införa skottpengar på skarv.</w:t>
      </w:r>
    </w:p>
    <w:p w:rsidR="007D4E81" w:rsidP="007D4E81">
      <w:pPr>
        <w:pStyle w:val="BodyText"/>
      </w:pPr>
      <w:r>
        <w:t xml:space="preserve">Skarvpopulationen och hur den ska förvaltas är en viktig fråga. Jag är medveten om att fisket kan påverkas negativt eftersom skarv kan angripa fångst och skada redskap och att det finns undersökningar som indikerar </w:t>
      </w:r>
      <w:r>
        <w:br/>
        <w:t xml:space="preserve">att skarvens predation kan påverka fiskbestånd. Jag är även medveten om </w:t>
      </w:r>
      <w:r>
        <w:br/>
        <w:t xml:space="preserve">att naturen kring häckningsplatser för skarv förändras. </w:t>
      </w:r>
    </w:p>
    <w:p w:rsidR="007D4E81" w:rsidRPr="009272A7" w:rsidP="007D4E81">
      <w:pPr>
        <w:pStyle w:val="BodyText"/>
      </w:pPr>
      <w:r w:rsidRPr="00C11EC0">
        <w:t>Regeringen är angelägen om en fungerande viltförvaltning som tar hänsyn</w:t>
      </w:r>
      <w:r>
        <w:t xml:space="preserve"> </w:t>
      </w:r>
      <w:r w:rsidRPr="00C11EC0">
        <w:t>till de verksamheter</w:t>
      </w:r>
      <w:r>
        <w:t xml:space="preserve"> och människor som berörs. Naturvårdsverket har det övergripande nationella ansvaret för genomförandet av viltförvaltnings-politiken, däribland frågor som berör förvaltningen av skarvpopulationen. Viltförvaltningen är regionaliserad. </w:t>
      </w:r>
      <w:r w:rsidRPr="009272A7">
        <w:t xml:space="preserve">Om det är motiverat kan länsstyrelsen i enlighet med gällande författningar besluta om skyddsjakt </w:t>
      </w:r>
      <w:r w:rsidR="001C5B06">
        <w:t>på</w:t>
      </w:r>
      <w:r w:rsidRPr="009272A7" w:rsidR="001C5B06">
        <w:t xml:space="preserve"> </w:t>
      </w:r>
      <w:r w:rsidRPr="009272A7">
        <w:t>skarv, vilket idag regelbundet sker vid flera länsstyrelser. Länsstyrelsen kan även med stöd av jaktförordningen (1987:905) besluta om rätt att göra ingrepp i fåglars bon eller förstöra fåglars ägg.</w:t>
      </w:r>
    </w:p>
    <w:p w:rsidR="007D4E81" w:rsidP="002749F7">
      <w:pPr>
        <w:pStyle w:val="BodyText"/>
      </w:pPr>
      <w:r w:rsidRPr="00A418B5">
        <w:t xml:space="preserve">Regeringen beslutade </w:t>
      </w:r>
      <w:r>
        <w:t>den 6 maj 2021</w:t>
      </w:r>
      <w:r w:rsidRPr="00A418B5">
        <w:t xml:space="preserve"> att </w:t>
      </w:r>
      <w:r>
        <w:t xml:space="preserve">även </w:t>
      </w:r>
      <w:r w:rsidR="001F4D1D">
        <w:t xml:space="preserve">införa en </w:t>
      </w:r>
      <w:r>
        <w:t>möjlig</w:t>
      </w:r>
      <w:r w:rsidR="001F4D1D">
        <w:t>het till</w:t>
      </w:r>
      <w:r w:rsidRPr="00A418B5">
        <w:t xml:space="preserve"> skyddsjakt </w:t>
      </w:r>
      <w:r w:rsidR="001C5B06">
        <w:t>på</w:t>
      </w:r>
      <w:r w:rsidRPr="00A418B5">
        <w:t xml:space="preserve"> skarv på enskilds initiativ. Detta innebär att en enskild, under vissa förutsättningar, får bedriva skyddsjakt på skarv utan föregående myndighetsbeslut.</w:t>
      </w:r>
      <w:r w:rsidR="001F4D1D">
        <w:t xml:space="preserve"> </w:t>
      </w:r>
      <w:r w:rsidRPr="00A418B5" w:rsidR="001F4D1D">
        <w:t>Hur detta påverkar förvaltningen och populationen är ännu för tidigt att säga.</w:t>
      </w:r>
    </w:p>
    <w:p w:rsidR="007D4E81" w:rsidP="001F4D1D">
      <w:pPr>
        <w:pStyle w:val="BodyText"/>
      </w:pPr>
      <w:r>
        <w:t xml:space="preserve">Jag följer den här frågan noga och </w:t>
      </w:r>
      <w:r w:rsidR="00AA369C">
        <w:t xml:space="preserve">utesluter inte att </w:t>
      </w:r>
      <w:r>
        <w:t xml:space="preserve">ytterligare åtgärder </w:t>
      </w:r>
      <w:r w:rsidR="00AA369C">
        <w:t xml:space="preserve">kan behövas </w:t>
      </w:r>
      <w:r>
        <w:t>för att underlätta förvaltningen av skarvpopulationen</w:t>
      </w:r>
      <w:r w:rsidR="00AA369C">
        <w:t>.</w:t>
      </w:r>
    </w:p>
    <w:p w:rsidR="00AA369C" w:rsidP="001F4D1D">
      <w:pPr>
        <w:pStyle w:val="BodyText"/>
      </w:pPr>
    </w:p>
    <w:p w:rsidR="007D4E81" w:rsidP="006A12F1">
      <w:pPr>
        <w:pStyle w:val="BodyText"/>
      </w:pPr>
      <w:r>
        <w:t xml:space="preserve">Stockholm den </w:t>
      </w:r>
      <w:sdt>
        <w:sdtPr>
          <w:id w:val="-1225218591"/>
          <w:placeholder>
            <w:docPart w:val="3FB5E00BD7E748439544334810F206F8"/>
          </w:placeholder>
          <w:dataBinding w:xpath="/ns0:DocumentInfo[1]/ns0:BaseInfo[1]/ns0:HeaderDate[1]" w:storeItemID="{F0B2FA1D-CA1C-4EC3-B2CB-B63669202DF0}" w:prefixMappings="xmlns:ns0='http://lp/documentinfo/RK' "/>
          <w:date w:fullDate="2022-02-02T00:00:00Z">
            <w:dateFormat w:val="d MMMM yyyy"/>
            <w:lid w:val="sv-SE"/>
            <w:storeMappedDataAs w:val="dateTime"/>
            <w:calendar w:val="gregorian"/>
          </w:date>
        </w:sdtPr>
        <w:sdtContent>
          <w:r>
            <w:t>2 februari 2022</w:t>
          </w:r>
        </w:sdtContent>
      </w:sdt>
    </w:p>
    <w:p w:rsidR="007D4E81" w:rsidP="004E7A8F">
      <w:pPr>
        <w:pStyle w:val="Brdtextutanavstnd"/>
      </w:pPr>
    </w:p>
    <w:p w:rsidR="007D4E81" w:rsidP="004E7A8F">
      <w:pPr>
        <w:pStyle w:val="Brdtextutanavstnd"/>
      </w:pPr>
    </w:p>
    <w:p w:rsidR="007D4E81" w:rsidP="004E7A8F">
      <w:pPr>
        <w:pStyle w:val="Brdtextutanavstnd"/>
      </w:pPr>
    </w:p>
    <w:p w:rsidR="007D4E81" w:rsidP="00422A41">
      <w:pPr>
        <w:pStyle w:val="BodyText"/>
      </w:pPr>
      <w:r>
        <w:t>Anna-Caren Sätherberg</w:t>
      </w:r>
    </w:p>
    <w:p w:rsidR="007D4E8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D4E81" w:rsidRPr="007D73AB">
          <w:pPr>
            <w:pStyle w:val="Header"/>
          </w:pPr>
        </w:p>
      </w:tc>
      <w:tc>
        <w:tcPr>
          <w:tcW w:w="3170" w:type="dxa"/>
          <w:vAlign w:val="bottom"/>
        </w:tcPr>
        <w:p w:rsidR="007D4E81" w:rsidRPr="007D73AB" w:rsidP="00340DE0">
          <w:pPr>
            <w:pStyle w:val="Header"/>
          </w:pPr>
        </w:p>
      </w:tc>
      <w:tc>
        <w:tcPr>
          <w:tcW w:w="1134" w:type="dxa"/>
        </w:tcPr>
        <w:p w:rsidR="007D4E8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D4E8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D4E81" w:rsidRPr="00710A6C" w:rsidP="00EE3C0F">
          <w:pPr>
            <w:pStyle w:val="Header"/>
            <w:rPr>
              <w:b/>
            </w:rPr>
          </w:pPr>
        </w:p>
        <w:p w:rsidR="007D4E81" w:rsidP="00EE3C0F">
          <w:pPr>
            <w:pStyle w:val="Header"/>
          </w:pPr>
        </w:p>
        <w:p w:rsidR="007D4E81" w:rsidP="00EE3C0F">
          <w:pPr>
            <w:pStyle w:val="Header"/>
          </w:pPr>
        </w:p>
        <w:p w:rsidR="007D4E81" w:rsidP="00EE3C0F">
          <w:pPr>
            <w:pStyle w:val="Header"/>
          </w:pPr>
        </w:p>
        <w:sdt>
          <w:sdtPr>
            <w:alias w:val="Dnr"/>
            <w:tag w:val="ccRKShow_Dnr"/>
            <w:id w:val="-829283628"/>
            <w:placeholder>
              <w:docPart w:val="7A48093B0EB543BCBAEE0D33EDCB55AE"/>
            </w:placeholder>
            <w:dataBinding w:xpath="/ns0:DocumentInfo[1]/ns0:BaseInfo[1]/ns0:Dnr[1]" w:storeItemID="{F0B2FA1D-CA1C-4EC3-B2CB-B63669202DF0}" w:prefixMappings="xmlns:ns0='http://lp/documentinfo/RK' "/>
            <w:text/>
          </w:sdtPr>
          <w:sdtContent>
            <w:p w:rsidR="007D4E81" w:rsidP="00EE3C0F">
              <w:pPr>
                <w:pStyle w:val="Header"/>
              </w:pPr>
              <w:r>
                <w:t>N2022/</w:t>
              </w:r>
              <w:r w:rsidR="001F4D1D">
                <w:t>00204</w:t>
              </w:r>
            </w:p>
          </w:sdtContent>
        </w:sdt>
        <w:sdt>
          <w:sdtPr>
            <w:alias w:val="DocNumber"/>
            <w:tag w:val="DocNumber"/>
            <w:id w:val="1726028884"/>
            <w:placeholder>
              <w:docPart w:val="12413B36B2BB44409EA2C5796B41A50F"/>
            </w:placeholder>
            <w:showingPlcHdr/>
            <w:dataBinding w:xpath="/ns0:DocumentInfo[1]/ns0:BaseInfo[1]/ns0:DocNumber[1]" w:storeItemID="{F0B2FA1D-CA1C-4EC3-B2CB-B63669202DF0}" w:prefixMappings="xmlns:ns0='http://lp/documentinfo/RK' "/>
            <w:text/>
          </w:sdtPr>
          <w:sdtContent>
            <w:p w:rsidR="007D4E81" w:rsidP="00EE3C0F">
              <w:pPr>
                <w:pStyle w:val="Header"/>
              </w:pPr>
              <w:r>
                <w:rPr>
                  <w:rStyle w:val="PlaceholderText"/>
                </w:rPr>
                <w:t xml:space="preserve"> </w:t>
              </w:r>
            </w:p>
          </w:sdtContent>
        </w:sdt>
        <w:p w:rsidR="007D4E81" w:rsidP="00EE3C0F">
          <w:pPr>
            <w:pStyle w:val="Header"/>
          </w:pPr>
        </w:p>
      </w:tc>
      <w:tc>
        <w:tcPr>
          <w:tcW w:w="1134" w:type="dxa"/>
        </w:tcPr>
        <w:p w:rsidR="007D4E81" w:rsidP="0094502D">
          <w:pPr>
            <w:pStyle w:val="Header"/>
          </w:pPr>
        </w:p>
        <w:p w:rsidR="007D4E8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78A3D70A784424D9A1E271E43E4C848"/>
          </w:placeholder>
          <w:richText/>
        </w:sdtPr>
        <w:sdtEndPr>
          <w:rPr>
            <w:b w:val="0"/>
          </w:rPr>
        </w:sdtEndPr>
        <w:sdtContent>
          <w:tc>
            <w:tcPr>
              <w:tcW w:w="5534" w:type="dxa"/>
              <w:tcMar>
                <w:right w:w="1134" w:type="dxa"/>
              </w:tcMar>
            </w:tcPr>
            <w:p w:rsidR="007D4E81" w:rsidRPr="007D4E81" w:rsidP="00340DE0">
              <w:pPr>
                <w:pStyle w:val="Header"/>
                <w:rPr>
                  <w:b/>
                </w:rPr>
              </w:pPr>
              <w:r w:rsidRPr="007D4E81">
                <w:rPr>
                  <w:b/>
                </w:rPr>
                <w:t>Näringsdepartementet</w:t>
              </w:r>
            </w:p>
            <w:p w:rsidR="007D4E81" w:rsidRPr="00340DE0" w:rsidP="00340DE0">
              <w:pPr>
                <w:pStyle w:val="Header"/>
              </w:pPr>
              <w:r w:rsidRPr="007D4E81">
                <w:t>Landsbygdsministern</w:t>
              </w:r>
            </w:p>
          </w:tc>
        </w:sdtContent>
      </w:sdt>
      <w:sdt>
        <w:sdtPr>
          <w:alias w:val="Recipient"/>
          <w:tag w:val="ccRKShow_Recipient"/>
          <w:id w:val="-28344517"/>
          <w:placeholder>
            <w:docPart w:val="351B08A7A7684FB4A419E2345D980DFB"/>
          </w:placeholder>
          <w:dataBinding w:xpath="/ns0:DocumentInfo[1]/ns0:BaseInfo[1]/ns0:Recipient[1]" w:storeItemID="{F0B2FA1D-CA1C-4EC3-B2CB-B63669202DF0}" w:prefixMappings="xmlns:ns0='http://lp/documentinfo/RK' "/>
          <w:text w:multiLine="1"/>
        </w:sdtPr>
        <w:sdtContent>
          <w:tc>
            <w:tcPr>
              <w:tcW w:w="3170" w:type="dxa"/>
            </w:tcPr>
            <w:p w:rsidR="007D4E81" w:rsidP="00547B89">
              <w:pPr>
                <w:pStyle w:val="Header"/>
              </w:pPr>
              <w:r>
                <w:t>Till riksdagen</w:t>
              </w:r>
            </w:p>
          </w:tc>
        </w:sdtContent>
      </w:sdt>
      <w:tc>
        <w:tcPr>
          <w:tcW w:w="1134" w:type="dxa"/>
        </w:tcPr>
        <w:p w:rsidR="007D4E8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48093B0EB543BCBAEE0D33EDCB55AE"/>
        <w:category>
          <w:name w:val="Allmänt"/>
          <w:gallery w:val="placeholder"/>
        </w:category>
        <w:types>
          <w:type w:val="bbPlcHdr"/>
        </w:types>
        <w:behaviors>
          <w:behavior w:val="content"/>
        </w:behaviors>
        <w:guid w:val="{C8FA3C36-F769-44C0-B043-AEF15452DDCD}"/>
      </w:docPartPr>
      <w:docPartBody>
        <w:p w:rsidR="0002075A" w:rsidP="006644A2">
          <w:pPr>
            <w:pStyle w:val="7A48093B0EB543BCBAEE0D33EDCB55AE"/>
          </w:pPr>
          <w:r>
            <w:rPr>
              <w:rStyle w:val="PlaceholderText"/>
            </w:rPr>
            <w:t xml:space="preserve"> </w:t>
          </w:r>
        </w:p>
      </w:docPartBody>
    </w:docPart>
    <w:docPart>
      <w:docPartPr>
        <w:name w:val="12413B36B2BB44409EA2C5796B41A50F"/>
        <w:category>
          <w:name w:val="Allmänt"/>
          <w:gallery w:val="placeholder"/>
        </w:category>
        <w:types>
          <w:type w:val="bbPlcHdr"/>
        </w:types>
        <w:behaviors>
          <w:behavior w:val="content"/>
        </w:behaviors>
        <w:guid w:val="{877D31E0-7ABC-4CD0-9DA5-1D320F8AD6D8}"/>
      </w:docPartPr>
      <w:docPartBody>
        <w:p w:rsidR="0002075A" w:rsidP="006644A2">
          <w:pPr>
            <w:pStyle w:val="12413B36B2BB44409EA2C5796B41A50F1"/>
          </w:pPr>
          <w:r>
            <w:rPr>
              <w:rStyle w:val="PlaceholderText"/>
            </w:rPr>
            <w:t xml:space="preserve"> </w:t>
          </w:r>
        </w:p>
      </w:docPartBody>
    </w:docPart>
    <w:docPart>
      <w:docPartPr>
        <w:name w:val="878A3D70A784424D9A1E271E43E4C848"/>
        <w:category>
          <w:name w:val="Allmänt"/>
          <w:gallery w:val="placeholder"/>
        </w:category>
        <w:types>
          <w:type w:val="bbPlcHdr"/>
        </w:types>
        <w:behaviors>
          <w:behavior w:val="content"/>
        </w:behaviors>
        <w:guid w:val="{F41CB484-29D5-4174-9EE5-3BDE99AA97F1}"/>
      </w:docPartPr>
      <w:docPartBody>
        <w:p w:rsidR="0002075A" w:rsidP="006644A2">
          <w:pPr>
            <w:pStyle w:val="878A3D70A784424D9A1E271E43E4C8481"/>
          </w:pPr>
          <w:r>
            <w:rPr>
              <w:rStyle w:val="PlaceholderText"/>
            </w:rPr>
            <w:t xml:space="preserve"> </w:t>
          </w:r>
        </w:p>
      </w:docPartBody>
    </w:docPart>
    <w:docPart>
      <w:docPartPr>
        <w:name w:val="351B08A7A7684FB4A419E2345D980DFB"/>
        <w:category>
          <w:name w:val="Allmänt"/>
          <w:gallery w:val="placeholder"/>
        </w:category>
        <w:types>
          <w:type w:val="bbPlcHdr"/>
        </w:types>
        <w:behaviors>
          <w:behavior w:val="content"/>
        </w:behaviors>
        <w:guid w:val="{F6DC7D50-4160-407F-BFFC-9ACB9E517524}"/>
      </w:docPartPr>
      <w:docPartBody>
        <w:p w:rsidR="0002075A" w:rsidP="006644A2">
          <w:pPr>
            <w:pStyle w:val="351B08A7A7684FB4A419E2345D980DFB"/>
          </w:pPr>
          <w:r>
            <w:rPr>
              <w:rStyle w:val="PlaceholderText"/>
            </w:rPr>
            <w:t xml:space="preserve"> </w:t>
          </w:r>
        </w:p>
      </w:docPartBody>
    </w:docPart>
    <w:docPart>
      <w:docPartPr>
        <w:name w:val="3FB5E00BD7E748439544334810F206F8"/>
        <w:category>
          <w:name w:val="Allmänt"/>
          <w:gallery w:val="placeholder"/>
        </w:category>
        <w:types>
          <w:type w:val="bbPlcHdr"/>
        </w:types>
        <w:behaviors>
          <w:behavior w:val="content"/>
        </w:behaviors>
        <w:guid w:val="{39CA611A-C31A-4B68-BCD0-FDBB9E87CEA2}"/>
      </w:docPartPr>
      <w:docPartBody>
        <w:p w:rsidR="0002075A" w:rsidP="006644A2">
          <w:pPr>
            <w:pStyle w:val="3FB5E00BD7E748439544334810F206F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E2F58E89BB457DA77B5DFCF58462B3">
    <w:name w:val="CCE2F58E89BB457DA77B5DFCF58462B3"/>
    <w:rsid w:val="006644A2"/>
  </w:style>
  <w:style w:type="character" w:styleId="PlaceholderText">
    <w:name w:val="Placeholder Text"/>
    <w:basedOn w:val="DefaultParagraphFont"/>
    <w:uiPriority w:val="99"/>
    <w:semiHidden/>
    <w:rsid w:val="006644A2"/>
    <w:rPr>
      <w:noProof w:val="0"/>
      <w:color w:val="808080"/>
    </w:rPr>
  </w:style>
  <w:style w:type="paragraph" w:customStyle="1" w:styleId="F534AD3F7B774795AFFCBC3C1EBC40BC">
    <w:name w:val="F534AD3F7B774795AFFCBC3C1EBC40BC"/>
    <w:rsid w:val="006644A2"/>
  </w:style>
  <w:style w:type="paragraph" w:customStyle="1" w:styleId="5FB9C49344E54C7AA161EC90A7EC83B9">
    <w:name w:val="5FB9C49344E54C7AA161EC90A7EC83B9"/>
    <w:rsid w:val="006644A2"/>
  </w:style>
  <w:style w:type="paragraph" w:customStyle="1" w:styleId="010C3052435E47D69E9B19A5E6CAE961">
    <w:name w:val="010C3052435E47D69E9B19A5E6CAE961"/>
    <w:rsid w:val="006644A2"/>
  </w:style>
  <w:style w:type="paragraph" w:customStyle="1" w:styleId="7A48093B0EB543BCBAEE0D33EDCB55AE">
    <w:name w:val="7A48093B0EB543BCBAEE0D33EDCB55AE"/>
    <w:rsid w:val="006644A2"/>
  </w:style>
  <w:style w:type="paragraph" w:customStyle="1" w:styleId="12413B36B2BB44409EA2C5796B41A50F">
    <w:name w:val="12413B36B2BB44409EA2C5796B41A50F"/>
    <w:rsid w:val="006644A2"/>
  </w:style>
  <w:style w:type="paragraph" w:customStyle="1" w:styleId="5CEE3B86862E4B0F8186B2571AC0484E">
    <w:name w:val="5CEE3B86862E4B0F8186B2571AC0484E"/>
    <w:rsid w:val="006644A2"/>
  </w:style>
  <w:style w:type="paragraph" w:customStyle="1" w:styleId="F7A73ECA3A9948779C6E61FB89CF7A57">
    <w:name w:val="F7A73ECA3A9948779C6E61FB89CF7A57"/>
    <w:rsid w:val="006644A2"/>
  </w:style>
  <w:style w:type="paragraph" w:customStyle="1" w:styleId="424A01AAA3CA4F4E9D661C3EAA6DFA4D">
    <w:name w:val="424A01AAA3CA4F4E9D661C3EAA6DFA4D"/>
    <w:rsid w:val="006644A2"/>
  </w:style>
  <w:style w:type="paragraph" w:customStyle="1" w:styleId="878A3D70A784424D9A1E271E43E4C848">
    <w:name w:val="878A3D70A784424D9A1E271E43E4C848"/>
    <w:rsid w:val="006644A2"/>
  </w:style>
  <w:style w:type="paragraph" w:customStyle="1" w:styleId="351B08A7A7684FB4A419E2345D980DFB">
    <w:name w:val="351B08A7A7684FB4A419E2345D980DFB"/>
    <w:rsid w:val="006644A2"/>
  </w:style>
  <w:style w:type="paragraph" w:customStyle="1" w:styleId="12413B36B2BB44409EA2C5796B41A50F1">
    <w:name w:val="12413B36B2BB44409EA2C5796B41A50F1"/>
    <w:rsid w:val="006644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8A3D70A784424D9A1E271E43E4C8481">
    <w:name w:val="878A3D70A784424D9A1E271E43E4C8481"/>
    <w:rsid w:val="006644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0FC3643313428CBDA3631F1EBC7CB6">
    <w:name w:val="290FC3643313428CBDA3631F1EBC7CB6"/>
    <w:rsid w:val="006644A2"/>
  </w:style>
  <w:style w:type="paragraph" w:customStyle="1" w:styleId="6159E377FAF745D58BFDEAF526490B43">
    <w:name w:val="6159E377FAF745D58BFDEAF526490B43"/>
    <w:rsid w:val="006644A2"/>
  </w:style>
  <w:style w:type="paragraph" w:customStyle="1" w:styleId="AB768164181A43AB8EF0A39E0808E0CD">
    <w:name w:val="AB768164181A43AB8EF0A39E0808E0CD"/>
    <w:rsid w:val="006644A2"/>
  </w:style>
  <w:style w:type="paragraph" w:customStyle="1" w:styleId="B8B6969CA0144BA1AE1902AA15B177BB">
    <w:name w:val="B8B6969CA0144BA1AE1902AA15B177BB"/>
    <w:rsid w:val="006644A2"/>
  </w:style>
  <w:style w:type="paragraph" w:customStyle="1" w:styleId="F81496BDD950480090C10426DF2BF181">
    <w:name w:val="F81496BDD950480090C10426DF2BF181"/>
    <w:rsid w:val="006644A2"/>
  </w:style>
  <w:style w:type="paragraph" w:customStyle="1" w:styleId="3FB5E00BD7E748439544334810F206F8">
    <w:name w:val="3FB5E00BD7E748439544334810F206F8"/>
    <w:rsid w:val="006644A2"/>
  </w:style>
  <w:style w:type="paragraph" w:customStyle="1" w:styleId="E90CE63039EE44AA9259C4C193181D95">
    <w:name w:val="E90CE63039EE44AA9259C4C193181D95"/>
    <w:rsid w:val="006644A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2022-02-02T00:00:00</HeaderDate>
    <Office/>
    <Dnr>N2022/00204</Dnr>
    <ParagrafNr/>
    <DocumentTitle/>
    <VisitingAddress/>
    <Extra1/>
    <Extra2/>
    <Extra3>Runar Filper</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2a7230b0-5078-4f89-b4d1-24bdcbe13718</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9488-7ACF-4FEB-BC3F-481C2C48CB4B}"/>
</file>

<file path=customXml/itemProps2.xml><?xml version="1.0" encoding="utf-8"?>
<ds:datastoreItem xmlns:ds="http://schemas.openxmlformats.org/officeDocument/2006/customXml" ds:itemID="{C9F9ED79-E252-43D1-B30F-24D76F213F94}"/>
</file>

<file path=customXml/itemProps3.xml><?xml version="1.0" encoding="utf-8"?>
<ds:datastoreItem xmlns:ds="http://schemas.openxmlformats.org/officeDocument/2006/customXml" ds:itemID="{F0B2FA1D-CA1C-4EC3-B2CB-B63669202DF0}"/>
</file>

<file path=customXml/itemProps4.xml><?xml version="1.0" encoding="utf-8"?>
<ds:datastoreItem xmlns:ds="http://schemas.openxmlformats.org/officeDocument/2006/customXml" ds:itemID="{F300BEC2-E294-4805-9433-935AF755E84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263</Words>
  <Characters>1396</Characters>
  <Application>Microsoft Office Word</Application>
  <DocSecurity>0</DocSecurity>
  <Lines>11</Lines>
  <Paragraphs>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Svar på fråga 2021/22:920 av &lt;Runar Filper&gt; (&lt;SD&gt;) Skottpengar på skarv</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2021_22_920 av Runar Filper (SD) Skottpengar på skarv.docx</dc:title>
  <cp:revision>3</cp:revision>
  <dcterms:created xsi:type="dcterms:W3CDTF">2022-02-02T08:28:00Z</dcterms:created>
  <dcterms:modified xsi:type="dcterms:W3CDTF">2022-02-02T08:28:00Z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cd40a548-45ac-4446-a988-a4b53c30aeee</vt:lpwstr>
  </property>
</Properties>
</file>