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256A3" w:rsidP="00DA0661">
      <w:pPr>
        <w:pStyle w:val="Title"/>
      </w:pPr>
      <w:bookmarkStart w:id="0" w:name="Start"/>
      <w:bookmarkEnd w:id="0"/>
      <w:r>
        <w:t>Svar på fråga 2021/22:</w:t>
      </w:r>
      <w:r w:rsidRPr="005256A3">
        <w:t>148</w:t>
      </w:r>
      <w:r>
        <w:t xml:space="preserve"> av </w:t>
      </w:r>
      <w:r w:rsidRPr="005256A3">
        <w:t>Jessica Thunander</w:t>
      </w:r>
      <w:r>
        <w:t xml:space="preserve"> (V)</w:t>
      </w:r>
      <w:r>
        <w:br/>
      </w:r>
      <w:r w:rsidRPr="005256A3">
        <w:t>Bredband och telefoni i hela landet</w:t>
      </w:r>
    </w:p>
    <w:p w:rsidR="005256A3" w:rsidP="005256A3">
      <w:pPr>
        <w:pStyle w:val="BodyText"/>
      </w:pPr>
      <w:r>
        <w:t>Jessica Thunander har frågat mig vilka åtgärder jag</w:t>
      </w:r>
      <w:r w:rsidR="00B13D11">
        <w:t xml:space="preserve"> planerar</w:t>
      </w:r>
      <w:r>
        <w:t xml:space="preserve"> att vidta för att se till att bredband och telefoni fungerar jämlikt för alla Sveriges invånare.</w:t>
      </w:r>
    </w:p>
    <w:p w:rsidR="000D05B4" w:rsidP="000D05B4">
      <w:pPr>
        <w:pStyle w:val="BodyText"/>
      </w:pPr>
      <w:r w:rsidRPr="00D73D73">
        <w:t xml:space="preserve">Regeringen föreslår i budgetpropositionen 2022 att det satsas ytterligare 500 miljoner kronor 2022 på utbyggnaden av bredband i hela landet. Totalt kommer därmed 1,3 miljarder kronor finnas att söka i bredbandsstöd inom det nationella stödsystem som </w:t>
      </w:r>
      <w:r>
        <w:t xml:space="preserve">Post- och telestyrelsen (PTS) ansvarar för. </w:t>
      </w:r>
    </w:p>
    <w:p w:rsidR="000D05B4" w:rsidP="000D05B4">
      <w:pPr>
        <w:pStyle w:val="BodyText"/>
      </w:pPr>
      <w:r>
        <w:t>Enligt sitt regleringsbrev ska PTS säkerställa att samtliga Sveriges regioner med stödberättigade byggnader kan komma ifråga för fördelning av stödmedel. PTS ska främja att stödet får god geografisk spridning och säkerställa att olika typer av aktörer kan komma ifråga för stöd och då särskilt bredbandsföreningar. Utöver det har länsstyrelserna i uppdrag att främja och stödja insatser för bredbandsutbyggnad, och därigenom verka för uppfyllelsen av målet om att Sverige ska ha bredband i världsklass.</w:t>
      </w:r>
    </w:p>
    <w:p w:rsidR="000D05B4" w:rsidP="000D05B4">
      <w:pPr>
        <w:pStyle w:val="BodyText"/>
      </w:pPr>
      <w:r>
        <w:t>Det är viktigt att främja utbyggnaden</w:t>
      </w:r>
      <w:r w:rsidR="00F524C5">
        <w:t xml:space="preserve"> av bredband</w:t>
      </w:r>
      <w:r>
        <w:t xml:space="preserve"> i hela landet genom att verka för en god samverkan mellan de aktörer som har viktiga roller. Regeringen har därför fattat beslut om fortsatt arbete för Bredbandsforum </w:t>
      </w:r>
      <w:r w:rsidR="00BE04B8">
        <w:t>till och med 2025</w:t>
      </w:r>
      <w:r>
        <w:t xml:space="preserve"> samt uppdrag till PTS att vara ett stöd till Bredbandsforum och regeringen i arbetet med att främja tillgången till bredband. Regeringen har också beslutat att erbjuda regionerna och Gotlands kommun fortsatt stöd för att upprätthålla en funktion som regional bredbandskoordinator även under perioden 2021−2025 i syfte att bidra till att frågorna även placeras i ett strategiskt regionalt utvecklingsperspektiv.</w:t>
      </w:r>
    </w:p>
    <w:p w:rsidR="005256A3" w:rsidP="005256A3">
      <w:pPr>
        <w:pStyle w:val="BodyText"/>
      </w:pPr>
      <w:r>
        <w:t>Dessutom har en s.k. bokstavsutredare i uppdrag att ta fram förslag till undantag från lokaliseringsprincipen som bland annat styr var kommunala satsningar på bredbandsutbyggnad kan genomföras. Syftet är att främja utbyggnaden av bredband. Uppdraget ska slutföras senast 9 december 2021.</w:t>
      </w:r>
    </w:p>
    <w:p w:rsidR="00B91470" w:rsidRPr="002F18D0" w:rsidP="00483D43">
      <w:pPr>
        <w:pStyle w:val="BodyText"/>
      </w:pPr>
      <w:r w:rsidRPr="002F18D0">
        <w:t xml:space="preserve">Regeringens mål är att hela Sverige bör ha tillgång till stabila mobila tjänster av god kvalitet år 2023. </w:t>
      </w:r>
      <w:r w:rsidRPr="002F18D0" w:rsidR="005256A3">
        <w:t xml:space="preserve">Enligt förordningen (2018:20) om stöd för åtgärder som ger tillgång till telefoni och funktionell tillgång till internet ska PTS se till att privatpersoner och företag som saknar tillgång till telefoni och funktionell tillgång till internet får stöd för åtgärder som ger sådan tillgång där inga marknadsmässiga lösningar finns. </w:t>
      </w:r>
    </w:p>
    <w:p w:rsidR="005256A3" w:rsidP="00483D43">
      <w:pPr>
        <w:pStyle w:val="BodyText"/>
      </w:pPr>
      <w:r w:rsidRPr="002F18D0">
        <w:t xml:space="preserve">Regeringen har också gett PTS i uppdrag att främja god mobiltäckning och tillgång till grundläggande telefoni och internet i hela landet. Inom ramen för uppdraget ska PTS bl.a. analysera om stödnivåerna i förordningen ovan är fortsatt relevanta, informera konsumenter om åtgärder som kan vidtas på egen hand för att förbättra mobiltäckningen, </w:t>
      </w:r>
      <w:r w:rsidRPr="002F18D0" w:rsidR="00F17DCE">
        <w:t>och</w:t>
      </w:r>
      <w:r w:rsidRPr="002F18D0">
        <w:t xml:space="preserve"> göra stickprovsmätningar från operatörernas mobiltäckningskartor.</w:t>
      </w:r>
    </w:p>
    <w:p w:rsidR="005256A3" w:rsidP="006A12F1">
      <w:pPr>
        <w:pStyle w:val="BodyText"/>
      </w:pPr>
      <w:r>
        <w:t xml:space="preserve">Stockholm den </w:t>
      </w:r>
      <w:sdt>
        <w:sdtPr>
          <w:id w:val="-1225218591"/>
          <w:placeholder>
            <w:docPart w:val="39014FAFCAD04B07A5280C4A87EBC049"/>
          </w:placeholder>
          <w:dataBinding w:xpath="/ns0:DocumentInfo[1]/ns0:BaseInfo[1]/ns0:HeaderDate[1]" w:storeItemID="{8E3FD861-997A-48DF-85A3-A48549DC69B0}" w:prefixMappings="xmlns:ns0='http://lp/documentinfo/RK' "/>
          <w:date w:fullDate="2021-10-20T00:00:00Z">
            <w:dateFormat w:val="d MMMM yyyy"/>
            <w:lid w:val="sv-SE"/>
            <w:storeMappedDataAs w:val="dateTime"/>
            <w:calendar w:val="gregorian"/>
          </w:date>
        </w:sdtPr>
        <w:sdtContent>
          <w:r>
            <w:t>20 oktober 2021</w:t>
          </w:r>
        </w:sdtContent>
      </w:sdt>
    </w:p>
    <w:p w:rsidR="005256A3" w:rsidP="004E7A8F">
      <w:pPr>
        <w:pStyle w:val="Brdtextutanavstnd"/>
      </w:pPr>
    </w:p>
    <w:p w:rsidR="005256A3" w:rsidP="004E7A8F">
      <w:pPr>
        <w:pStyle w:val="Brdtextutanavstnd"/>
      </w:pPr>
    </w:p>
    <w:p w:rsidR="005256A3" w:rsidP="004E7A8F">
      <w:pPr>
        <w:pStyle w:val="Brdtextutanavstnd"/>
      </w:pPr>
    </w:p>
    <w:p w:rsidR="005256A3" w:rsidP="00422A41">
      <w:pPr>
        <w:pStyle w:val="BodyText"/>
      </w:pPr>
      <w:r>
        <w:t>Anders Ygeman</w:t>
      </w:r>
    </w:p>
    <w:p w:rsidR="005256A3"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256A3" w:rsidRPr="007D73AB">
          <w:pPr>
            <w:pStyle w:val="Header"/>
          </w:pPr>
        </w:p>
      </w:tc>
      <w:tc>
        <w:tcPr>
          <w:tcW w:w="3170" w:type="dxa"/>
          <w:vAlign w:val="bottom"/>
        </w:tcPr>
        <w:p w:rsidR="005256A3" w:rsidRPr="007D73AB" w:rsidP="00340DE0">
          <w:pPr>
            <w:pStyle w:val="Header"/>
          </w:pPr>
        </w:p>
      </w:tc>
      <w:tc>
        <w:tcPr>
          <w:tcW w:w="1134" w:type="dxa"/>
        </w:tcPr>
        <w:p w:rsidR="005256A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256A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256A3" w:rsidRPr="00710A6C" w:rsidP="00EE3C0F">
          <w:pPr>
            <w:pStyle w:val="Header"/>
            <w:rPr>
              <w:b/>
            </w:rPr>
          </w:pPr>
        </w:p>
        <w:p w:rsidR="005256A3" w:rsidP="00EE3C0F">
          <w:pPr>
            <w:pStyle w:val="Header"/>
          </w:pPr>
        </w:p>
        <w:p w:rsidR="005256A3" w:rsidP="00EE3C0F">
          <w:pPr>
            <w:pStyle w:val="Header"/>
          </w:pPr>
        </w:p>
        <w:p w:rsidR="005256A3" w:rsidP="00EE3C0F">
          <w:pPr>
            <w:pStyle w:val="Header"/>
          </w:pPr>
        </w:p>
        <w:sdt>
          <w:sdtPr>
            <w:alias w:val="Dnr"/>
            <w:tag w:val="ccRKShow_Dnr"/>
            <w:id w:val="-829283628"/>
            <w:placeholder>
              <w:docPart w:val="1548BEB19ED44D01B7DB3E6110AAE029"/>
            </w:placeholder>
            <w:dataBinding w:xpath="/ns0:DocumentInfo[1]/ns0:BaseInfo[1]/ns0:Dnr[1]" w:storeItemID="{8E3FD861-997A-48DF-85A3-A48549DC69B0}" w:prefixMappings="xmlns:ns0='http://lp/documentinfo/RK' "/>
            <w:text/>
          </w:sdtPr>
          <w:sdtContent>
            <w:p w:rsidR="005256A3" w:rsidP="00EE3C0F">
              <w:pPr>
                <w:pStyle w:val="Header"/>
              </w:pPr>
              <w:r>
                <w:t xml:space="preserve">I2021/02670 </w:t>
              </w:r>
            </w:p>
          </w:sdtContent>
        </w:sdt>
        <w:sdt>
          <w:sdtPr>
            <w:alias w:val="DocNumber"/>
            <w:tag w:val="DocNumber"/>
            <w:id w:val="1726028884"/>
            <w:placeholder>
              <w:docPart w:val="CAD17FFE23B6448A9F2F5103865021BD"/>
            </w:placeholder>
            <w:showingPlcHdr/>
            <w:dataBinding w:xpath="/ns0:DocumentInfo[1]/ns0:BaseInfo[1]/ns0:DocNumber[1]" w:storeItemID="{8E3FD861-997A-48DF-85A3-A48549DC69B0}" w:prefixMappings="xmlns:ns0='http://lp/documentinfo/RK' "/>
            <w:text/>
          </w:sdtPr>
          <w:sdtContent>
            <w:p w:rsidR="005256A3" w:rsidP="00EE3C0F">
              <w:pPr>
                <w:pStyle w:val="Header"/>
              </w:pPr>
              <w:r>
                <w:rPr>
                  <w:rStyle w:val="PlaceholderText"/>
                </w:rPr>
                <w:t xml:space="preserve"> </w:t>
              </w:r>
            </w:p>
          </w:sdtContent>
        </w:sdt>
        <w:p w:rsidR="005256A3" w:rsidP="00EE3C0F">
          <w:pPr>
            <w:pStyle w:val="Header"/>
          </w:pPr>
        </w:p>
      </w:tc>
      <w:tc>
        <w:tcPr>
          <w:tcW w:w="1134" w:type="dxa"/>
        </w:tcPr>
        <w:p w:rsidR="005256A3" w:rsidP="0094502D">
          <w:pPr>
            <w:pStyle w:val="Header"/>
          </w:pPr>
        </w:p>
        <w:p w:rsidR="005256A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312AC0E14664FA499D8CF9E19F91F66"/>
          </w:placeholder>
          <w:richText/>
        </w:sdtPr>
        <w:sdtEndPr>
          <w:rPr>
            <w:b w:val="0"/>
          </w:rPr>
        </w:sdtEndPr>
        <w:sdtContent>
          <w:tc>
            <w:tcPr>
              <w:tcW w:w="5534" w:type="dxa"/>
              <w:tcMar>
                <w:right w:w="1134" w:type="dxa"/>
              </w:tcMar>
            </w:tcPr>
            <w:p w:rsidR="005256A3" w:rsidRPr="005256A3" w:rsidP="00340DE0">
              <w:pPr>
                <w:pStyle w:val="Header"/>
                <w:rPr>
                  <w:b/>
                </w:rPr>
              </w:pPr>
              <w:r w:rsidRPr="005256A3">
                <w:rPr>
                  <w:b/>
                </w:rPr>
                <w:t>Infrastrukturdepartementet</w:t>
              </w:r>
            </w:p>
            <w:p w:rsidR="005256A3" w:rsidRPr="00340DE0" w:rsidP="00615A3A">
              <w:pPr>
                <w:pStyle w:val="Header"/>
              </w:pPr>
              <w:r w:rsidRPr="005256A3">
                <w:t>Energi- och digitaliseringsministern</w:t>
              </w:r>
            </w:p>
          </w:tc>
        </w:sdtContent>
      </w:sdt>
      <w:sdt>
        <w:sdtPr>
          <w:alias w:val="Recipient"/>
          <w:tag w:val="ccRKShow_Recipient"/>
          <w:id w:val="-28344517"/>
          <w:placeholder>
            <w:docPart w:val="97F5DB37375C4791BBD4AD8DB3861926"/>
          </w:placeholder>
          <w:dataBinding w:xpath="/ns0:DocumentInfo[1]/ns0:BaseInfo[1]/ns0:Recipient[1]" w:storeItemID="{8E3FD861-997A-48DF-85A3-A48549DC69B0}" w:prefixMappings="xmlns:ns0='http://lp/documentinfo/RK' "/>
          <w:text w:multiLine="1"/>
        </w:sdtPr>
        <w:sdtContent>
          <w:tc>
            <w:tcPr>
              <w:tcW w:w="3170" w:type="dxa"/>
            </w:tcPr>
            <w:p w:rsidR="005256A3" w:rsidP="00547B89">
              <w:pPr>
                <w:pStyle w:val="Header"/>
              </w:pPr>
              <w:r>
                <w:t>Till riksdagen</w:t>
              </w:r>
            </w:p>
          </w:tc>
        </w:sdtContent>
      </w:sdt>
      <w:tc>
        <w:tcPr>
          <w:tcW w:w="1134" w:type="dxa"/>
        </w:tcPr>
        <w:p w:rsidR="005256A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48BEB19ED44D01B7DB3E6110AAE029"/>
        <w:category>
          <w:name w:val="Allmänt"/>
          <w:gallery w:val="placeholder"/>
        </w:category>
        <w:types>
          <w:type w:val="bbPlcHdr"/>
        </w:types>
        <w:behaviors>
          <w:behavior w:val="content"/>
        </w:behaviors>
        <w:guid w:val="{0979EDCD-C89E-4CAA-B62F-7744C36A8A2D}"/>
      </w:docPartPr>
      <w:docPartBody>
        <w:p w:rsidR="008B1BC1" w:rsidP="004A3981">
          <w:pPr>
            <w:pStyle w:val="1548BEB19ED44D01B7DB3E6110AAE029"/>
          </w:pPr>
          <w:r>
            <w:rPr>
              <w:rStyle w:val="PlaceholderText"/>
            </w:rPr>
            <w:t xml:space="preserve"> </w:t>
          </w:r>
        </w:p>
      </w:docPartBody>
    </w:docPart>
    <w:docPart>
      <w:docPartPr>
        <w:name w:val="CAD17FFE23B6448A9F2F5103865021BD"/>
        <w:category>
          <w:name w:val="Allmänt"/>
          <w:gallery w:val="placeholder"/>
        </w:category>
        <w:types>
          <w:type w:val="bbPlcHdr"/>
        </w:types>
        <w:behaviors>
          <w:behavior w:val="content"/>
        </w:behaviors>
        <w:guid w:val="{FA7E341A-4A0A-4A8D-A8BB-80CFDCF8A1C8}"/>
      </w:docPartPr>
      <w:docPartBody>
        <w:p w:rsidR="008B1BC1" w:rsidP="004A3981">
          <w:pPr>
            <w:pStyle w:val="CAD17FFE23B6448A9F2F5103865021BD1"/>
          </w:pPr>
          <w:r>
            <w:rPr>
              <w:rStyle w:val="PlaceholderText"/>
            </w:rPr>
            <w:t xml:space="preserve"> </w:t>
          </w:r>
        </w:p>
      </w:docPartBody>
    </w:docPart>
    <w:docPart>
      <w:docPartPr>
        <w:name w:val="4312AC0E14664FA499D8CF9E19F91F66"/>
        <w:category>
          <w:name w:val="Allmänt"/>
          <w:gallery w:val="placeholder"/>
        </w:category>
        <w:types>
          <w:type w:val="bbPlcHdr"/>
        </w:types>
        <w:behaviors>
          <w:behavior w:val="content"/>
        </w:behaviors>
        <w:guid w:val="{895A58AD-0AD8-4390-A120-CFD8A788FE4C}"/>
      </w:docPartPr>
      <w:docPartBody>
        <w:p w:rsidR="008B1BC1" w:rsidP="004A3981">
          <w:pPr>
            <w:pStyle w:val="4312AC0E14664FA499D8CF9E19F91F661"/>
          </w:pPr>
          <w:r>
            <w:rPr>
              <w:rStyle w:val="PlaceholderText"/>
            </w:rPr>
            <w:t xml:space="preserve"> </w:t>
          </w:r>
        </w:p>
      </w:docPartBody>
    </w:docPart>
    <w:docPart>
      <w:docPartPr>
        <w:name w:val="97F5DB37375C4791BBD4AD8DB3861926"/>
        <w:category>
          <w:name w:val="Allmänt"/>
          <w:gallery w:val="placeholder"/>
        </w:category>
        <w:types>
          <w:type w:val="bbPlcHdr"/>
        </w:types>
        <w:behaviors>
          <w:behavior w:val="content"/>
        </w:behaviors>
        <w:guid w:val="{7A9E5C1B-1510-4AC6-9E92-7169A17F1120}"/>
      </w:docPartPr>
      <w:docPartBody>
        <w:p w:rsidR="008B1BC1" w:rsidP="004A3981">
          <w:pPr>
            <w:pStyle w:val="97F5DB37375C4791BBD4AD8DB3861926"/>
          </w:pPr>
          <w:r>
            <w:rPr>
              <w:rStyle w:val="PlaceholderText"/>
            </w:rPr>
            <w:t xml:space="preserve"> </w:t>
          </w:r>
        </w:p>
      </w:docPartBody>
    </w:docPart>
    <w:docPart>
      <w:docPartPr>
        <w:name w:val="39014FAFCAD04B07A5280C4A87EBC049"/>
        <w:category>
          <w:name w:val="Allmänt"/>
          <w:gallery w:val="placeholder"/>
        </w:category>
        <w:types>
          <w:type w:val="bbPlcHdr"/>
        </w:types>
        <w:behaviors>
          <w:behavior w:val="content"/>
        </w:behaviors>
        <w:guid w:val="{830C2792-ED81-4811-86BE-8DD4443100FA}"/>
      </w:docPartPr>
      <w:docPartBody>
        <w:p w:rsidR="008B1BC1" w:rsidP="004A3981">
          <w:pPr>
            <w:pStyle w:val="39014FAFCAD04B07A5280C4A87EBC04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8831EF923548D19B9E45CD2764EBD8">
    <w:name w:val="538831EF923548D19B9E45CD2764EBD8"/>
    <w:rsid w:val="004A3981"/>
  </w:style>
  <w:style w:type="character" w:styleId="PlaceholderText">
    <w:name w:val="Placeholder Text"/>
    <w:basedOn w:val="DefaultParagraphFont"/>
    <w:uiPriority w:val="99"/>
    <w:semiHidden/>
    <w:rsid w:val="004A3981"/>
    <w:rPr>
      <w:noProof w:val="0"/>
      <w:color w:val="808080"/>
    </w:rPr>
  </w:style>
  <w:style w:type="paragraph" w:customStyle="1" w:styleId="885E67BCBD5C41D8910D6B0E4A46AEB0">
    <w:name w:val="885E67BCBD5C41D8910D6B0E4A46AEB0"/>
    <w:rsid w:val="004A3981"/>
  </w:style>
  <w:style w:type="paragraph" w:customStyle="1" w:styleId="BA9D2C2A811F4BF38E27EA70808DC293">
    <w:name w:val="BA9D2C2A811F4BF38E27EA70808DC293"/>
    <w:rsid w:val="004A3981"/>
  </w:style>
  <w:style w:type="paragraph" w:customStyle="1" w:styleId="3B0B27A12DCC4A35858227CBEDF0B140">
    <w:name w:val="3B0B27A12DCC4A35858227CBEDF0B140"/>
    <w:rsid w:val="004A3981"/>
  </w:style>
  <w:style w:type="paragraph" w:customStyle="1" w:styleId="1548BEB19ED44D01B7DB3E6110AAE029">
    <w:name w:val="1548BEB19ED44D01B7DB3E6110AAE029"/>
    <w:rsid w:val="004A3981"/>
  </w:style>
  <w:style w:type="paragraph" w:customStyle="1" w:styleId="CAD17FFE23B6448A9F2F5103865021BD">
    <w:name w:val="CAD17FFE23B6448A9F2F5103865021BD"/>
    <w:rsid w:val="004A3981"/>
  </w:style>
  <w:style w:type="paragraph" w:customStyle="1" w:styleId="A2A27064D7BE4E48931447D94BFEBAD5">
    <w:name w:val="A2A27064D7BE4E48931447D94BFEBAD5"/>
    <w:rsid w:val="004A3981"/>
  </w:style>
  <w:style w:type="paragraph" w:customStyle="1" w:styleId="70FD4352AA414A7286130EA9B615B057">
    <w:name w:val="70FD4352AA414A7286130EA9B615B057"/>
    <w:rsid w:val="004A3981"/>
  </w:style>
  <w:style w:type="paragraph" w:customStyle="1" w:styleId="C684ABCAD47547FE983A7F5A95526003">
    <w:name w:val="C684ABCAD47547FE983A7F5A95526003"/>
    <w:rsid w:val="004A3981"/>
  </w:style>
  <w:style w:type="paragraph" w:customStyle="1" w:styleId="4312AC0E14664FA499D8CF9E19F91F66">
    <w:name w:val="4312AC0E14664FA499D8CF9E19F91F66"/>
    <w:rsid w:val="004A3981"/>
  </w:style>
  <w:style w:type="paragraph" w:customStyle="1" w:styleId="97F5DB37375C4791BBD4AD8DB3861926">
    <w:name w:val="97F5DB37375C4791BBD4AD8DB3861926"/>
    <w:rsid w:val="004A3981"/>
  </w:style>
  <w:style w:type="paragraph" w:customStyle="1" w:styleId="CAD17FFE23B6448A9F2F5103865021BD1">
    <w:name w:val="CAD17FFE23B6448A9F2F5103865021BD1"/>
    <w:rsid w:val="004A398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312AC0E14664FA499D8CF9E19F91F661">
    <w:name w:val="4312AC0E14664FA499D8CF9E19F91F661"/>
    <w:rsid w:val="004A398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48321C6C6684705BD6EB667F820E7C6">
    <w:name w:val="848321C6C6684705BD6EB667F820E7C6"/>
    <w:rsid w:val="004A3981"/>
  </w:style>
  <w:style w:type="paragraph" w:customStyle="1" w:styleId="BB93ECF6C4A0475F962872F7C9C44C35">
    <w:name w:val="BB93ECF6C4A0475F962872F7C9C44C35"/>
    <w:rsid w:val="004A3981"/>
  </w:style>
  <w:style w:type="paragraph" w:customStyle="1" w:styleId="5702BFCB182B47BCB4E8B1924A97163E">
    <w:name w:val="5702BFCB182B47BCB4E8B1924A97163E"/>
    <w:rsid w:val="004A3981"/>
  </w:style>
  <w:style w:type="paragraph" w:customStyle="1" w:styleId="5E38C1AB22714CAA885FB361CE44EC6E">
    <w:name w:val="5E38C1AB22714CAA885FB361CE44EC6E"/>
    <w:rsid w:val="004A3981"/>
  </w:style>
  <w:style w:type="paragraph" w:customStyle="1" w:styleId="BCDE6679B2E54754A31992BC0C06881B">
    <w:name w:val="BCDE6679B2E54754A31992BC0C06881B"/>
    <w:rsid w:val="004A3981"/>
  </w:style>
  <w:style w:type="paragraph" w:customStyle="1" w:styleId="39014FAFCAD04B07A5280C4A87EBC049">
    <w:name w:val="39014FAFCAD04B07A5280C4A87EBC049"/>
    <w:rsid w:val="004A3981"/>
  </w:style>
  <w:style w:type="paragraph" w:customStyle="1" w:styleId="F391B41615744A89930C4DF02977ACB2">
    <w:name w:val="F391B41615744A89930C4DF02977ACB2"/>
    <w:rsid w:val="004A398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2021-10-20T00:00:00</HeaderDate>
    <Office/>
    <Dnr>I2021/02670 </Dnr>
    <ParagrafNr/>
    <DocumentTitle/>
    <VisitingAddress/>
    <Extra1/>
    <Extra2/>
    <Extra3>Jessica Thunander</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e78d28ce-00fb-402e-b778-33df00384e1a</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344A1-1E9F-4203-ADAE-224A7F741CDC}"/>
</file>

<file path=customXml/itemProps2.xml><?xml version="1.0" encoding="utf-8"?>
<ds:datastoreItem xmlns:ds="http://schemas.openxmlformats.org/officeDocument/2006/customXml" ds:itemID="{8E3FD861-997A-48DF-85A3-A48549DC69B0}"/>
</file>

<file path=customXml/itemProps3.xml><?xml version="1.0" encoding="utf-8"?>
<ds:datastoreItem xmlns:ds="http://schemas.openxmlformats.org/officeDocument/2006/customXml" ds:itemID="{0971665D-CDCD-4C95-805F-C05118CA0F67}"/>
</file>

<file path=customXml/itemProps4.xml><?xml version="1.0" encoding="utf-8"?>
<ds:datastoreItem xmlns:ds="http://schemas.openxmlformats.org/officeDocument/2006/customXml" ds:itemID="{A21CCFC0-BC5F-432F-8042-19E6441E2B2E}"/>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456</Words>
  <Characters>2419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148 av Jessica Thunander (V) Bredband och telefoni i hela landet.docx</dc:title>
  <cp:revision>3</cp:revision>
  <dcterms:created xsi:type="dcterms:W3CDTF">2021-10-18T08:03:00Z</dcterms:created>
  <dcterms:modified xsi:type="dcterms:W3CDTF">2021-10-19T12:18:00Z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