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91E8B" w14:textId="0258BE7C" w:rsidR="00514936" w:rsidRPr="00106C77" w:rsidRDefault="00E212D4" w:rsidP="00514936">
      <w:pPr>
        <w:pStyle w:val="Rubrik"/>
      </w:pPr>
      <w:bookmarkStart w:id="0" w:name="EUKommenteradDagordning"/>
      <w:bookmarkStart w:id="1" w:name="_GoBack"/>
      <w:bookmarkEnd w:id="1"/>
      <w:r w:rsidRPr="00E212D4">
        <w:t>Utrikesministrarnas möte</w:t>
      </w:r>
      <w:r>
        <w:t xml:space="preserve"> </w:t>
      </w:r>
      <w:r w:rsidR="00EC1AA2">
        <w:t>den 19</w:t>
      </w:r>
      <w:r w:rsidR="0049454D">
        <w:t xml:space="preserve"> </w:t>
      </w:r>
      <w:r w:rsidR="00EC1AA2">
        <w:t>novem</w:t>
      </w:r>
      <w:r w:rsidR="0049454D">
        <w:t>ber</w:t>
      </w:r>
      <w:r w:rsidR="00E45EA6">
        <w:t xml:space="preserve"> 201</w:t>
      </w:r>
      <w:r w:rsidR="009B3633">
        <w:t>8</w:t>
      </w:r>
    </w:p>
    <w:p w14:paraId="259580C8" w14:textId="77777777" w:rsidR="00514936" w:rsidRPr="00106C77" w:rsidRDefault="00514936" w:rsidP="00514936">
      <w:pPr>
        <w:pStyle w:val="Rubrik1utannumrering"/>
      </w:pPr>
      <w:r w:rsidRPr="00106C77">
        <w:t>Kommenterad dagordning</w:t>
      </w:r>
    </w:p>
    <w:p w14:paraId="737A3AAA" w14:textId="77777777" w:rsidR="008C5A0D" w:rsidRPr="008C5A0D" w:rsidRDefault="00514936" w:rsidP="008C5A0D">
      <w:pPr>
        <w:pStyle w:val="Rubrik1"/>
      </w:pPr>
      <w:r w:rsidRPr="00106C77">
        <w:t>Godkännande av dagordningen</w:t>
      </w:r>
    </w:p>
    <w:p w14:paraId="5ADF4E36" w14:textId="1C25AF13" w:rsidR="00211B61" w:rsidRDefault="00514936" w:rsidP="00211B61">
      <w:pPr>
        <w:pStyle w:val="Rubrik1"/>
      </w:pPr>
      <w:r w:rsidRPr="00106C77">
        <w:t>A-punkter</w:t>
      </w:r>
      <w:bookmarkEnd w:id="0"/>
    </w:p>
    <w:p w14:paraId="169CDB99" w14:textId="313075F6" w:rsidR="00F52336" w:rsidRDefault="00F52336" w:rsidP="00F52336">
      <w:pPr>
        <w:pStyle w:val="Rubrik1"/>
      </w:pPr>
      <w:r>
        <w:t>Aktuella frågor</w:t>
      </w:r>
    </w:p>
    <w:p w14:paraId="7766099D" w14:textId="4B2C4D0D" w:rsidR="00F52336" w:rsidRPr="002337C0" w:rsidRDefault="00F52336" w:rsidP="00F52336">
      <w:pPr>
        <w:pStyle w:val="Brdtext"/>
        <w:spacing w:before="320"/>
        <w:rPr>
          <w:u w:val="single"/>
        </w:rPr>
      </w:pPr>
      <w:r>
        <w:rPr>
          <w:b/>
          <w:bCs/>
        </w:rPr>
        <w:t>Information</w:t>
      </w:r>
      <w:r w:rsidRPr="002337C0">
        <w:rPr>
          <w:b/>
          <w:bCs/>
        </w:rPr>
        <w:t>spunkt</w:t>
      </w:r>
    </w:p>
    <w:p w14:paraId="12B162C1" w14:textId="49C88E6A" w:rsidR="00DB3B22" w:rsidRPr="00DB3B22" w:rsidRDefault="009C1B34" w:rsidP="00DB3B22">
      <w:pPr>
        <w:pStyle w:val="Brdtext"/>
      </w:pPr>
      <w:r>
        <w:t xml:space="preserve">I sin inledning väntas </w:t>
      </w:r>
      <w:r w:rsidR="00802244">
        <w:t xml:space="preserve">EU:s </w:t>
      </w:r>
      <w:r>
        <w:t>Höga Repr</w:t>
      </w:r>
      <w:r w:rsidR="00802244">
        <w:t xml:space="preserve">esentant </w:t>
      </w:r>
      <w:proofErr w:type="spellStart"/>
      <w:r w:rsidR="00802244">
        <w:t>Federica</w:t>
      </w:r>
      <w:proofErr w:type="spellEnd"/>
      <w:r>
        <w:t xml:space="preserve"> </w:t>
      </w:r>
      <w:proofErr w:type="spellStart"/>
      <w:r>
        <w:t>Mogherini</w:t>
      </w:r>
      <w:proofErr w:type="spellEnd"/>
      <w:r>
        <w:t xml:space="preserve"> ta upp information om aktuella frågor på utrikesområdet. </w:t>
      </w:r>
    </w:p>
    <w:p w14:paraId="7A478719" w14:textId="636BA809" w:rsidR="00E22D31" w:rsidRDefault="00EC1AA2" w:rsidP="00E22D31">
      <w:pPr>
        <w:pStyle w:val="Rubrik1"/>
      </w:pPr>
      <w:r>
        <w:t>Centralasien</w:t>
      </w:r>
    </w:p>
    <w:p w14:paraId="5C73B550" w14:textId="77777777" w:rsidR="00BF1823" w:rsidRDefault="00BF1823" w:rsidP="00E22D31">
      <w:pPr>
        <w:pStyle w:val="Rubrik1"/>
        <w:numPr>
          <w:ilvl w:val="0"/>
          <w:numId w:val="0"/>
        </w:numPr>
        <w:spacing w:before="0" w:after="0"/>
        <w:rPr>
          <w:rFonts w:asciiTheme="minorHAnsi" w:hAnsiTheme="minorHAnsi"/>
          <w:b/>
        </w:rPr>
      </w:pPr>
    </w:p>
    <w:p w14:paraId="752A71F9" w14:textId="7EE96FD2" w:rsidR="00E22D31" w:rsidRPr="00294D1C" w:rsidRDefault="00E22D31" w:rsidP="00E22D31">
      <w:pPr>
        <w:pStyle w:val="Rubrik1"/>
        <w:numPr>
          <w:ilvl w:val="0"/>
          <w:numId w:val="0"/>
        </w:numPr>
        <w:spacing w:before="0" w:after="0"/>
      </w:pPr>
      <w:r w:rsidRPr="00B1067B">
        <w:rPr>
          <w:rFonts w:asciiTheme="minorHAnsi" w:hAnsiTheme="minorHAnsi"/>
          <w:b/>
        </w:rPr>
        <w:t>Diskussionspunkt</w:t>
      </w:r>
    </w:p>
    <w:p w14:paraId="78634CA6" w14:textId="77777777" w:rsidR="00E22D31" w:rsidRDefault="00E22D31" w:rsidP="00E22D31">
      <w:pPr>
        <w:pStyle w:val="Brdtext"/>
        <w:spacing w:after="0"/>
        <w:rPr>
          <w:b/>
        </w:rPr>
      </w:pPr>
    </w:p>
    <w:p w14:paraId="14806B6D" w14:textId="457FC79B" w:rsidR="00E22D31" w:rsidRPr="00106C77" w:rsidRDefault="00E22D31" w:rsidP="00E22D31">
      <w:pPr>
        <w:pStyle w:val="Brdtext"/>
      </w:pPr>
      <w:r w:rsidRPr="00276A11">
        <w:rPr>
          <w:b/>
        </w:rPr>
        <w:t>Ansvarigt statsråd:</w:t>
      </w:r>
      <w:r>
        <w:t xml:space="preserve"> Utrikesminister Margot Wallström</w:t>
      </w:r>
    </w:p>
    <w:p w14:paraId="46BD0E15" w14:textId="59C224F2" w:rsidR="00EC1AA2" w:rsidRPr="000861DF" w:rsidRDefault="00EC1AA2" w:rsidP="00EC1AA2">
      <w:pPr>
        <w:pStyle w:val="Brdtext"/>
      </w:pPr>
      <w:r>
        <w:rPr>
          <w:b/>
        </w:rPr>
        <w:t>Diskussionens</w:t>
      </w:r>
      <w:r w:rsidRPr="000861DF">
        <w:rPr>
          <w:b/>
        </w:rPr>
        <w:t xml:space="preserve"> innehåll:</w:t>
      </w:r>
      <w:r w:rsidRPr="000861DF">
        <w:t xml:space="preserve"> </w:t>
      </w:r>
      <w:r>
        <w:t xml:space="preserve">Rådet förväntas ha en diskussion om Centralasien </w:t>
      </w:r>
      <w:r w:rsidR="000032EA">
        <w:t>inför</w:t>
      </w:r>
      <w:r>
        <w:t xml:space="preserve"> ministermötet med de fem centralasiatiska länderna (Kazakstan, Kirgizistan, Tadzjikistan, Turkmenistan och Uzbekistan) som HR/VP </w:t>
      </w:r>
      <w:proofErr w:type="spellStart"/>
      <w:r>
        <w:t>Mogherini</w:t>
      </w:r>
      <w:proofErr w:type="spellEnd"/>
      <w:r>
        <w:t xml:space="preserve"> står värd för den 23 november.</w:t>
      </w:r>
    </w:p>
    <w:p w14:paraId="5DD20761" w14:textId="1E2692DD" w:rsidR="00EC1AA2" w:rsidRDefault="00EC1AA2" w:rsidP="00EC1AA2">
      <w:pPr>
        <w:pStyle w:val="Brdtext"/>
      </w:pPr>
      <w:r w:rsidRPr="000861DF">
        <w:rPr>
          <w:b/>
        </w:rPr>
        <w:t xml:space="preserve">Förslag till svensk ståndpunkt: </w:t>
      </w:r>
      <w:r>
        <w:t>Regeringen välkomnar diskussionen om Centralasien. FAC blir ett viktigt tillfälle att diskutera den senaste utvecklingen i Centralasien och vilka möj</w:t>
      </w:r>
      <w:r w:rsidR="000F7835">
        <w:t xml:space="preserve">ligheter det för med sig för EU, </w:t>
      </w:r>
      <w:r w:rsidR="000F7835">
        <w:lastRenderedPageBreak/>
        <w:t xml:space="preserve">samt </w:t>
      </w:r>
      <w:r>
        <w:t xml:space="preserve">skicka ett tydligt budskap till regionen om EU:s fortsatta åtaganden och engagemang. Diskussionen syftar till att förbereda ministermötet och att föda in till pågående arbete med att ta fram en ny Centralasienstrategi, vilket rådet gav KOM och EEAS i uppdrag i de senaste </w:t>
      </w:r>
      <w:proofErr w:type="spellStart"/>
      <w:r>
        <w:t>rådsslutsatserna</w:t>
      </w:r>
      <w:proofErr w:type="spellEnd"/>
      <w:r>
        <w:t xml:space="preserve"> om Centralasien från den 19 juni 2017. </w:t>
      </w:r>
      <w:r w:rsidR="0042371B">
        <w:t>Regeringen betonar särskilt vikten av att strategins ingångsvärden ska utgå ifrån m</w:t>
      </w:r>
      <w:r w:rsidR="0042371B" w:rsidRPr="0027208E">
        <w:t>änskliga rättigheter, de</w:t>
      </w:r>
      <w:r w:rsidR="0042371B">
        <w:t>mokrati och rättsstatens principer och där fokus bör ligga på områden där EU har sina komparativa fördelar</w:t>
      </w:r>
      <w:r w:rsidR="005B7CEA">
        <w:t>, exempelvis institutionsbyggande och handelstekniskt stöd</w:t>
      </w:r>
      <w:r w:rsidR="0042371B">
        <w:t xml:space="preserve">. </w:t>
      </w:r>
    </w:p>
    <w:p w14:paraId="4B3E9154" w14:textId="5DA2E3A4" w:rsidR="00693DE0" w:rsidRPr="00B1067B" w:rsidRDefault="00DD3136" w:rsidP="00DD3136">
      <w:pPr>
        <w:pStyle w:val="Rubrik1"/>
        <w:rPr>
          <w:rFonts w:cstheme="minorBidi"/>
          <w:sz w:val="22"/>
          <w:szCs w:val="22"/>
        </w:rPr>
      </w:pPr>
      <w:r>
        <w:t xml:space="preserve"> </w:t>
      </w:r>
      <w:r w:rsidR="00EC1AA2">
        <w:t>Bosnien-Hercegovina</w:t>
      </w:r>
      <w:r w:rsidR="00DE6CD0" w:rsidRPr="00534E08">
        <w:br/>
      </w:r>
    </w:p>
    <w:p w14:paraId="182C1F5F" w14:textId="77777777" w:rsidR="002809D6" w:rsidRPr="00CF59D3" w:rsidRDefault="002809D6" w:rsidP="002809D6">
      <w:pPr>
        <w:pStyle w:val="Brdtext"/>
        <w:rPr>
          <w:b/>
        </w:rPr>
      </w:pPr>
      <w:r>
        <w:rPr>
          <w:b/>
        </w:rPr>
        <w:t>D</w:t>
      </w:r>
      <w:r w:rsidRPr="00CF59D3">
        <w:rPr>
          <w:b/>
        </w:rPr>
        <w:t>iskussionspunkt</w:t>
      </w:r>
    </w:p>
    <w:p w14:paraId="6FBC395B" w14:textId="5757508F" w:rsidR="002809D6" w:rsidRDefault="002809D6" w:rsidP="002809D6">
      <w:pPr>
        <w:pStyle w:val="Brdtext"/>
      </w:pPr>
      <w:r w:rsidRPr="00CF59D3">
        <w:rPr>
          <w:b/>
        </w:rPr>
        <w:t xml:space="preserve">Ansvarigt statsråd: </w:t>
      </w:r>
      <w:r w:rsidRPr="00CF59D3">
        <w:t>Utrikesminister Margot Wallström</w:t>
      </w:r>
    </w:p>
    <w:p w14:paraId="02D6E1E3" w14:textId="77777777" w:rsidR="00EA19C5" w:rsidRDefault="00EA19C5" w:rsidP="00EA19C5">
      <w:pPr>
        <w:pStyle w:val="Brdtext"/>
      </w:pPr>
      <w:r>
        <w:rPr>
          <w:b/>
        </w:rPr>
        <w:t>Diskussionens innehåll:</w:t>
      </w:r>
      <w:r>
        <w:t xml:space="preserve"> Rådet förväntas diskutera situationen i Bosnien-Hercegovina.</w:t>
      </w:r>
    </w:p>
    <w:p w14:paraId="08A47A0A" w14:textId="60CFA02A" w:rsidR="00EA19C5" w:rsidRDefault="00EA19C5" w:rsidP="00EA19C5">
      <w:pPr>
        <w:pStyle w:val="Brdtext"/>
      </w:pPr>
      <w:r>
        <w:rPr>
          <w:b/>
        </w:rPr>
        <w:t>Förslag till svensk ståndpunkt:</w:t>
      </w:r>
      <w:r>
        <w:t xml:space="preserve"> Regeringen fäster stor vikt vid Bosnien-Her</w:t>
      </w:r>
      <w:r w:rsidR="00961F81">
        <w:t>cegovinas EU-närmande</w:t>
      </w:r>
      <w:r>
        <w:t xml:space="preserve"> och följer den politiska och socio-ekonomiska utvecklingen i landet nära. De bosniska valen i oktober genomfördes utan större säkerhetsincidenter, men präglades av fortsatt uppdelning längs etniska skiljelinjer. Regeringen understryker att Bosnien-Hercegovina så snart som möjligt behöver finna en inhemsk lösning på frågan om vallagen och bilda en regering. Det är viktigt att landet bibehåller </w:t>
      </w:r>
      <w:proofErr w:type="spellStart"/>
      <w:r>
        <w:t>momentum</w:t>
      </w:r>
      <w:proofErr w:type="spellEnd"/>
      <w:r>
        <w:t xml:space="preserve"> i reformarbetet. </w:t>
      </w:r>
    </w:p>
    <w:p w14:paraId="131C2E64" w14:textId="31966909" w:rsidR="00315C77" w:rsidRPr="00B1067B" w:rsidRDefault="003304E0" w:rsidP="00315C77">
      <w:pPr>
        <w:pStyle w:val="Rubrik1"/>
        <w:rPr>
          <w:rFonts w:cstheme="minorBidi"/>
          <w:sz w:val="22"/>
          <w:szCs w:val="22"/>
        </w:rPr>
      </w:pPr>
      <w:r>
        <w:t>Ukraina</w:t>
      </w:r>
      <w:r w:rsidR="00315C77" w:rsidRPr="00534E08">
        <w:br/>
      </w:r>
    </w:p>
    <w:p w14:paraId="3B2C7205" w14:textId="77777777" w:rsidR="00315C77" w:rsidRPr="00CF59D3" w:rsidRDefault="00315C77" w:rsidP="00315C77">
      <w:pPr>
        <w:pStyle w:val="Brdtext"/>
        <w:rPr>
          <w:b/>
        </w:rPr>
      </w:pPr>
      <w:r>
        <w:rPr>
          <w:b/>
        </w:rPr>
        <w:t>D</w:t>
      </w:r>
      <w:r w:rsidRPr="00CF59D3">
        <w:rPr>
          <w:b/>
        </w:rPr>
        <w:t>iskussionspunkt</w:t>
      </w:r>
    </w:p>
    <w:p w14:paraId="331EEC6E" w14:textId="77777777" w:rsidR="00315C77" w:rsidRPr="00CF59D3" w:rsidRDefault="00315C77" w:rsidP="00315C77">
      <w:pPr>
        <w:pStyle w:val="Brdtext"/>
      </w:pPr>
      <w:r w:rsidRPr="00CF59D3">
        <w:rPr>
          <w:b/>
        </w:rPr>
        <w:t xml:space="preserve">Ansvarigt statsråd: </w:t>
      </w:r>
      <w:r w:rsidRPr="00CF59D3">
        <w:t>Utrikesminister Margot Wallström</w:t>
      </w:r>
    </w:p>
    <w:p w14:paraId="47117F8D" w14:textId="789BC7B7" w:rsidR="00315C77" w:rsidRPr="000861DF" w:rsidRDefault="00315C77" w:rsidP="00315C77">
      <w:pPr>
        <w:pStyle w:val="Brdtext"/>
      </w:pPr>
      <w:r>
        <w:rPr>
          <w:b/>
        </w:rPr>
        <w:t>Diskussionens</w:t>
      </w:r>
      <w:r w:rsidRPr="000861DF">
        <w:rPr>
          <w:b/>
        </w:rPr>
        <w:t xml:space="preserve"> innehåll:</w:t>
      </w:r>
      <w:r w:rsidRPr="000861DF">
        <w:t xml:space="preserve"> </w:t>
      </w:r>
      <w:r w:rsidR="00100E85" w:rsidRPr="00A1353B">
        <w:t>Rådet förväntas ha en diskussion om EU:s relationer och stöd till Ukraina.</w:t>
      </w:r>
    </w:p>
    <w:p w14:paraId="52E24A6B" w14:textId="034E59FE" w:rsidR="00100E85" w:rsidRDefault="00315C77" w:rsidP="00100E85">
      <w:pPr>
        <w:pStyle w:val="Brdtext"/>
      </w:pPr>
      <w:r w:rsidRPr="000861DF">
        <w:rPr>
          <w:b/>
        </w:rPr>
        <w:t xml:space="preserve">Förslag till svensk ståndpunkt: </w:t>
      </w:r>
      <w:r w:rsidR="00100E85" w:rsidRPr="00A1353B">
        <w:t>Regeringen står fast vid stödet för Ukraina</w:t>
      </w:r>
      <w:r w:rsidR="00100E85">
        <w:t>s suveränitet och territoriella integritet. Drygt f</w:t>
      </w:r>
      <w:r w:rsidR="00100E85" w:rsidRPr="00A1353B">
        <w:t xml:space="preserve">yra år efter </w:t>
      </w:r>
      <w:r w:rsidR="00100E85">
        <w:t xml:space="preserve">den illegala </w:t>
      </w:r>
      <w:r w:rsidR="00100E85" w:rsidRPr="00A1353B">
        <w:lastRenderedPageBreak/>
        <w:t xml:space="preserve">annekteringen </w:t>
      </w:r>
      <w:r w:rsidR="00100E85">
        <w:t xml:space="preserve">av Krim </w:t>
      </w:r>
      <w:r w:rsidR="00100E85" w:rsidRPr="00A1353B">
        <w:t xml:space="preserve">och med </w:t>
      </w:r>
      <w:r w:rsidR="00100E85">
        <w:t>fortsatt</w:t>
      </w:r>
      <w:r w:rsidR="00100E85" w:rsidRPr="00A1353B">
        <w:t xml:space="preserve"> rysk militär aggression i östra Ukraina anser regeringen att det är viktigt att EU fortsätte</w:t>
      </w:r>
      <w:r w:rsidR="00BF1823">
        <w:t xml:space="preserve">r </w:t>
      </w:r>
      <w:r w:rsidR="00100E85" w:rsidRPr="00A1353B">
        <w:t>agera</w:t>
      </w:r>
      <w:r w:rsidR="00BF1823">
        <w:t xml:space="preserve"> principfast</w:t>
      </w:r>
      <w:r w:rsidR="00100E85" w:rsidRPr="00A1353B">
        <w:t>.</w:t>
      </w:r>
      <w:r w:rsidR="00100E85">
        <w:t xml:space="preserve"> Genomförandet av ”val” i de s.k. folkrepublikerna i östra Ukraina den 11 november strider mot Minsköverenskommelserna</w:t>
      </w:r>
      <w:r w:rsidR="00BF1823">
        <w:t>.</w:t>
      </w:r>
      <w:r w:rsidR="00100E85">
        <w:t xml:space="preserve"> Det är viktigt att EU:s reak</w:t>
      </w:r>
      <w:r w:rsidR="00BF1823">
        <w:t>tion mot dess</w:t>
      </w:r>
      <w:r w:rsidR="00100E85">
        <w:t xml:space="preserve">a är </w:t>
      </w:r>
      <w:r w:rsidR="00C2415D">
        <w:t>tydlig</w:t>
      </w:r>
      <w:r w:rsidR="00100E85">
        <w:t xml:space="preserve">. </w:t>
      </w:r>
    </w:p>
    <w:p w14:paraId="750D7E5A" w14:textId="336F5F2F" w:rsidR="00EA6DD7" w:rsidRPr="00EA6DD7" w:rsidRDefault="00100E85" w:rsidP="00EA6DD7">
      <w:pPr>
        <w:rPr>
          <w:rFonts w:cs="Arial"/>
        </w:rPr>
      </w:pPr>
      <w:r>
        <w:t>Regeringen stödjer Ukrainas</w:t>
      </w:r>
      <w:r w:rsidRPr="00A1353B">
        <w:t xml:space="preserve"> arbete med att genomföra breda och djupgående reformer i linje med associeringsavtalet med EU. Regeringen anser att Ukrainas reformarbete är av strategisk vikt för EU och att Ukraina fortsatt bör prioriteras på EU:s dagordning. </w:t>
      </w:r>
      <w:r>
        <w:t xml:space="preserve">Det är särskilt viktigt att EU prioriterar dialogen om reformer med Ukraina inför och under 2019, då landet går till både president- och parlamentsval. </w:t>
      </w:r>
      <w:r w:rsidR="00EA6DD7" w:rsidRPr="00EA6DD7">
        <w:rPr>
          <w:rFonts w:cs="Arial"/>
        </w:rPr>
        <w:t>Regeringen stödjer Ukrai</w:t>
      </w:r>
      <w:r w:rsidR="00EA6DD7">
        <w:rPr>
          <w:rFonts w:cs="Arial"/>
        </w:rPr>
        <w:t>nas EU-närmande inom ramen för a</w:t>
      </w:r>
      <w:r w:rsidR="00EA6DD7" w:rsidRPr="00EA6DD7">
        <w:rPr>
          <w:rFonts w:cs="Arial"/>
        </w:rPr>
        <w:t>ssocieringsavtalet och anser att Ukraina, som är ett europeiskt land, i princip kan erbjudas ett EU-medlemskapsperspektiv, men att mycket reformarbete återstår innan medlemskap kan bli aktuellt.</w:t>
      </w:r>
    </w:p>
    <w:p w14:paraId="4AA8F0FC" w14:textId="2D35051D" w:rsidR="00FD720E" w:rsidRDefault="00315C77" w:rsidP="00FD720E">
      <w:pPr>
        <w:pStyle w:val="Brdtext"/>
      </w:pPr>
      <w:r w:rsidRPr="000861DF">
        <w:rPr>
          <w:b/>
        </w:rPr>
        <w:t>Datum för tidigare behandling i riksdagen:</w:t>
      </w:r>
      <w:r w:rsidRPr="000861DF">
        <w:t xml:space="preserve"> </w:t>
      </w:r>
      <w:r w:rsidR="00100E85">
        <w:t xml:space="preserve">Ukraina </w:t>
      </w:r>
      <w:r w:rsidRPr="000861DF">
        <w:t xml:space="preserve">behandlades senast i EU-nämnden den </w:t>
      </w:r>
      <w:r w:rsidR="00B116B2">
        <w:t>16</w:t>
      </w:r>
      <w:r w:rsidR="00CE09DE" w:rsidRPr="00CE09DE">
        <w:t xml:space="preserve"> </w:t>
      </w:r>
      <w:r w:rsidR="00B116B2">
        <w:t>mars</w:t>
      </w:r>
      <w:r>
        <w:t xml:space="preserve"> 2018</w:t>
      </w:r>
      <w:r w:rsidR="00B116B2">
        <w:t>, inför FAC den 19 mars</w:t>
      </w:r>
      <w:r>
        <w:t>.</w:t>
      </w:r>
    </w:p>
    <w:p w14:paraId="019BA417" w14:textId="62E429A5" w:rsidR="004405B2" w:rsidRDefault="00B116B2" w:rsidP="004405B2">
      <w:pPr>
        <w:pStyle w:val="Rubrik1"/>
      </w:pPr>
      <w:r>
        <w:t>Säkerhet och försvar</w:t>
      </w:r>
      <w:r w:rsidR="004405B2">
        <w:t xml:space="preserve"> </w:t>
      </w:r>
      <w:r w:rsidR="004405B2">
        <w:rPr>
          <w:szCs w:val="24"/>
        </w:rPr>
        <w:t>(gemensamt möte utrikesministrar och försvarsministrar)</w:t>
      </w:r>
    </w:p>
    <w:p w14:paraId="72F8D609" w14:textId="560DA8BF" w:rsidR="00B116B2" w:rsidRPr="004405B2" w:rsidRDefault="004405B2" w:rsidP="004405B2">
      <w:pPr>
        <w:pStyle w:val="Brdtext"/>
        <w:spacing w:before="320"/>
        <w:rPr>
          <w:u w:val="single"/>
        </w:rPr>
      </w:pPr>
      <w:r w:rsidRPr="002337C0">
        <w:rPr>
          <w:b/>
          <w:bCs/>
        </w:rPr>
        <w:t>Diskussions</w:t>
      </w:r>
      <w:r>
        <w:rPr>
          <w:b/>
          <w:bCs/>
        </w:rPr>
        <w:t>- och besluts</w:t>
      </w:r>
      <w:r w:rsidRPr="002337C0">
        <w:rPr>
          <w:b/>
          <w:bCs/>
        </w:rPr>
        <w:t>punkt</w:t>
      </w:r>
    </w:p>
    <w:p w14:paraId="1BF522C0" w14:textId="33306071" w:rsidR="00616D7A" w:rsidRPr="00106C77" w:rsidRDefault="00616D7A" w:rsidP="00616D7A">
      <w:pPr>
        <w:pStyle w:val="Brdtext"/>
      </w:pPr>
      <w:r w:rsidRPr="007B11D5">
        <w:rPr>
          <w:b/>
        </w:rPr>
        <w:t>Ansvarigt statsråd:</w:t>
      </w:r>
      <w:r>
        <w:t xml:space="preserve"> </w:t>
      </w:r>
      <w:r w:rsidR="00EB055C">
        <w:t xml:space="preserve">Utrikesminister </w:t>
      </w:r>
      <w:r>
        <w:t>Margot Wallström och</w:t>
      </w:r>
      <w:r w:rsidR="00EB055C">
        <w:t xml:space="preserve"> försvarsminister</w:t>
      </w:r>
      <w:r>
        <w:t xml:space="preserve"> Peter Hultqvist</w:t>
      </w:r>
    </w:p>
    <w:p w14:paraId="4EB9A8E8" w14:textId="44686B69" w:rsidR="00EB055C" w:rsidRDefault="00EB055C" w:rsidP="00EB055C">
      <w:r>
        <w:rPr>
          <w:b/>
        </w:rPr>
        <w:t>D</w:t>
      </w:r>
      <w:r w:rsidR="00616D7A" w:rsidRPr="007B11D5">
        <w:rPr>
          <w:b/>
        </w:rPr>
        <w:t xml:space="preserve">iskussionens innehåll: </w:t>
      </w:r>
      <w:r w:rsidR="002151DF">
        <w:t>U</w:t>
      </w:r>
      <w:r w:rsidRPr="00CD0FAA">
        <w:t>trikes</w:t>
      </w:r>
      <w:r>
        <w:t>- och försvarsministrarna</w:t>
      </w:r>
      <w:r w:rsidR="00ED38AC">
        <w:t xml:space="preserve"> </w:t>
      </w:r>
      <w:r w:rsidR="00ED38AC" w:rsidRPr="00CD0FAA">
        <w:t>väntas</w:t>
      </w:r>
      <w:r w:rsidR="002151DF">
        <w:t xml:space="preserve"> ha en gemensam diskussion om frågor på området säkerhet och försvar. Ministrarna förväntas även </w:t>
      </w:r>
      <w:r>
        <w:t>anta rådslutsatser om säkerhet och försvar</w:t>
      </w:r>
      <w:r w:rsidR="00C178A0">
        <w:t>, samt</w:t>
      </w:r>
      <w:r>
        <w:t xml:space="preserve"> slutsatser om pakten för civil GSFP. </w:t>
      </w:r>
    </w:p>
    <w:p w14:paraId="35409612" w14:textId="702C76CD" w:rsidR="00ED38AC" w:rsidRPr="007B11D5" w:rsidRDefault="00ED38AC" w:rsidP="00ED38AC">
      <w:pPr>
        <w:rPr>
          <w:b/>
        </w:rPr>
      </w:pPr>
      <w:r w:rsidRPr="007B11D5">
        <w:rPr>
          <w:b/>
        </w:rPr>
        <w:t xml:space="preserve">Förslag till svensk ståndpunkt: </w:t>
      </w:r>
      <w:r>
        <w:t>Regeringen</w:t>
      </w:r>
      <w:r w:rsidRPr="008F5E09">
        <w:t xml:space="preserve"> välkomnar att</w:t>
      </w:r>
      <w:r>
        <w:rPr>
          <w:b/>
        </w:rPr>
        <w:t xml:space="preserve"> </w:t>
      </w:r>
      <w:r w:rsidRPr="008F5E09">
        <w:t>arbetet med</w:t>
      </w:r>
      <w:r>
        <w:t xml:space="preserve"> att utveckla och fördjupa EU-samarbetet inom säkerhet och försvar fortgår, som ett led i genomförandet av EU:s globala strategi och mot bakgrund av de säkerhetspolitiska utmaningar som EU står inför. Regeringen anser att det är av särskild betydelse att pakten om civil GSFP antas </w:t>
      </w:r>
      <w:r w:rsidR="00BF1823">
        <w:t>så</w:t>
      </w:r>
      <w:r>
        <w:t xml:space="preserve"> att det fördjupade försvarspolitiska samarbetet kompletteras av en stärkt civil krishanteringsförmåga. Regeringen välkomnar ambitionerna att göra den civila krishanteringsförmågan </w:t>
      </w:r>
      <w:r w:rsidR="00BF1823">
        <w:t>starkare</w:t>
      </w:r>
      <w:r>
        <w:t xml:space="preserve">, mer flexibel och närmare sammanbunden med andra instrument för genomförandet av den gemensamma utrikes- och säkerhetspolitiken. </w:t>
      </w:r>
      <w:r w:rsidR="009C463F" w:rsidRPr="00B10EF3">
        <w:t xml:space="preserve">Slutsatserna om pakten för civil GSFP innehåller nya strategiska riktlinjer för civil GSFP och kollektiva åtaganden från </w:t>
      </w:r>
      <w:r w:rsidR="009C463F">
        <w:t>medlemss</w:t>
      </w:r>
      <w:r w:rsidR="00C2415D">
        <w:t>t</w:t>
      </w:r>
      <w:r w:rsidR="009C463F">
        <w:t>aterna</w:t>
      </w:r>
      <w:r w:rsidR="009C463F" w:rsidRPr="00B10EF3">
        <w:t xml:space="preserve"> för att stärka EU:s civila krishantering. </w:t>
      </w:r>
      <w:r w:rsidR="00534334">
        <w:t>Rådslutsatserna om säkerhet och försvar berör den fortsatta implementeringen av pågående samarbeten på försvarsområdet, bland annat det permanenta strukturerade samarbetet (</w:t>
      </w:r>
      <w:proofErr w:type="spellStart"/>
      <w:r w:rsidR="00534334">
        <w:t>Pesco</w:t>
      </w:r>
      <w:proofErr w:type="spellEnd"/>
      <w:r w:rsidR="00534334">
        <w:t>). Regeringen välkomnar det fortsatta genomförandet av dessa initiativ, som bidrar till att EU kan uppnå sin ambitionsnivå för GSFP</w:t>
      </w:r>
      <w:r w:rsidR="003555DC">
        <w:t>.</w:t>
      </w:r>
    </w:p>
    <w:p w14:paraId="112B515A" w14:textId="65FCE8E7" w:rsidR="00100E85" w:rsidRPr="00DD06DC" w:rsidRDefault="00616D7A" w:rsidP="00FD720E">
      <w:pPr>
        <w:pStyle w:val="Brdtext"/>
      </w:pPr>
      <w:r w:rsidRPr="007B11D5">
        <w:rPr>
          <w:b/>
        </w:rPr>
        <w:t xml:space="preserve">Datum för tidigare behandling i riksdagen: </w:t>
      </w:r>
      <w:r>
        <w:t xml:space="preserve">Säkerhet och försvar behandlades i </w:t>
      </w:r>
      <w:r w:rsidRPr="002337C0">
        <w:t>EU-</w:t>
      </w:r>
      <w:r w:rsidRPr="002337C0">
        <w:rPr>
          <w:rFonts w:cs="Calibri"/>
        </w:rPr>
        <w:t>nämnden </w:t>
      </w:r>
      <w:r>
        <w:t xml:space="preserve">inför FAC försvar den 26 april 2018 samt inför FAC den 25 juni 2018. </w:t>
      </w:r>
    </w:p>
    <w:sectPr w:rsidR="00100E85" w:rsidRPr="00DD06DC" w:rsidSect="00E7562B">
      <w:footerReference w:type="default" r:id="rId13"/>
      <w:headerReference w:type="first" r:id="rId14"/>
      <w:footerReference w:type="first" r:id="rId15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1B35E" w14:textId="77777777" w:rsidR="00682964" w:rsidRDefault="00682964" w:rsidP="00A87A54">
      <w:pPr>
        <w:spacing w:after="0" w:line="240" w:lineRule="auto"/>
      </w:pPr>
      <w:r>
        <w:separator/>
      </w:r>
    </w:p>
  </w:endnote>
  <w:endnote w:type="continuationSeparator" w:id="0">
    <w:p w14:paraId="4E6C1986" w14:textId="77777777" w:rsidR="00682964" w:rsidRDefault="00682964" w:rsidP="00A87A54">
      <w:pPr>
        <w:spacing w:after="0" w:line="240" w:lineRule="auto"/>
      </w:pPr>
      <w:r>
        <w:continuationSeparator/>
      </w:r>
    </w:p>
  </w:endnote>
  <w:endnote w:type="continuationNotice" w:id="1">
    <w:p w14:paraId="64BF5475" w14:textId="77777777" w:rsidR="00682964" w:rsidRDefault="006829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3F4709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6910187" w14:textId="034F3BBE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345168">
            <w:rPr>
              <w:rStyle w:val="Sidnummer"/>
              <w:noProof/>
            </w:rPr>
            <w:t>4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345168">
            <w:rPr>
              <w:rStyle w:val="Sidnummer"/>
              <w:noProof/>
            </w:rPr>
            <w:t>4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7C6C92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390DEF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020B191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0A646B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C4C27F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6932E8B" w14:textId="77777777" w:rsidTr="00C26068">
      <w:trPr>
        <w:trHeight w:val="227"/>
      </w:trPr>
      <w:tc>
        <w:tcPr>
          <w:tcW w:w="4074" w:type="dxa"/>
        </w:tcPr>
        <w:p w14:paraId="55F28F80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577F8DE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76D78C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5A149" w14:textId="77777777" w:rsidR="00682964" w:rsidRDefault="00682964" w:rsidP="00A87A54">
      <w:pPr>
        <w:spacing w:after="0" w:line="240" w:lineRule="auto"/>
      </w:pPr>
      <w:r>
        <w:separator/>
      </w:r>
    </w:p>
  </w:footnote>
  <w:footnote w:type="continuationSeparator" w:id="0">
    <w:p w14:paraId="093DD804" w14:textId="77777777" w:rsidR="00682964" w:rsidRDefault="00682964" w:rsidP="00A87A54">
      <w:pPr>
        <w:spacing w:after="0" w:line="240" w:lineRule="auto"/>
      </w:pPr>
      <w:r>
        <w:continuationSeparator/>
      </w:r>
    </w:p>
  </w:footnote>
  <w:footnote w:type="continuationNotice" w:id="1">
    <w:p w14:paraId="7CEE9220" w14:textId="77777777" w:rsidR="00682964" w:rsidRDefault="006829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7562B" w14:paraId="1243D0FF" w14:textId="77777777" w:rsidTr="00C93EBA">
      <w:trPr>
        <w:trHeight w:val="227"/>
      </w:trPr>
      <w:tc>
        <w:tcPr>
          <w:tcW w:w="5534" w:type="dxa"/>
        </w:tcPr>
        <w:p w14:paraId="551CE9D2" w14:textId="77777777" w:rsidR="00E7562B" w:rsidRPr="007D73AB" w:rsidRDefault="00E7562B">
          <w:pPr>
            <w:pStyle w:val="Sidhuvud"/>
          </w:pPr>
        </w:p>
      </w:tc>
      <w:tc>
        <w:tcPr>
          <w:tcW w:w="3170" w:type="dxa"/>
          <w:vAlign w:val="bottom"/>
        </w:tcPr>
        <w:p w14:paraId="514304B0" w14:textId="77777777" w:rsidR="00E7562B" w:rsidRPr="007D73AB" w:rsidRDefault="00E7562B" w:rsidP="00340DE0">
          <w:pPr>
            <w:pStyle w:val="Sidhuvud"/>
          </w:pPr>
        </w:p>
      </w:tc>
      <w:tc>
        <w:tcPr>
          <w:tcW w:w="1134" w:type="dxa"/>
        </w:tcPr>
        <w:p w14:paraId="1317C741" w14:textId="77777777" w:rsidR="00E7562B" w:rsidRDefault="00E7562B" w:rsidP="005A703A">
          <w:pPr>
            <w:pStyle w:val="Sidhuvud"/>
          </w:pPr>
        </w:p>
      </w:tc>
    </w:tr>
    <w:tr w:rsidR="00E7562B" w14:paraId="7D9345FB" w14:textId="77777777" w:rsidTr="00C93EBA">
      <w:trPr>
        <w:trHeight w:val="1928"/>
      </w:trPr>
      <w:tc>
        <w:tcPr>
          <w:tcW w:w="5534" w:type="dxa"/>
        </w:tcPr>
        <w:p w14:paraId="4EB58BF2" w14:textId="77777777" w:rsidR="00E7562B" w:rsidRPr="00340DE0" w:rsidRDefault="00E7562B" w:rsidP="00340DE0">
          <w:pPr>
            <w:pStyle w:val="Sidhuvud"/>
          </w:pPr>
          <w:bookmarkStart w:id="2" w:name="Logo"/>
          <w:bookmarkEnd w:id="2"/>
          <w:r>
            <w:rPr>
              <w:noProof/>
              <w:lang w:eastAsia="sv-SE"/>
            </w:rPr>
            <w:drawing>
              <wp:inline distT="0" distB="0" distL="0" distR="0" wp14:anchorId="30F6E8A3" wp14:editId="0B477EA6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sdt>
          <w:sdtPr>
            <w:rPr>
              <w:b/>
            </w:rPr>
            <w:alias w:val="DocTypeShowName"/>
            <w:tag w:val="ccRK"/>
            <w:id w:val="1827093473"/>
            <w:placeholder>
              <w:docPart w:val="A349DB1D049B49A6B2D763A3415A3F11"/>
            </w:placeholder>
            <w:dataBinding w:prefixMappings="xmlns:ns0='http://lp/documentinfo/RK' " w:xpath="/ns0:DocumentInfo[1]/ns0:BaseInfo[1]/ns0:DocTypeShowName[1]" w:storeItemID="{1309FF61-CC20-4046-996D-682A571A861C}"/>
            <w:text/>
          </w:sdtPr>
          <w:sdtEndPr/>
          <w:sdtContent>
            <w:p w14:paraId="25C69D6E" w14:textId="77777777" w:rsidR="00E7562B" w:rsidRPr="00710A6C" w:rsidRDefault="00E7562B" w:rsidP="00EE3C0F">
              <w:pPr>
                <w:pStyle w:val="Sidhuvud"/>
                <w:rPr>
                  <w:b/>
                </w:rPr>
              </w:pPr>
              <w:r>
                <w:rPr>
                  <w:b/>
                </w:rPr>
                <w:t>Kommenterad dagordning</w:t>
              </w:r>
            </w:p>
          </w:sdtContent>
        </w:sdt>
        <w:sdt>
          <w:sdtPr>
            <w:alias w:val="Extra1"/>
            <w:tag w:val="ccRK"/>
            <w:id w:val="2111156595"/>
            <w:placeholder>
              <w:docPart w:val="A024470B59D74FB99C9A099EF027A1A7"/>
            </w:placeholder>
            <w:dataBinding w:prefixMappings="xmlns:ns0='http://lp/documentinfo/RK' " w:xpath="/ns0:DocumentInfo[1]/ns0:BaseInfo[1]/ns0:Extra1[1]" w:storeItemID="{1309FF61-CC20-4046-996D-682A571A861C}"/>
            <w:text/>
          </w:sdtPr>
          <w:sdtEndPr/>
          <w:sdtContent>
            <w:p w14:paraId="4F92489F" w14:textId="77777777" w:rsidR="00E7562B" w:rsidRDefault="00E212D4" w:rsidP="00EE3C0F">
              <w:pPr>
                <w:pStyle w:val="Sidhuvud"/>
              </w:pPr>
              <w:r>
                <w:t>Minister</w:t>
              </w:r>
              <w:r w:rsidR="00E7562B">
                <w:t>rådet</w:t>
              </w:r>
            </w:p>
          </w:sdtContent>
        </w:sdt>
        <w:p w14:paraId="39F8D66D" w14:textId="77777777" w:rsidR="00E7562B" w:rsidRDefault="00E7562B" w:rsidP="00EE3C0F">
          <w:pPr>
            <w:pStyle w:val="Sidhuvud"/>
          </w:pPr>
        </w:p>
        <w:sdt>
          <w:sdtPr>
            <w:alias w:val="HeaderDate"/>
            <w:tag w:val="ccRKShow_HeaderDate"/>
            <w:id w:val="559370049"/>
            <w:placeholder>
              <w:docPart w:val="CDC7FFF17B4B49FABF8623ED69FA9A87"/>
            </w:placeholder>
            <w:dataBinding w:prefixMappings="xmlns:ns0='http://lp/documentinfo/RK' " w:xpath="/ns0:DocumentInfo[1]/ns0:BaseInfo[1]/ns0:HeaderDate[1]" w:storeItemID="{1309FF61-CC20-4046-996D-682A571A861C}"/>
            <w:date w:fullDate="2018-11-12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1A46E532" w14:textId="2AE6A08C" w:rsidR="00E7562B" w:rsidRDefault="00667902" w:rsidP="00EE3C0F">
              <w:pPr>
                <w:pStyle w:val="Sidhuvud"/>
              </w:pPr>
              <w:r>
                <w:t>2018-11-12</w:t>
              </w:r>
            </w:p>
          </w:sdtContent>
        </w:sdt>
        <w:p w14:paraId="2CD38196" w14:textId="77777777" w:rsidR="00E7562B" w:rsidRDefault="00E7562B" w:rsidP="00EE3C0F">
          <w:pPr>
            <w:pStyle w:val="Sidhuvud"/>
          </w:pPr>
        </w:p>
        <w:sdt>
          <w:sdtPr>
            <w:alias w:val="DocNumber"/>
            <w:tag w:val="DocNumber"/>
            <w:id w:val="1949270638"/>
            <w:placeholder>
              <w:docPart w:val="384603B2E6A14D45AF125CEEB2ACB433"/>
            </w:placeholder>
            <w:showingPlcHdr/>
            <w:dataBinding w:prefixMappings="xmlns:ns0='http://lp/documentinfo/RK' " w:xpath="/ns0:DocumentInfo[1]/ns0:BaseInfo[1]/ns0:DocNumber[1]" w:storeItemID="{1309FF61-CC20-4046-996D-682A571A861C}"/>
            <w:text/>
          </w:sdtPr>
          <w:sdtEndPr/>
          <w:sdtContent>
            <w:p w14:paraId="491F29D7" w14:textId="77777777" w:rsidR="00E7562B" w:rsidRDefault="00E7562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B94E87C" w14:textId="793BB31C" w:rsidR="00E7562B" w:rsidRPr="00A94F6C" w:rsidRDefault="00E7562B" w:rsidP="00EE3C0F">
          <w:pPr>
            <w:pStyle w:val="Sidhuvud"/>
            <w:rPr>
              <w:b/>
            </w:rPr>
          </w:pPr>
        </w:p>
      </w:tc>
      <w:tc>
        <w:tcPr>
          <w:tcW w:w="1134" w:type="dxa"/>
        </w:tcPr>
        <w:p w14:paraId="2AA7AC8C" w14:textId="77777777" w:rsidR="00E7562B" w:rsidRPr="0094502D" w:rsidRDefault="00E7562B" w:rsidP="0094502D">
          <w:pPr>
            <w:pStyle w:val="Sidhuvud"/>
          </w:pPr>
        </w:p>
      </w:tc>
    </w:tr>
    <w:tr w:rsidR="00E7562B" w14:paraId="6A581DE1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"/>
            <w:id w:val="-754204552"/>
            <w:placeholder>
              <w:docPart w:val="800F073780AD4EDDBB1591AE746ECA74"/>
            </w:placeholder>
          </w:sdtPr>
          <w:sdtEndPr>
            <w:rPr>
              <w:b w:val="0"/>
            </w:rPr>
          </w:sdtEndPr>
          <w:sdtContent>
            <w:p w14:paraId="15F0A732" w14:textId="77777777" w:rsidR="00E7562B" w:rsidRPr="00E7562B" w:rsidRDefault="00E7562B" w:rsidP="00340DE0">
              <w:pPr>
                <w:pStyle w:val="Sidhuvud"/>
                <w:rPr>
                  <w:b/>
                </w:rPr>
              </w:pPr>
              <w:r w:rsidRPr="00E7562B">
                <w:rPr>
                  <w:b/>
                </w:rPr>
                <w:t>Utrikesdepartementet</w:t>
              </w:r>
            </w:p>
            <w:p w14:paraId="4C4AEA20" w14:textId="77777777" w:rsidR="00E7562B" w:rsidRDefault="00E7562B" w:rsidP="00340DE0">
              <w:pPr>
                <w:pStyle w:val="Sidhuvud"/>
              </w:pPr>
              <w:r w:rsidRPr="00E7562B">
                <w:t>Europakorrespondentenheten</w:t>
              </w:r>
            </w:p>
          </w:sdtContent>
        </w:sdt>
        <w:sdt>
          <w:sdtPr>
            <w:alias w:val="Avsändare"/>
            <w:tag w:val="customShowAvs"/>
            <w:id w:val="599153983"/>
            <w:placeholder>
              <w:docPart w:val="81123942DF8B4DA48BEAA50A570F126D"/>
            </w:placeholder>
            <w:showingPlcHdr/>
          </w:sdtPr>
          <w:sdtEndPr/>
          <w:sdtContent>
            <w:p w14:paraId="7104B9F8" w14:textId="77777777" w:rsidR="00E7562B" w:rsidRDefault="00E7562B" w:rsidP="00340DE0">
              <w:pPr>
                <w:pStyle w:val="Sidhuvud"/>
              </w:pPr>
              <w:r>
                <w:t xml:space="preserve"> </w:t>
              </w:r>
            </w:p>
          </w:sdtContent>
        </w:sdt>
        <w:p w14:paraId="5D5F51F5" w14:textId="77777777" w:rsidR="00E7562B" w:rsidRPr="00340DE0" w:rsidRDefault="00E7562B" w:rsidP="00340DE0">
          <w:pPr>
            <w:pStyle w:val="Sidhuvud"/>
          </w:pPr>
        </w:p>
      </w:tc>
      <w:tc>
        <w:tcPr>
          <w:tcW w:w="3170" w:type="dxa"/>
        </w:tcPr>
        <w:p w14:paraId="2CD80F61" w14:textId="77777777" w:rsidR="00E7562B" w:rsidRDefault="00E7562B" w:rsidP="00547B89">
          <w:pPr>
            <w:pStyle w:val="Sidhuvud"/>
          </w:pPr>
        </w:p>
      </w:tc>
      <w:tc>
        <w:tcPr>
          <w:tcW w:w="1134" w:type="dxa"/>
        </w:tcPr>
        <w:p w14:paraId="77D2BAE0" w14:textId="77777777" w:rsidR="00E7562B" w:rsidRDefault="00E7562B" w:rsidP="003E6020">
          <w:pPr>
            <w:pStyle w:val="Sidhuvud"/>
          </w:pPr>
        </w:p>
      </w:tc>
    </w:tr>
  </w:tbl>
  <w:p w14:paraId="517F405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5D8717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D4C91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DEC7D2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182E6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E12BE7"/>
    <w:multiLevelType w:val="hybridMultilevel"/>
    <w:tmpl w:val="219830D6"/>
    <w:lvl w:ilvl="0" w:tplc="D6E6E89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B5490"/>
    <w:multiLevelType w:val="multilevel"/>
    <w:tmpl w:val="1B563932"/>
    <w:numStyleLink w:val="RKNumreradlista"/>
  </w:abstractNum>
  <w:abstractNum w:abstractNumId="16" w15:restartNumberingAfterBreak="0">
    <w:nsid w:val="1F88532F"/>
    <w:multiLevelType w:val="multilevel"/>
    <w:tmpl w:val="1B563932"/>
    <w:numStyleLink w:val="RKNumreradlista"/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5"/>
  </w:num>
  <w:num w:numId="23">
    <w:abstractNumId w:val="27"/>
  </w:num>
  <w:num w:numId="24">
    <w:abstractNumId w:val="28"/>
  </w:num>
  <w:num w:numId="25">
    <w:abstractNumId w:val="38"/>
  </w:num>
  <w:num w:numId="26">
    <w:abstractNumId w:val="24"/>
  </w:num>
  <w:num w:numId="27">
    <w:abstractNumId w:val="35"/>
  </w:num>
  <w:num w:numId="28">
    <w:abstractNumId w:val="19"/>
  </w:num>
  <w:num w:numId="29">
    <w:abstractNumId w:val="17"/>
  </w:num>
  <w:num w:numId="30">
    <w:abstractNumId w:val="36"/>
  </w:num>
  <w:num w:numId="31">
    <w:abstractNumId w:val="16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1"/>
  </w:num>
  <w:num w:numId="37">
    <w:abstractNumId w:val="0"/>
  </w:num>
  <w:num w:numId="38">
    <w:abstractNumId w:val="5"/>
  </w:num>
  <w:num w:numId="39">
    <w:abstractNumId w:val="4"/>
  </w:num>
  <w:num w:numId="40">
    <w:abstractNumId w:val="32"/>
  </w:num>
  <w:num w:numId="41">
    <w:abstractNumId w:val="32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44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2B"/>
    <w:rsid w:val="000032EA"/>
    <w:rsid w:val="00004D5C"/>
    <w:rsid w:val="00005F68"/>
    <w:rsid w:val="00007BFA"/>
    <w:rsid w:val="00012B00"/>
    <w:rsid w:val="00021C89"/>
    <w:rsid w:val="00026711"/>
    <w:rsid w:val="0003006E"/>
    <w:rsid w:val="000328F8"/>
    <w:rsid w:val="00035890"/>
    <w:rsid w:val="00041EDC"/>
    <w:rsid w:val="00057434"/>
    <w:rsid w:val="00057FE0"/>
    <w:rsid w:val="000757FC"/>
    <w:rsid w:val="0008220B"/>
    <w:rsid w:val="00082BF8"/>
    <w:rsid w:val="0008379A"/>
    <w:rsid w:val="000861DF"/>
    <w:rsid w:val="000862E0"/>
    <w:rsid w:val="00086C8A"/>
    <w:rsid w:val="0009284B"/>
    <w:rsid w:val="00092A19"/>
    <w:rsid w:val="00093408"/>
    <w:rsid w:val="0009435C"/>
    <w:rsid w:val="00094B90"/>
    <w:rsid w:val="000A340D"/>
    <w:rsid w:val="000A3C1D"/>
    <w:rsid w:val="000B136C"/>
    <w:rsid w:val="000B4FF7"/>
    <w:rsid w:val="000B7F57"/>
    <w:rsid w:val="000C61D1"/>
    <w:rsid w:val="000C7958"/>
    <w:rsid w:val="000D0236"/>
    <w:rsid w:val="000D0E0F"/>
    <w:rsid w:val="000E12D9"/>
    <w:rsid w:val="000E542E"/>
    <w:rsid w:val="000F00B8"/>
    <w:rsid w:val="000F525E"/>
    <w:rsid w:val="000F6B86"/>
    <w:rsid w:val="000F7835"/>
    <w:rsid w:val="00100E85"/>
    <w:rsid w:val="00103755"/>
    <w:rsid w:val="001174CC"/>
    <w:rsid w:val="00121002"/>
    <w:rsid w:val="00121935"/>
    <w:rsid w:val="00125F86"/>
    <w:rsid w:val="00126465"/>
    <w:rsid w:val="00133CB3"/>
    <w:rsid w:val="001351CF"/>
    <w:rsid w:val="00142069"/>
    <w:rsid w:val="0015157D"/>
    <w:rsid w:val="001626AF"/>
    <w:rsid w:val="00166604"/>
    <w:rsid w:val="00170CE4"/>
    <w:rsid w:val="00173126"/>
    <w:rsid w:val="0017417F"/>
    <w:rsid w:val="00192E34"/>
    <w:rsid w:val="001936E5"/>
    <w:rsid w:val="001A0450"/>
    <w:rsid w:val="001A0DB3"/>
    <w:rsid w:val="001A5484"/>
    <w:rsid w:val="001A5B2D"/>
    <w:rsid w:val="001C0D58"/>
    <w:rsid w:val="001C4706"/>
    <w:rsid w:val="001C5DC9"/>
    <w:rsid w:val="001C71A9"/>
    <w:rsid w:val="001D094D"/>
    <w:rsid w:val="001D0C51"/>
    <w:rsid w:val="001D26B5"/>
    <w:rsid w:val="001D47F5"/>
    <w:rsid w:val="001D54B7"/>
    <w:rsid w:val="001E15A2"/>
    <w:rsid w:val="001E63B1"/>
    <w:rsid w:val="001F0629"/>
    <w:rsid w:val="001F0736"/>
    <w:rsid w:val="001F122F"/>
    <w:rsid w:val="001F4302"/>
    <w:rsid w:val="001F525B"/>
    <w:rsid w:val="001F570D"/>
    <w:rsid w:val="00204079"/>
    <w:rsid w:val="002062EC"/>
    <w:rsid w:val="00211B4E"/>
    <w:rsid w:val="00211B61"/>
    <w:rsid w:val="00213258"/>
    <w:rsid w:val="002143E7"/>
    <w:rsid w:val="002151DF"/>
    <w:rsid w:val="00216C5B"/>
    <w:rsid w:val="00222258"/>
    <w:rsid w:val="00223AD6"/>
    <w:rsid w:val="002337C0"/>
    <w:rsid w:val="00233D52"/>
    <w:rsid w:val="002430A8"/>
    <w:rsid w:val="00243807"/>
    <w:rsid w:val="00247000"/>
    <w:rsid w:val="00257682"/>
    <w:rsid w:val="00260B56"/>
    <w:rsid w:val="00260D2D"/>
    <w:rsid w:val="00264C97"/>
    <w:rsid w:val="00265068"/>
    <w:rsid w:val="002809D6"/>
    <w:rsid w:val="00281106"/>
    <w:rsid w:val="002825BE"/>
    <w:rsid w:val="00282608"/>
    <w:rsid w:val="00282D27"/>
    <w:rsid w:val="00292420"/>
    <w:rsid w:val="00297B52"/>
    <w:rsid w:val="002A314A"/>
    <w:rsid w:val="002B4DA9"/>
    <w:rsid w:val="002C5E66"/>
    <w:rsid w:val="002C7996"/>
    <w:rsid w:val="002E4D3F"/>
    <w:rsid w:val="002F31DF"/>
    <w:rsid w:val="002F66A6"/>
    <w:rsid w:val="003013AB"/>
    <w:rsid w:val="003050DB"/>
    <w:rsid w:val="00306F30"/>
    <w:rsid w:val="00310561"/>
    <w:rsid w:val="00312322"/>
    <w:rsid w:val="003128E2"/>
    <w:rsid w:val="00312BD0"/>
    <w:rsid w:val="00315C77"/>
    <w:rsid w:val="00326C03"/>
    <w:rsid w:val="003304E0"/>
    <w:rsid w:val="00340DE0"/>
    <w:rsid w:val="00342327"/>
    <w:rsid w:val="003437FA"/>
    <w:rsid w:val="00345168"/>
    <w:rsid w:val="00347E11"/>
    <w:rsid w:val="00350C92"/>
    <w:rsid w:val="003555DC"/>
    <w:rsid w:val="00355611"/>
    <w:rsid w:val="00367478"/>
    <w:rsid w:val="003675DE"/>
    <w:rsid w:val="00370311"/>
    <w:rsid w:val="00370F9E"/>
    <w:rsid w:val="0037455B"/>
    <w:rsid w:val="00380663"/>
    <w:rsid w:val="0038561C"/>
    <w:rsid w:val="0038587E"/>
    <w:rsid w:val="003928DD"/>
    <w:rsid w:val="00392ED4"/>
    <w:rsid w:val="003A5969"/>
    <w:rsid w:val="003A5C58"/>
    <w:rsid w:val="003C34B3"/>
    <w:rsid w:val="003C6DD2"/>
    <w:rsid w:val="003C7BE0"/>
    <w:rsid w:val="003D0DD3"/>
    <w:rsid w:val="003D17EF"/>
    <w:rsid w:val="003D3535"/>
    <w:rsid w:val="003D5F21"/>
    <w:rsid w:val="003E18A9"/>
    <w:rsid w:val="003E6020"/>
    <w:rsid w:val="003F113A"/>
    <w:rsid w:val="003F371C"/>
    <w:rsid w:val="003F7BD4"/>
    <w:rsid w:val="00401238"/>
    <w:rsid w:val="0041223B"/>
    <w:rsid w:val="0042068E"/>
    <w:rsid w:val="004217F4"/>
    <w:rsid w:val="0042371B"/>
    <w:rsid w:val="00427D99"/>
    <w:rsid w:val="00436375"/>
    <w:rsid w:val="004405B2"/>
    <w:rsid w:val="00444A4D"/>
    <w:rsid w:val="004540B2"/>
    <w:rsid w:val="00454FBC"/>
    <w:rsid w:val="004660C8"/>
    <w:rsid w:val="004673B2"/>
    <w:rsid w:val="00472EBA"/>
    <w:rsid w:val="00474676"/>
    <w:rsid w:val="0047511B"/>
    <w:rsid w:val="00480EC3"/>
    <w:rsid w:val="00481725"/>
    <w:rsid w:val="0048317E"/>
    <w:rsid w:val="00483755"/>
    <w:rsid w:val="00484BAC"/>
    <w:rsid w:val="00485601"/>
    <w:rsid w:val="004865B8"/>
    <w:rsid w:val="00486C0D"/>
    <w:rsid w:val="00491796"/>
    <w:rsid w:val="0049454D"/>
    <w:rsid w:val="00497D76"/>
    <w:rsid w:val="004A1FFB"/>
    <w:rsid w:val="004A2FE2"/>
    <w:rsid w:val="004B0E09"/>
    <w:rsid w:val="004B66DA"/>
    <w:rsid w:val="004C70EE"/>
    <w:rsid w:val="004D316B"/>
    <w:rsid w:val="004E25CD"/>
    <w:rsid w:val="004E55BB"/>
    <w:rsid w:val="004E5D82"/>
    <w:rsid w:val="004E6C42"/>
    <w:rsid w:val="004E79DE"/>
    <w:rsid w:val="004F0126"/>
    <w:rsid w:val="004F0448"/>
    <w:rsid w:val="004F6525"/>
    <w:rsid w:val="005043D5"/>
    <w:rsid w:val="00514936"/>
    <w:rsid w:val="0052127C"/>
    <w:rsid w:val="00521FA2"/>
    <w:rsid w:val="005250A7"/>
    <w:rsid w:val="00532A48"/>
    <w:rsid w:val="005331D9"/>
    <w:rsid w:val="00534334"/>
    <w:rsid w:val="00534E08"/>
    <w:rsid w:val="00544738"/>
    <w:rsid w:val="005456E4"/>
    <w:rsid w:val="00547B89"/>
    <w:rsid w:val="00550858"/>
    <w:rsid w:val="00552615"/>
    <w:rsid w:val="0055357C"/>
    <w:rsid w:val="005535ED"/>
    <w:rsid w:val="005606BC"/>
    <w:rsid w:val="00565E30"/>
    <w:rsid w:val="005661AF"/>
    <w:rsid w:val="00567799"/>
    <w:rsid w:val="00571A0B"/>
    <w:rsid w:val="005850D7"/>
    <w:rsid w:val="005855E6"/>
    <w:rsid w:val="00594B95"/>
    <w:rsid w:val="00596E2B"/>
    <w:rsid w:val="005A21D8"/>
    <w:rsid w:val="005A2F94"/>
    <w:rsid w:val="005A388E"/>
    <w:rsid w:val="005A4728"/>
    <w:rsid w:val="005A4BEA"/>
    <w:rsid w:val="005A5193"/>
    <w:rsid w:val="005A6E65"/>
    <w:rsid w:val="005B7CEA"/>
    <w:rsid w:val="005C24CB"/>
    <w:rsid w:val="005C47D4"/>
    <w:rsid w:val="005D61A8"/>
    <w:rsid w:val="005E1F63"/>
    <w:rsid w:val="005E26B4"/>
    <w:rsid w:val="005E2F29"/>
    <w:rsid w:val="005E4E79"/>
    <w:rsid w:val="006057A3"/>
    <w:rsid w:val="00605CB7"/>
    <w:rsid w:val="00610D97"/>
    <w:rsid w:val="00611556"/>
    <w:rsid w:val="00616D7A"/>
    <w:rsid w:val="006175D7"/>
    <w:rsid w:val="006208E5"/>
    <w:rsid w:val="00626E99"/>
    <w:rsid w:val="00631EF2"/>
    <w:rsid w:val="00631F82"/>
    <w:rsid w:val="006358E3"/>
    <w:rsid w:val="0064009D"/>
    <w:rsid w:val="00640285"/>
    <w:rsid w:val="00650080"/>
    <w:rsid w:val="00654B4D"/>
    <w:rsid w:val="006611B7"/>
    <w:rsid w:val="006628DA"/>
    <w:rsid w:val="00667902"/>
    <w:rsid w:val="00670A48"/>
    <w:rsid w:val="00672F6F"/>
    <w:rsid w:val="00674062"/>
    <w:rsid w:val="00677BC7"/>
    <w:rsid w:val="0068045B"/>
    <w:rsid w:val="00682964"/>
    <w:rsid w:val="00693DE0"/>
    <w:rsid w:val="0069523C"/>
    <w:rsid w:val="006A1768"/>
    <w:rsid w:val="006B4A30"/>
    <w:rsid w:val="006B7569"/>
    <w:rsid w:val="006C28EE"/>
    <w:rsid w:val="006D158E"/>
    <w:rsid w:val="006D3188"/>
    <w:rsid w:val="006D45D6"/>
    <w:rsid w:val="006E08FC"/>
    <w:rsid w:val="006E2160"/>
    <w:rsid w:val="006E311B"/>
    <w:rsid w:val="006F2588"/>
    <w:rsid w:val="006F2914"/>
    <w:rsid w:val="007031C8"/>
    <w:rsid w:val="0070451E"/>
    <w:rsid w:val="00710A6C"/>
    <w:rsid w:val="00712266"/>
    <w:rsid w:val="00713F72"/>
    <w:rsid w:val="00726999"/>
    <w:rsid w:val="007411B0"/>
    <w:rsid w:val="007419CB"/>
    <w:rsid w:val="007421E3"/>
    <w:rsid w:val="00743906"/>
    <w:rsid w:val="00750C93"/>
    <w:rsid w:val="00757B3B"/>
    <w:rsid w:val="00763327"/>
    <w:rsid w:val="00766902"/>
    <w:rsid w:val="00773075"/>
    <w:rsid w:val="00782B3F"/>
    <w:rsid w:val="00782B49"/>
    <w:rsid w:val="00792EEA"/>
    <w:rsid w:val="0079641B"/>
    <w:rsid w:val="007A1887"/>
    <w:rsid w:val="007A3B26"/>
    <w:rsid w:val="007A629C"/>
    <w:rsid w:val="007A72C7"/>
    <w:rsid w:val="007C27A6"/>
    <w:rsid w:val="007C2C8A"/>
    <w:rsid w:val="007C44FF"/>
    <w:rsid w:val="007C7BDB"/>
    <w:rsid w:val="007D148C"/>
    <w:rsid w:val="007D4A1F"/>
    <w:rsid w:val="007D73AB"/>
    <w:rsid w:val="007E46A3"/>
    <w:rsid w:val="007F6CE0"/>
    <w:rsid w:val="00802244"/>
    <w:rsid w:val="00804C1B"/>
    <w:rsid w:val="00813981"/>
    <w:rsid w:val="008178E6"/>
    <w:rsid w:val="00820A0A"/>
    <w:rsid w:val="008219C8"/>
    <w:rsid w:val="008375D5"/>
    <w:rsid w:val="00841269"/>
    <w:rsid w:val="00841C18"/>
    <w:rsid w:val="0084297E"/>
    <w:rsid w:val="00845A98"/>
    <w:rsid w:val="00852211"/>
    <w:rsid w:val="008528F1"/>
    <w:rsid w:val="00856710"/>
    <w:rsid w:val="008568D6"/>
    <w:rsid w:val="00860D14"/>
    <w:rsid w:val="0086673D"/>
    <w:rsid w:val="00875C41"/>
    <w:rsid w:val="00875DDD"/>
    <w:rsid w:val="00880C80"/>
    <w:rsid w:val="00891929"/>
    <w:rsid w:val="008A0A0D"/>
    <w:rsid w:val="008A7D23"/>
    <w:rsid w:val="008C562B"/>
    <w:rsid w:val="008C5A0D"/>
    <w:rsid w:val="008D1BB2"/>
    <w:rsid w:val="008D3090"/>
    <w:rsid w:val="008D4306"/>
    <w:rsid w:val="008D4508"/>
    <w:rsid w:val="008D63CA"/>
    <w:rsid w:val="008E77D6"/>
    <w:rsid w:val="008F5E61"/>
    <w:rsid w:val="00903FA9"/>
    <w:rsid w:val="00907AAD"/>
    <w:rsid w:val="0091053B"/>
    <w:rsid w:val="0091690D"/>
    <w:rsid w:val="00930AA2"/>
    <w:rsid w:val="00944C2E"/>
    <w:rsid w:val="0094502D"/>
    <w:rsid w:val="00947013"/>
    <w:rsid w:val="009470F3"/>
    <w:rsid w:val="0095014B"/>
    <w:rsid w:val="00952A6F"/>
    <w:rsid w:val="00961F81"/>
    <w:rsid w:val="00964A50"/>
    <w:rsid w:val="00965425"/>
    <w:rsid w:val="009747C6"/>
    <w:rsid w:val="00982AA3"/>
    <w:rsid w:val="00984EA2"/>
    <w:rsid w:val="00986CC3"/>
    <w:rsid w:val="009920AA"/>
    <w:rsid w:val="00996CB8"/>
    <w:rsid w:val="009A1F59"/>
    <w:rsid w:val="009A4D0A"/>
    <w:rsid w:val="009B3633"/>
    <w:rsid w:val="009B7B03"/>
    <w:rsid w:val="009C0047"/>
    <w:rsid w:val="009C1B34"/>
    <w:rsid w:val="009C2459"/>
    <w:rsid w:val="009C463F"/>
    <w:rsid w:val="009C6208"/>
    <w:rsid w:val="009D44FA"/>
    <w:rsid w:val="009D5D40"/>
    <w:rsid w:val="009D65F9"/>
    <w:rsid w:val="009D6B1B"/>
    <w:rsid w:val="009E107B"/>
    <w:rsid w:val="009E18D6"/>
    <w:rsid w:val="009F42A1"/>
    <w:rsid w:val="009F78AC"/>
    <w:rsid w:val="00A00D24"/>
    <w:rsid w:val="00A0163C"/>
    <w:rsid w:val="00A01F5C"/>
    <w:rsid w:val="00A0259A"/>
    <w:rsid w:val="00A063DB"/>
    <w:rsid w:val="00A11CC9"/>
    <w:rsid w:val="00A1216E"/>
    <w:rsid w:val="00A178D7"/>
    <w:rsid w:val="00A31261"/>
    <w:rsid w:val="00A3270B"/>
    <w:rsid w:val="00A37806"/>
    <w:rsid w:val="00A43B02"/>
    <w:rsid w:val="00A460E1"/>
    <w:rsid w:val="00A5156E"/>
    <w:rsid w:val="00A51618"/>
    <w:rsid w:val="00A52EC3"/>
    <w:rsid w:val="00A55F1D"/>
    <w:rsid w:val="00A56824"/>
    <w:rsid w:val="00A60301"/>
    <w:rsid w:val="00A6060E"/>
    <w:rsid w:val="00A63BA7"/>
    <w:rsid w:val="00A67276"/>
    <w:rsid w:val="00A67840"/>
    <w:rsid w:val="00A71489"/>
    <w:rsid w:val="00A71E83"/>
    <w:rsid w:val="00A723DC"/>
    <w:rsid w:val="00A743AC"/>
    <w:rsid w:val="00A77269"/>
    <w:rsid w:val="00A7781B"/>
    <w:rsid w:val="00A84175"/>
    <w:rsid w:val="00A86D2C"/>
    <w:rsid w:val="00A87A54"/>
    <w:rsid w:val="00A9182F"/>
    <w:rsid w:val="00A94F6C"/>
    <w:rsid w:val="00AA126A"/>
    <w:rsid w:val="00AA1809"/>
    <w:rsid w:val="00AB534C"/>
    <w:rsid w:val="00AB6313"/>
    <w:rsid w:val="00AC2F87"/>
    <w:rsid w:val="00AC397A"/>
    <w:rsid w:val="00AC5AC8"/>
    <w:rsid w:val="00AC7460"/>
    <w:rsid w:val="00AD116A"/>
    <w:rsid w:val="00AD186D"/>
    <w:rsid w:val="00AE2126"/>
    <w:rsid w:val="00AE2E26"/>
    <w:rsid w:val="00AE47FB"/>
    <w:rsid w:val="00AF0B2B"/>
    <w:rsid w:val="00AF0BB7"/>
    <w:rsid w:val="00AF0EDE"/>
    <w:rsid w:val="00AF4840"/>
    <w:rsid w:val="00B0234E"/>
    <w:rsid w:val="00B027EA"/>
    <w:rsid w:val="00B041B6"/>
    <w:rsid w:val="00B044A2"/>
    <w:rsid w:val="00B06751"/>
    <w:rsid w:val="00B07688"/>
    <w:rsid w:val="00B1067B"/>
    <w:rsid w:val="00B10841"/>
    <w:rsid w:val="00B116B2"/>
    <w:rsid w:val="00B12825"/>
    <w:rsid w:val="00B15DBA"/>
    <w:rsid w:val="00B2062B"/>
    <w:rsid w:val="00B2169D"/>
    <w:rsid w:val="00B21CBB"/>
    <w:rsid w:val="00B21E7E"/>
    <w:rsid w:val="00B22FE5"/>
    <w:rsid w:val="00B2343D"/>
    <w:rsid w:val="00B24BE1"/>
    <w:rsid w:val="00B316CA"/>
    <w:rsid w:val="00B35F40"/>
    <w:rsid w:val="00B40E70"/>
    <w:rsid w:val="00B41F72"/>
    <w:rsid w:val="00B517E1"/>
    <w:rsid w:val="00B525EA"/>
    <w:rsid w:val="00B55E70"/>
    <w:rsid w:val="00B568E4"/>
    <w:rsid w:val="00B60238"/>
    <w:rsid w:val="00B6409A"/>
    <w:rsid w:val="00B72A37"/>
    <w:rsid w:val="00B74305"/>
    <w:rsid w:val="00B817E0"/>
    <w:rsid w:val="00B837A9"/>
    <w:rsid w:val="00B84409"/>
    <w:rsid w:val="00B84901"/>
    <w:rsid w:val="00BB5683"/>
    <w:rsid w:val="00BC593A"/>
    <w:rsid w:val="00BC7FAE"/>
    <w:rsid w:val="00BD0826"/>
    <w:rsid w:val="00BE3210"/>
    <w:rsid w:val="00BE366F"/>
    <w:rsid w:val="00BF1823"/>
    <w:rsid w:val="00BF2027"/>
    <w:rsid w:val="00BF3843"/>
    <w:rsid w:val="00BF4361"/>
    <w:rsid w:val="00BF438B"/>
    <w:rsid w:val="00BF7999"/>
    <w:rsid w:val="00C03CD1"/>
    <w:rsid w:val="00C05F57"/>
    <w:rsid w:val="00C0643B"/>
    <w:rsid w:val="00C07C1B"/>
    <w:rsid w:val="00C12978"/>
    <w:rsid w:val="00C141C6"/>
    <w:rsid w:val="00C178A0"/>
    <w:rsid w:val="00C2071A"/>
    <w:rsid w:val="00C20ACB"/>
    <w:rsid w:val="00C2415D"/>
    <w:rsid w:val="00C26068"/>
    <w:rsid w:val="00C269AF"/>
    <w:rsid w:val="00C271A8"/>
    <w:rsid w:val="00C3240B"/>
    <w:rsid w:val="00C32A76"/>
    <w:rsid w:val="00C32AF1"/>
    <w:rsid w:val="00C35652"/>
    <w:rsid w:val="00C365E5"/>
    <w:rsid w:val="00C3709C"/>
    <w:rsid w:val="00C37A77"/>
    <w:rsid w:val="00C461E6"/>
    <w:rsid w:val="00C50ABB"/>
    <w:rsid w:val="00C530FA"/>
    <w:rsid w:val="00C5376C"/>
    <w:rsid w:val="00C53DD8"/>
    <w:rsid w:val="00C70D55"/>
    <w:rsid w:val="00C80B3C"/>
    <w:rsid w:val="00C81D2C"/>
    <w:rsid w:val="00C93EBA"/>
    <w:rsid w:val="00C94E97"/>
    <w:rsid w:val="00CA2610"/>
    <w:rsid w:val="00CA4318"/>
    <w:rsid w:val="00CA7FF5"/>
    <w:rsid w:val="00CB1E7C"/>
    <w:rsid w:val="00CB2EA1"/>
    <w:rsid w:val="00CB43F1"/>
    <w:rsid w:val="00CB6EDE"/>
    <w:rsid w:val="00CB7941"/>
    <w:rsid w:val="00CC41BA"/>
    <w:rsid w:val="00CC63E8"/>
    <w:rsid w:val="00CD0FAA"/>
    <w:rsid w:val="00CD1C6C"/>
    <w:rsid w:val="00CD6169"/>
    <w:rsid w:val="00CE09DE"/>
    <w:rsid w:val="00CE2FFE"/>
    <w:rsid w:val="00CE4D89"/>
    <w:rsid w:val="00CE6EA7"/>
    <w:rsid w:val="00CF2180"/>
    <w:rsid w:val="00CF5D67"/>
    <w:rsid w:val="00D021D2"/>
    <w:rsid w:val="00D02C78"/>
    <w:rsid w:val="00D066CD"/>
    <w:rsid w:val="00D11A8F"/>
    <w:rsid w:val="00D13D8A"/>
    <w:rsid w:val="00D153B8"/>
    <w:rsid w:val="00D24667"/>
    <w:rsid w:val="00D279D8"/>
    <w:rsid w:val="00D27C8E"/>
    <w:rsid w:val="00D309E2"/>
    <w:rsid w:val="00D351CE"/>
    <w:rsid w:val="00D4141B"/>
    <w:rsid w:val="00D4145D"/>
    <w:rsid w:val="00D421B2"/>
    <w:rsid w:val="00D5467F"/>
    <w:rsid w:val="00D60A36"/>
    <w:rsid w:val="00D66DE2"/>
    <w:rsid w:val="00D6730A"/>
    <w:rsid w:val="00D71846"/>
    <w:rsid w:val="00D71B07"/>
    <w:rsid w:val="00D76068"/>
    <w:rsid w:val="00D76B01"/>
    <w:rsid w:val="00D829BC"/>
    <w:rsid w:val="00D84704"/>
    <w:rsid w:val="00D860C7"/>
    <w:rsid w:val="00D92E57"/>
    <w:rsid w:val="00D95424"/>
    <w:rsid w:val="00DA1FA6"/>
    <w:rsid w:val="00DA51AC"/>
    <w:rsid w:val="00DA5774"/>
    <w:rsid w:val="00DA7C6D"/>
    <w:rsid w:val="00DB3B22"/>
    <w:rsid w:val="00DB6158"/>
    <w:rsid w:val="00DB7132"/>
    <w:rsid w:val="00DB714B"/>
    <w:rsid w:val="00DC69A1"/>
    <w:rsid w:val="00DD20D7"/>
    <w:rsid w:val="00DD2D17"/>
    <w:rsid w:val="00DD3136"/>
    <w:rsid w:val="00DE28AA"/>
    <w:rsid w:val="00DE2EA4"/>
    <w:rsid w:val="00DE6CD0"/>
    <w:rsid w:val="00DF5BFB"/>
    <w:rsid w:val="00E013D2"/>
    <w:rsid w:val="00E03152"/>
    <w:rsid w:val="00E14591"/>
    <w:rsid w:val="00E15E99"/>
    <w:rsid w:val="00E212D4"/>
    <w:rsid w:val="00E21C68"/>
    <w:rsid w:val="00E22D31"/>
    <w:rsid w:val="00E26E20"/>
    <w:rsid w:val="00E34DEE"/>
    <w:rsid w:val="00E3572A"/>
    <w:rsid w:val="00E368DA"/>
    <w:rsid w:val="00E45EA6"/>
    <w:rsid w:val="00E469E4"/>
    <w:rsid w:val="00E475C3"/>
    <w:rsid w:val="00E47EE1"/>
    <w:rsid w:val="00E509B0"/>
    <w:rsid w:val="00E70A85"/>
    <w:rsid w:val="00E730FF"/>
    <w:rsid w:val="00E7562B"/>
    <w:rsid w:val="00E851D6"/>
    <w:rsid w:val="00E85B6E"/>
    <w:rsid w:val="00E91045"/>
    <w:rsid w:val="00EA1688"/>
    <w:rsid w:val="00EA19C5"/>
    <w:rsid w:val="00EA3F22"/>
    <w:rsid w:val="00EA6DD7"/>
    <w:rsid w:val="00EB055C"/>
    <w:rsid w:val="00EB75DC"/>
    <w:rsid w:val="00EC1AA2"/>
    <w:rsid w:val="00ED38AC"/>
    <w:rsid w:val="00ED498B"/>
    <w:rsid w:val="00ED592E"/>
    <w:rsid w:val="00ED6ABD"/>
    <w:rsid w:val="00EE32DA"/>
    <w:rsid w:val="00EE3C0F"/>
    <w:rsid w:val="00EF05A9"/>
    <w:rsid w:val="00EF2A7F"/>
    <w:rsid w:val="00EF48C3"/>
    <w:rsid w:val="00F0380F"/>
    <w:rsid w:val="00F03EAC"/>
    <w:rsid w:val="00F14024"/>
    <w:rsid w:val="00F23438"/>
    <w:rsid w:val="00F25087"/>
    <w:rsid w:val="00F259D7"/>
    <w:rsid w:val="00F32D05"/>
    <w:rsid w:val="00F35263"/>
    <w:rsid w:val="00F36D2A"/>
    <w:rsid w:val="00F37DD9"/>
    <w:rsid w:val="00F52336"/>
    <w:rsid w:val="00F53AEA"/>
    <w:rsid w:val="00F66093"/>
    <w:rsid w:val="00F67ED7"/>
    <w:rsid w:val="00F809DB"/>
    <w:rsid w:val="00F844CE"/>
    <w:rsid w:val="00F848D6"/>
    <w:rsid w:val="00F8548A"/>
    <w:rsid w:val="00F918AA"/>
    <w:rsid w:val="00F93B97"/>
    <w:rsid w:val="00FA2E10"/>
    <w:rsid w:val="00FA5DDD"/>
    <w:rsid w:val="00FA63AA"/>
    <w:rsid w:val="00FB4B1C"/>
    <w:rsid w:val="00FB6B9F"/>
    <w:rsid w:val="00FC6343"/>
    <w:rsid w:val="00FD0B7B"/>
    <w:rsid w:val="00FD32C5"/>
    <w:rsid w:val="00FD5AEC"/>
    <w:rsid w:val="00FD5BB8"/>
    <w:rsid w:val="00FD720E"/>
    <w:rsid w:val="00FF142C"/>
    <w:rsid w:val="00FF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30D69ED0"/>
  <w15:docId w15:val="{3C6837C5-6546-4DC5-A4A1-23E7134C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351C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ind w:left="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E756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E756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E7562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E7562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CC41B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6C28EE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6C28EE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1351C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1351CF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351CF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semiHidden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semiHidden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semiHidden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semiHidden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B2062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1351CF"/>
    <w:rPr>
      <w:rFonts w:ascii="Calibri" w:hAnsi="Calibri" w:cs="Calibri"/>
      <w:sz w:val="16"/>
    </w:rPr>
  </w:style>
  <w:style w:type="character" w:styleId="Kommentarsreferens">
    <w:name w:val="annotation reference"/>
    <w:basedOn w:val="Standardstycketeckensnitt"/>
    <w:semiHidden/>
    <w:rsid w:val="005A21D8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5A21D8"/>
    <w:pPr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rFonts w:eastAsia="Times New Roman" w:cs="Times New Roman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1351CF"/>
    <w:rPr>
      <w:rFonts w:eastAsia="Times New Roman" w:cs="Times New Roman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A2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21D8"/>
    <w:rPr>
      <w:rFonts w:ascii="Segoe UI" w:hAnsi="Segoe UI" w:cs="Segoe UI"/>
      <w:sz w:val="18"/>
      <w:szCs w:val="18"/>
    </w:rPr>
  </w:style>
  <w:style w:type="paragraph" w:styleId="Adress-brev">
    <w:name w:val="envelope address"/>
    <w:basedOn w:val="Normal"/>
    <w:uiPriority w:val="99"/>
    <w:semiHidden/>
    <w:unhideWhenUsed/>
    <w:rsid w:val="00E7562B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E7562B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E7562B"/>
  </w:style>
  <w:style w:type="paragraph" w:styleId="Avslutandetext">
    <w:name w:val="Closing"/>
    <w:basedOn w:val="Normal"/>
    <w:link w:val="AvslutandetextChar"/>
    <w:uiPriority w:val="99"/>
    <w:semiHidden/>
    <w:unhideWhenUsed/>
    <w:rsid w:val="00E7562B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E7562B"/>
  </w:style>
  <w:style w:type="paragraph" w:styleId="Avsndaradress-brev">
    <w:name w:val="envelope return"/>
    <w:basedOn w:val="Normal"/>
    <w:uiPriority w:val="99"/>
    <w:semiHidden/>
    <w:unhideWhenUsed/>
    <w:rsid w:val="00E7562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E7562B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E7562B"/>
  </w:style>
  <w:style w:type="paragraph" w:styleId="Brdtext3">
    <w:name w:val="Body Text 3"/>
    <w:basedOn w:val="Normal"/>
    <w:link w:val="Brdtext3Char"/>
    <w:uiPriority w:val="99"/>
    <w:semiHidden/>
    <w:unhideWhenUsed/>
    <w:rsid w:val="00E7562B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E7562B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E7562B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E7562B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E7562B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E7562B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E7562B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E7562B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E7562B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E7562B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E7562B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E7562B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E7562B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E7562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E7562B"/>
  </w:style>
  <w:style w:type="character" w:customStyle="1" w:styleId="DatumChar">
    <w:name w:val="Datum Char"/>
    <w:basedOn w:val="Standardstycketeckensnitt"/>
    <w:link w:val="Datum"/>
    <w:uiPriority w:val="99"/>
    <w:semiHidden/>
    <w:rsid w:val="00E7562B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7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7562B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E7562B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E7562B"/>
  </w:style>
  <w:style w:type="paragraph" w:styleId="Figurfrteckning">
    <w:name w:val="table of figures"/>
    <w:basedOn w:val="Normal"/>
    <w:next w:val="Normal"/>
    <w:uiPriority w:val="99"/>
    <w:semiHidden/>
    <w:unhideWhenUsed/>
    <w:rsid w:val="00E7562B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E7562B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E7562B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E7562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E7562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7562B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7562B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7562B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7562B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7562B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7562B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7562B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7562B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7562B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E7562B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E7562B"/>
    <w:pPr>
      <w:pBdr>
        <w:top w:val="single" w:sz="2" w:space="10" w:color="1A3050" w:themeColor="accent1" w:shadow="1" w:frame="1"/>
        <w:left w:val="single" w:sz="2" w:space="10" w:color="1A3050" w:themeColor="accent1" w:shadow="1" w:frame="1"/>
        <w:bottom w:val="single" w:sz="2" w:space="10" w:color="1A3050" w:themeColor="accent1" w:shadow="1" w:frame="1"/>
        <w:right w:val="single" w:sz="2" w:space="10" w:color="1A3050" w:themeColor="accent1" w:shadow="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qFormat/>
    <w:rsid w:val="00E7562B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E7562B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7562B"/>
  </w:style>
  <w:style w:type="paragraph" w:styleId="Innehll4">
    <w:name w:val="toc 4"/>
    <w:basedOn w:val="Normal"/>
    <w:next w:val="Normal"/>
    <w:autoRedefine/>
    <w:uiPriority w:val="39"/>
    <w:semiHidden/>
    <w:unhideWhenUsed/>
    <w:rsid w:val="00E7562B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E7562B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E7562B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E7562B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E7562B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E7562B"/>
    <w:pPr>
      <w:spacing w:after="100"/>
      <w:ind w:left="2000"/>
    </w:p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7562B"/>
    <w:pPr>
      <w:overflowPunct/>
      <w:autoSpaceDE/>
      <w:autoSpaceDN/>
      <w:adjustRightInd/>
      <w:spacing w:after="280" w:line="240" w:lineRule="auto"/>
      <w:textAlignment w:val="auto"/>
    </w:pPr>
    <w:rPr>
      <w:rFonts w:eastAsiaTheme="minorHAnsi" w:cstheme="minorBidi"/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7562B"/>
    <w:rPr>
      <w:rFonts w:eastAsia="Times New Roman" w:cs="Times New Roman"/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E7562B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E7562B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E7562B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E7562B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E7562B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E7562B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E7562B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E7562B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E7562B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E7562B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E7562B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E7562B"/>
  </w:style>
  <w:style w:type="paragraph" w:styleId="Makrotext">
    <w:name w:val="macro"/>
    <w:link w:val="MakrotextChar"/>
    <w:uiPriority w:val="99"/>
    <w:semiHidden/>
    <w:unhideWhenUsed/>
    <w:rsid w:val="00E756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E7562B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E756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E7562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E7562B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E7562B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E7562B"/>
    <w:pPr>
      <w:numPr>
        <w:numId w:val="36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E7562B"/>
    <w:pPr>
      <w:numPr>
        <w:numId w:val="37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E7562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E7562B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E7562B"/>
    <w:pPr>
      <w:numPr>
        <w:numId w:val="38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E7562B"/>
    <w:pPr>
      <w:numPr>
        <w:numId w:val="39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E7562B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756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7562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756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E7562B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E7562B"/>
  </w:style>
  <w:style w:type="paragraph" w:styleId="Slutkommentar">
    <w:name w:val="endnote text"/>
    <w:basedOn w:val="Normal"/>
    <w:link w:val="SlutkommentarChar"/>
    <w:uiPriority w:val="99"/>
    <w:semiHidden/>
    <w:unhideWhenUsed/>
    <w:rsid w:val="00E7562B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E7562B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E7562B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E7562B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E7562B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E7562B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bumpedfont15">
    <w:name w:val="bumpedfont15"/>
    <w:basedOn w:val="Standardstycketeckensnitt"/>
    <w:rsid w:val="00454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EU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49DB1D049B49A6B2D763A3415A3F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FF8FBE-DE3B-493A-A646-EF2B4511AD91}"/>
      </w:docPartPr>
      <w:docPartBody>
        <w:p w:rsidR="00110106" w:rsidRDefault="00DC4F79" w:rsidP="00DC4F79">
          <w:pPr>
            <w:pStyle w:val="A349DB1D049B49A6B2D763A3415A3F11"/>
          </w:pPr>
          <w:r w:rsidRPr="00710A6C">
            <w:rPr>
              <w:rStyle w:val="Platshllartext"/>
              <w:b/>
            </w:rPr>
            <w:t xml:space="preserve"> </w:t>
          </w:r>
        </w:p>
      </w:docPartBody>
    </w:docPart>
    <w:docPart>
      <w:docPartPr>
        <w:name w:val="A024470B59D74FB99C9A099EF027A1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8BAC85-14B7-40B6-B343-DA8003B39890}"/>
      </w:docPartPr>
      <w:docPartBody>
        <w:p w:rsidR="00110106" w:rsidRDefault="00DC4F79" w:rsidP="00DC4F79">
          <w:pPr>
            <w:pStyle w:val="A024470B59D74FB99C9A099EF027A1A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DC7FFF17B4B49FABF8623ED69FA9A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F158B8-DC79-459D-9AB7-A63FA0EDC15F}"/>
      </w:docPartPr>
      <w:docPartBody>
        <w:p w:rsidR="00110106" w:rsidRDefault="00DC4F79" w:rsidP="00DC4F79">
          <w:pPr>
            <w:pStyle w:val="CDC7FFF17B4B49FABF8623ED69FA9A87"/>
          </w:pPr>
          <w:r>
            <w:t xml:space="preserve"> </w:t>
          </w:r>
        </w:p>
      </w:docPartBody>
    </w:docPart>
    <w:docPart>
      <w:docPartPr>
        <w:name w:val="384603B2E6A14D45AF125CEEB2ACB4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209B80-CE16-4B34-98BB-1F45DFC72B0A}"/>
      </w:docPartPr>
      <w:docPartBody>
        <w:p w:rsidR="00110106" w:rsidRDefault="00DC4F79" w:rsidP="00DC4F79">
          <w:pPr>
            <w:pStyle w:val="384603B2E6A14D45AF125CEEB2ACB43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00F073780AD4EDDBB1591AE746ECA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22F91C-F0EB-4232-AA08-57D2C79BF0DD}"/>
      </w:docPartPr>
      <w:docPartBody>
        <w:p w:rsidR="00110106" w:rsidRDefault="00DC4F79" w:rsidP="00DC4F79">
          <w:pPr>
            <w:pStyle w:val="800F073780AD4EDDBB1591AE746ECA74"/>
          </w:pPr>
          <w:r>
            <w:t xml:space="preserve">     </w:t>
          </w:r>
        </w:p>
      </w:docPartBody>
    </w:docPart>
    <w:docPart>
      <w:docPartPr>
        <w:name w:val="81123942DF8B4DA48BEAA50A570F12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BFA9C5-EC61-4C26-8639-4A349796F158}"/>
      </w:docPartPr>
      <w:docPartBody>
        <w:p w:rsidR="00110106" w:rsidRDefault="00DC4F79" w:rsidP="00DC4F79">
          <w:pPr>
            <w:pStyle w:val="81123942DF8B4DA48BEAA50A570F126D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79"/>
    <w:rsid w:val="000B418B"/>
    <w:rsid w:val="00110106"/>
    <w:rsid w:val="00121EEA"/>
    <w:rsid w:val="001700AF"/>
    <w:rsid w:val="00242869"/>
    <w:rsid w:val="00477F3B"/>
    <w:rsid w:val="00944F6D"/>
    <w:rsid w:val="00A37835"/>
    <w:rsid w:val="00AA3C1A"/>
    <w:rsid w:val="00DC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C3112D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1531B47B2BC4A6195985B44BF598425">
    <w:name w:val="E1531B47B2BC4A6195985B44BF598425"/>
    <w:rsid w:val="00DC4F79"/>
  </w:style>
  <w:style w:type="character" w:styleId="Platshllartext">
    <w:name w:val="Placeholder Text"/>
    <w:basedOn w:val="Standardstycketeckensnitt"/>
    <w:uiPriority w:val="99"/>
    <w:semiHidden/>
    <w:rsid w:val="00DC4F79"/>
    <w:rPr>
      <w:color w:val="808080"/>
    </w:rPr>
  </w:style>
  <w:style w:type="paragraph" w:customStyle="1" w:styleId="A349DB1D049B49A6B2D763A3415A3F11">
    <w:name w:val="A349DB1D049B49A6B2D763A3415A3F11"/>
    <w:rsid w:val="00DC4F79"/>
  </w:style>
  <w:style w:type="paragraph" w:customStyle="1" w:styleId="A024470B59D74FB99C9A099EF027A1A7">
    <w:name w:val="A024470B59D74FB99C9A099EF027A1A7"/>
    <w:rsid w:val="00DC4F79"/>
  </w:style>
  <w:style w:type="paragraph" w:customStyle="1" w:styleId="B3F91A99A3A24FFBB822465CC8C3EB25">
    <w:name w:val="B3F91A99A3A24FFBB822465CC8C3EB25"/>
    <w:rsid w:val="00DC4F79"/>
  </w:style>
  <w:style w:type="paragraph" w:customStyle="1" w:styleId="CDC7FFF17B4B49FABF8623ED69FA9A87">
    <w:name w:val="CDC7FFF17B4B49FABF8623ED69FA9A87"/>
    <w:rsid w:val="00DC4F79"/>
  </w:style>
  <w:style w:type="paragraph" w:customStyle="1" w:styleId="B17FCA0FC36B4E6193150D47B0E97353">
    <w:name w:val="B17FCA0FC36B4E6193150D47B0E97353"/>
    <w:rsid w:val="00DC4F79"/>
  </w:style>
  <w:style w:type="paragraph" w:customStyle="1" w:styleId="384603B2E6A14D45AF125CEEB2ACB433">
    <w:name w:val="384603B2E6A14D45AF125CEEB2ACB433"/>
    <w:rsid w:val="00DC4F79"/>
  </w:style>
  <w:style w:type="paragraph" w:customStyle="1" w:styleId="852317955F8341378D2CE5BA8E3443B5">
    <w:name w:val="852317955F8341378D2CE5BA8E3443B5"/>
    <w:rsid w:val="00DC4F79"/>
  </w:style>
  <w:style w:type="paragraph" w:customStyle="1" w:styleId="BA8030F895EB4B2D90E0C9EE32E957DB">
    <w:name w:val="BA8030F895EB4B2D90E0C9EE32E957DB"/>
    <w:rsid w:val="00DC4F79"/>
  </w:style>
  <w:style w:type="paragraph" w:customStyle="1" w:styleId="800F073780AD4EDDBB1591AE746ECA74">
    <w:name w:val="800F073780AD4EDDBB1591AE746ECA74"/>
    <w:rsid w:val="00DC4F79"/>
  </w:style>
  <w:style w:type="paragraph" w:customStyle="1" w:styleId="81123942DF8B4DA48BEAA50A570F126D">
    <w:name w:val="81123942DF8B4DA48BEAA50A570F126D"/>
    <w:rsid w:val="00DC4F79"/>
  </w:style>
  <w:style w:type="paragraph" w:customStyle="1" w:styleId="E4F4DBEBB57A4DF2B74F9D130BB2E1AD">
    <w:name w:val="E4F4DBEBB57A4DF2B74F9D130BB2E1AD"/>
    <w:rsid w:val="00DC4F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B3C646652ACB3B4EBDBF02274B4DF033" ma:contentTypeVersion="4" ma:contentTypeDescription="Skapa nytt dokument med möjlighet att välja RK-mall" ma:contentTypeScope="" ma:versionID="33b56db8d080619f925ede6d056ffa84">
  <xsd:schema xmlns:xsd="http://www.w3.org/2001/XMLSchema" xmlns:xs="http://www.w3.org/2001/XMLSchema" xmlns:p="http://schemas.microsoft.com/office/2006/metadata/properties" xmlns:ns2="2382ecc0-fd7b-4e73-a254-a288db46d17a" xmlns:ns4="4e9c2f0c-7bf8-49af-8356-cbf363fc78a7" xmlns:ns5="cc625d36-bb37-4650-91b9-0c96159295ba" xmlns:ns6="9c9941df-7074-4a92-bf99-225d24d78d61" targetNamespace="http://schemas.microsoft.com/office/2006/metadata/properties" ma:root="true" ma:fieldsID="724f40b15998938964981d9f3227b799" ns2:_="" ns4:_="" ns5:_="" ns6:_="">
    <xsd:import namespace="2382ecc0-fd7b-4e73-a254-a288db46d17a"/>
    <xsd:import namespace="4e9c2f0c-7bf8-49af-8356-cbf363fc78a7"/>
    <xsd:import namespace="cc625d36-bb37-4650-91b9-0c96159295ba"/>
    <xsd:import namespace="9c9941df-7074-4a92-bf99-225d24d78d61"/>
    <xsd:element name="properties">
      <xsd:complexType>
        <xsd:sequence>
          <xsd:element name="documentManagement">
            <xsd:complexType>
              <xsd:all>
                <xsd:element ref="ns2:Diarienummer" minOccurs="0"/>
                <xsd:element ref="ns4:DirtyMigration" minOccurs="0"/>
                <xsd:element ref="ns5:TaxCatchAllLabel" minOccurs="0"/>
                <xsd:element ref="ns5:k46d94c0acf84ab9a79866a9d8b1905f" minOccurs="0"/>
                <xsd:element ref="ns5:TaxCatchAll" minOccurs="0"/>
                <xsd:element ref="ns5:edbe0b5c82304c8e847ab7b8c02a77c3" minOccurs="0"/>
                <xsd:element ref="ns2:Nyckelord" minOccurs="0"/>
                <xsd:element ref="ns6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2ecc0-fd7b-4e73-a254-a288db46d17a" elementFormDefault="qualified">
    <xsd:import namespace="http://schemas.microsoft.com/office/2006/documentManagement/types"/>
    <xsd:import namespace="http://schemas.microsoft.com/office/infopath/2007/PartnerControls"/>
    <xsd:element name="Diarienummer" ma:index="3" nillable="true" ma:displayName="Diarienummer" ma:description="" ma:internalName="RecordNumber">
      <xsd:simpleType>
        <xsd:restriction base="dms:Text"/>
      </xsd:simpleType>
    </xsd:element>
    <xsd:element name="Nyckelord" ma:index="16" nillable="true" ma:displayName="Nyckelord" ma:description="" ma:internalName="RKNyckelor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6bb51aee-c806-4170-b0f2-e587d82f0b1e}" ma:internalName="TaxCatchAllLabel" ma:readOnly="true" ma:showField="CatchAllDataLabel" ma:web="dd1f434d-1e62-463c-88d9-dc07b9569b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6bb51aee-c806-4170-b0f2-e587d82f0b1e}" ma:internalName="TaxCatchAll" ma:showField="CatchAllData" ma:web="dd1f434d-1e62-463c-88d9-dc07b9569b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4.xml><?xml version="1.0" encoding="utf-8"?>
<!--<?xml version="1.0" encoding="iso-8859-1"?>-->
<DocumentInfo xmlns="http://lp/documentinfo/RK">
  <BaseInfo>
    <RkTemplate>Rktemplatetest</RkTemplate>
    <DocType>EU</DocType>
    <DocTypeShowName>Kommenterad dagordning</DocTypeShowName>
    <Status/>
    <Sender>
      <SenderName/>
      <SenderTitle/>
      <SenderMail> </SenderMail>
      <SenderPhone> </SenderPhone>
    </Sender>
    <TopId>1</TopId>
    <TopSender/>
    <OrganisationInfo>
      <Organisatoriskenhet1>Utrikesdepartementet</Organisatoriskenhet1>
      <Organisatoriskenhet2>Europakorrespondentenheten</Organisatoriskenhet2>
      <Organisatoriskenhet3> </Organisatoriskenhet3>
      <Organisatoriskenhet1Id>191</Organisatoriskenhet1Id>
      <Organisatoriskenhet2Id>522</Organisatoriskenhet2Id>
      <Organisatoriskenhet3Id> </Organisatoriskenhet3Id>
    </OrganisationInfo>
    <HeaderDate>2018-11-12T00:00:00</HeaderDate>
    <Office/>
    <Dnr>UD2017/</Dnr>
    <ParagrafNr/>
    <DocumentTitle/>
    <VisitingAddress/>
    <Extra1>Ministerrådet</Extra1>
    <Extra2/>
    <Extra3/>
    <Number/>
    <Recipient/>
    <SenderText/>
    <DocNumber/>
    <Doclanguage>1053</Doclanguage>
    <Appendix/>
    <LogotypeName>RK_LOGO_SV_BW.png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yckelord xmlns="2382ecc0-fd7b-4e73-a254-a288db46d17a" xsi:nil="true"/>
    <Diarienummer xmlns="2382ecc0-fd7b-4e73-a254-a288db46d17a" xsi:nil="true"/>
    <k46d94c0acf84ab9a79866a9d8b1905f xmlns="cc625d36-bb37-4650-91b9-0c96159295ba">
      <Terms xmlns="http://schemas.microsoft.com/office/infopath/2007/PartnerControls"/>
    </k46d94c0acf84ab9a79866a9d8b1905f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C2711-2D09-40A3-BC54-6900A00C5D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0BDA7C-6BA6-4824-B4A8-F77BD34850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82ecc0-fd7b-4e73-a254-a288db46d17a"/>
    <ds:schemaRef ds:uri="4e9c2f0c-7bf8-49af-8356-cbf363fc78a7"/>
    <ds:schemaRef ds:uri="cc625d36-bb37-4650-91b9-0c96159295ba"/>
    <ds:schemaRef ds:uri="9c9941df-7074-4a92-bf99-225d24d78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D88A27-37A6-49B2-8541-0D6D63ED153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309FF61-CC20-4046-996D-682A571A861C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5370322E-F809-4491-B2B9-368F7DD607D7}">
  <ds:schemaRefs>
    <ds:schemaRef ds:uri="http://schemas.microsoft.com/office/infopath/2007/PartnerControls"/>
    <ds:schemaRef ds:uri="http://purl.org/dc/elements/1.1/"/>
    <ds:schemaRef ds:uri="4e9c2f0c-7bf8-49af-8356-cbf363fc78a7"/>
    <ds:schemaRef ds:uri="http://schemas.microsoft.com/office/2006/metadata/properties"/>
    <ds:schemaRef ds:uri="cc625d36-bb37-4650-91b9-0c96159295ba"/>
    <ds:schemaRef ds:uri="http://purl.org/dc/terms/"/>
    <ds:schemaRef ds:uri="http://schemas.openxmlformats.org/package/2006/metadata/core-properties"/>
    <ds:schemaRef ds:uri="9c9941df-7074-4a92-bf99-225d24d78d61"/>
    <ds:schemaRef ds:uri="http://schemas.microsoft.com/office/2006/documentManagement/types"/>
    <ds:schemaRef ds:uri="2382ecc0-fd7b-4e73-a254-a288db46d17a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561A91AA-445E-48A2-AF2D-2F5B7587C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 Basmall</Template>
  <TotalTime>1</TotalTime>
  <Pages>4</Pages>
  <Words>844</Words>
  <Characters>4475</Characters>
  <Application>Microsoft Office Word</Application>
  <DocSecurity>4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August Danielson</dc:creator>
  <cp:lastModifiedBy>Caroline Hägerhäll</cp:lastModifiedBy>
  <cp:revision>2</cp:revision>
  <cp:lastPrinted>2018-10-03T11:16:00Z</cp:lastPrinted>
  <dcterms:created xsi:type="dcterms:W3CDTF">2018-11-12T11:16:00Z</dcterms:created>
  <dcterms:modified xsi:type="dcterms:W3CDTF">2018-11-12T11:16:00Z</dcterms:modified>
  <cp:version>1.0.2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0x010100BBA312BF02777149882D207184EC35C03200B3C646652ACB3B4EBDBF02274B4DF033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9606a898-f4e8-4ae9-b51a-51aec688fa21</vt:lpwstr>
  </property>
  <property fmtid="{D5CDD505-2E9C-101B-9397-08002B2CF9AE}" pid="6" name="Organisation">
    <vt:lpwstr/>
  </property>
  <property fmtid="{D5CDD505-2E9C-101B-9397-08002B2CF9AE}" pid="7" name="_dlc_DocId">
    <vt:lpwstr>JKJESUNFAP3T-2050196627-128905</vt:lpwstr>
  </property>
  <property fmtid="{D5CDD505-2E9C-101B-9397-08002B2CF9AE}" pid="8" name="ActivityCategory">
    <vt:lpwstr/>
  </property>
  <property fmtid="{D5CDD505-2E9C-101B-9397-08002B2CF9AE}" pid="9" name="_dlc_DocIdUrl">
    <vt:lpwstr>https://dhs.sp.regeringskansliet.se/yta/ud-eukorr/_layouts/15/DocIdRedir.aspx?ID=JKJESUNFAP3T-2050196627-128905, JKJESUNFAP3T-2050196627-128905</vt:lpwstr>
  </property>
</Properties>
</file>