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3FC98" w14:textId="7D4822F3" w:rsidR="007A05DC" w:rsidRDefault="007A05DC" w:rsidP="00472EBA">
      <w:pPr>
        <w:pStyle w:val="Rubrik"/>
      </w:pPr>
      <w:bookmarkStart w:id="0" w:name="_GoBack"/>
      <w:bookmarkEnd w:id="0"/>
      <w:r>
        <w:t>Svar på fråga 2016/17</w:t>
      </w:r>
      <w:r w:rsidR="00E8691E">
        <w:t>:</w:t>
      </w:r>
      <w:r w:rsidR="00572111">
        <w:t>572</w:t>
      </w:r>
      <w:r>
        <w:t xml:space="preserve"> av </w:t>
      </w:r>
      <w:r w:rsidR="00C2582D">
        <w:t>Amir Adan</w:t>
      </w:r>
      <w:r>
        <w:t xml:space="preserve"> (M) </w:t>
      </w:r>
      <w:r w:rsidR="00572111">
        <w:t>Illegala vapen</w:t>
      </w:r>
    </w:p>
    <w:p w14:paraId="1DD96279" w14:textId="5BD442E5" w:rsidR="006D20CC" w:rsidRDefault="00C2582D" w:rsidP="00197504">
      <w:pPr>
        <w:pStyle w:val="Brdtext"/>
      </w:pPr>
      <w:r w:rsidRPr="009A1A26">
        <w:t>Amir Adan</w:t>
      </w:r>
      <w:r w:rsidR="007A05DC" w:rsidRPr="009A1A26">
        <w:t xml:space="preserve"> har frågat mig </w:t>
      </w:r>
      <w:r w:rsidRPr="009A1A26">
        <w:t xml:space="preserve">vad jag avser att göra för att </w:t>
      </w:r>
      <w:r w:rsidR="00572111" w:rsidRPr="009A1A26">
        <w:t>minska antalet illegala skjutvapen i Sverige.</w:t>
      </w:r>
    </w:p>
    <w:p w14:paraId="5D5A4D7B" w14:textId="06A01E3C" w:rsidR="0064021F" w:rsidRDefault="0055263F" w:rsidP="009A1A26">
      <w:pPr>
        <w:pStyle w:val="Brdtext"/>
        <w:rPr>
          <w:lang w:eastAsia="sv-SE"/>
        </w:rPr>
      </w:pPr>
      <w:r>
        <w:rPr>
          <w:lang w:eastAsia="sv-SE"/>
        </w:rPr>
        <w:t xml:space="preserve">Polismyndigheten och Tullverket har ett gemensamt ansvar för att motverka illegal införsel av skjutvapen. </w:t>
      </w:r>
      <w:r w:rsidR="006D20CC">
        <w:rPr>
          <w:lang w:eastAsia="sv-SE"/>
        </w:rPr>
        <w:t xml:space="preserve">För att ge Polismyndigheten och Tullverket större möjligheter att bekämpa smuggling av </w:t>
      </w:r>
      <w:r w:rsidR="00FF3D0C">
        <w:rPr>
          <w:lang w:eastAsia="sv-SE"/>
        </w:rPr>
        <w:t xml:space="preserve">bl.a. </w:t>
      </w:r>
      <w:r w:rsidR="006D20CC">
        <w:rPr>
          <w:lang w:eastAsia="sv-SE"/>
        </w:rPr>
        <w:t xml:space="preserve">vapen från Balkan </w:t>
      </w:r>
      <w:r w:rsidR="00614098">
        <w:rPr>
          <w:lang w:eastAsia="sv-SE"/>
        </w:rPr>
        <w:t>beslutade</w:t>
      </w:r>
      <w:r w:rsidR="006D20CC">
        <w:rPr>
          <w:lang w:eastAsia="sv-SE"/>
        </w:rPr>
        <w:t xml:space="preserve"> regeringen i juli 2016 </w:t>
      </w:r>
      <w:r w:rsidR="00614098">
        <w:rPr>
          <w:lang w:eastAsia="sv-SE"/>
        </w:rPr>
        <w:t>att ingå</w:t>
      </w:r>
      <w:r w:rsidR="00614098" w:rsidRPr="00B77597">
        <w:rPr>
          <w:lang w:eastAsia="sv-SE"/>
        </w:rPr>
        <w:t xml:space="preserve"> </w:t>
      </w:r>
      <w:r w:rsidR="006D20CC" w:rsidRPr="00B77597">
        <w:rPr>
          <w:lang w:eastAsia="sv-SE"/>
        </w:rPr>
        <w:t xml:space="preserve">avtal med Moldavien </w:t>
      </w:r>
      <w:r w:rsidR="0064021F">
        <w:rPr>
          <w:lang w:eastAsia="sv-SE"/>
        </w:rPr>
        <w:t>respektive</w:t>
      </w:r>
      <w:r w:rsidR="0064021F" w:rsidRPr="00B77597">
        <w:rPr>
          <w:lang w:eastAsia="sv-SE"/>
        </w:rPr>
        <w:t xml:space="preserve"> </w:t>
      </w:r>
      <w:r w:rsidR="006D20CC" w:rsidRPr="00B77597">
        <w:rPr>
          <w:lang w:eastAsia="sv-SE"/>
        </w:rPr>
        <w:t xml:space="preserve">Serbien om samarbete </w:t>
      </w:r>
      <w:r w:rsidR="0064021F">
        <w:rPr>
          <w:lang w:eastAsia="sv-SE"/>
        </w:rPr>
        <w:t>för att</w:t>
      </w:r>
      <w:r w:rsidR="0064021F" w:rsidRPr="00B77597">
        <w:rPr>
          <w:lang w:eastAsia="sv-SE"/>
        </w:rPr>
        <w:t xml:space="preserve"> </w:t>
      </w:r>
      <w:r w:rsidR="006D20CC" w:rsidRPr="00B77597">
        <w:rPr>
          <w:lang w:eastAsia="sv-SE"/>
        </w:rPr>
        <w:t>bekämp</w:t>
      </w:r>
      <w:r w:rsidR="0064021F">
        <w:rPr>
          <w:lang w:eastAsia="sv-SE"/>
        </w:rPr>
        <w:t>a</w:t>
      </w:r>
      <w:r w:rsidR="006D20CC" w:rsidRPr="00B77597">
        <w:rPr>
          <w:lang w:eastAsia="sv-SE"/>
        </w:rPr>
        <w:t xml:space="preserve"> grov brottslighet. Avtalen innebär i korthet att behöriga brottsbekämpande myndigheter får begära och överlämna uppgifter som behövs för att upptäcka och utreda grova brott.</w:t>
      </w:r>
      <w:r w:rsidR="00EA3C0C">
        <w:rPr>
          <w:lang w:eastAsia="sv-SE"/>
        </w:rPr>
        <w:t xml:space="preserve"> </w:t>
      </w:r>
    </w:p>
    <w:p w14:paraId="71F23DBC" w14:textId="184D2810" w:rsidR="00871FE0" w:rsidRDefault="000D519A" w:rsidP="009A1A26">
      <w:pPr>
        <w:pStyle w:val="Brdtext"/>
      </w:pPr>
      <w:r>
        <w:t xml:space="preserve">I december 2015 presenterade regeringen en samlad satsning som syftar till att både bekämpa och förebygga organiserad brottslighet. </w:t>
      </w:r>
      <w:r w:rsidR="0064021F">
        <w:t xml:space="preserve">Satsningen </w:t>
      </w:r>
      <w:r>
        <w:t xml:space="preserve">innefattar bland annat uppdrag till Polismyndigheten och elva andra myndigheter om att utveckla former för lokal samverkan mot organiserad brottslighet. Regeringen har dessutom gett Polismyndigheten i uppdrag att skapa förutsättningar för att ytterligare motverka förekomsten av illegala vapen och explosiva varor. </w:t>
      </w:r>
    </w:p>
    <w:p w14:paraId="64FF63BD" w14:textId="77777777" w:rsidR="006D20CC" w:rsidRPr="00D268D7" w:rsidRDefault="00F024BE" w:rsidP="009A1A26">
      <w:pPr>
        <w:pStyle w:val="Brdtext"/>
      </w:pPr>
      <w:r w:rsidRPr="00D268D7">
        <w:t>Regeringen avser</w:t>
      </w:r>
      <w:r w:rsidR="006D20CC" w:rsidRPr="00D268D7">
        <w:t xml:space="preserve"> också</w:t>
      </w:r>
      <w:r w:rsidRPr="00D268D7">
        <w:t xml:space="preserve"> att genomföra en ny tidsbegränsad vapenamnesti under februari – april 2018. Resultatet av tidigare vapenamnestier har varit mycket goda och har väsentligt minskat antalet illegala vapen i samhället. </w:t>
      </w:r>
    </w:p>
    <w:p w14:paraId="55C1828B" w14:textId="34B82402" w:rsidR="00EA3C0C" w:rsidRDefault="00EA3C0C" w:rsidP="009A1A26">
      <w:pPr>
        <w:pStyle w:val="Brdtext"/>
        <w:rPr>
          <w:highlight w:val="lightGray"/>
        </w:rPr>
      </w:pPr>
      <w:r>
        <w:t xml:space="preserve">Regeringen har på flera sätt agerat i frågor som rör det grova våldet kopplat till såväl skjutningar som vapenlagstiftning, organiserad brottslighet, problematik i utsatta områden och inte minst det brottsförebyggande </w:t>
      </w:r>
      <w:r>
        <w:lastRenderedPageBreak/>
        <w:t xml:space="preserve">arbetet. </w:t>
      </w:r>
      <w:r w:rsidR="005B6341">
        <w:t>Jag har därför inte för avsikt att vidta några ytterligare åtgärder i nuläget.</w:t>
      </w:r>
    </w:p>
    <w:p w14:paraId="1CA45364" w14:textId="77777777" w:rsidR="00572111" w:rsidRDefault="00572111" w:rsidP="005B16CC">
      <w:pPr>
        <w:pStyle w:val="Brdtext"/>
      </w:pPr>
    </w:p>
    <w:p w14:paraId="7C5465D6" w14:textId="38B17B77" w:rsidR="002A1FDA" w:rsidRPr="00072D77" w:rsidRDefault="003E4232" w:rsidP="00072D77">
      <w:pPr>
        <w:pStyle w:val="Brdtext"/>
      </w:pPr>
      <w:r>
        <w:t>Stockholm den 13</w:t>
      </w:r>
      <w:r w:rsidR="002A1FDA" w:rsidRPr="00072D77">
        <w:t xml:space="preserve"> </w:t>
      </w:r>
      <w:r w:rsidR="00420953" w:rsidRPr="00072D77">
        <w:t>januari 2017</w:t>
      </w:r>
    </w:p>
    <w:p w14:paraId="4CD3C258" w14:textId="77777777" w:rsidR="002A1FDA" w:rsidRPr="00072D77" w:rsidRDefault="002A1FDA" w:rsidP="00072D77">
      <w:pPr>
        <w:pStyle w:val="Brdtext"/>
      </w:pPr>
    </w:p>
    <w:p w14:paraId="72D390B1" w14:textId="77777777" w:rsidR="002A1FDA" w:rsidRPr="00072D77" w:rsidRDefault="002A1FDA" w:rsidP="00072D77">
      <w:pPr>
        <w:pStyle w:val="Brdtext"/>
      </w:pPr>
      <w:r w:rsidRPr="00072D77">
        <w:t>Anders Ygeman</w:t>
      </w:r>
    </w:p>
    <w:p w14:paraId="3962D7A1" w14:textId="77777777" w:rsidR="002A1FDA" w:rsidRDefault="002A1FDA" w:rsidP="00573BB1">
      <w:pPr>
        <w:pStyle w:val="Brdtext"/>
      </w:pP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F3207" w14:textId="77777777" w:rsidR="00E31804" w:rsidRDefault="00E31804" w:rsidP="00A87A54">
      <w:pPr>
        <w:spacing w:after="0" w:line="240" w:lineRule="auto"/>
      </w:pPr>
      <w:r>
        <w:separator/>
      </w:r>
    </w:p>
  </w:endnote>
  <w:endnote w:type="continuationSeparator" w:id="0">
    <w:p w14:paraId="5EA8B6D5" w14:textId="77777777" w:rsidR="00E31804" w:rsidRDefault="00E3180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63EFD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DE9A4C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035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035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F78FB2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F4DAC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48B7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22ECF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D2480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783BDCF" w14:textId="77777777" w:rsidTr="00C26068">
      <w:trPr>
        <w:trHeight w:val="227"/>
      </w:trPr>
      <w:tc>
        <w:tcPr>
          <w:tcW w:w="4074" w:type="dxa"/>
        </w:tcPr>
        <w:p w14:paraId="62EAB70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7D1B0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41559E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70299" w14:textId="77777777" w:rsidR="00E31804" w:rsidRDefault="00E31804" w:rsidP="00A87A54">
      <w:pPr>
        <w:spacing w:after="0" w:line="240" w:lineRule="auto"/>
      </w:pPr>
      <w:r>
        <w:separator/>
      </w:r>
    </w:p>
  </w:footnote>
  <w:footnote w:type="continuationSeparator" w:id="0">
    <w:p w14:paraId="367BE729" w14:textId="77777777" w:rsidR="00E31804" w:rsidRDefault="00E3180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7659C5CA" w14:textId="77777777" w:rsidTr="00C93EBA">
      <w:trPr>
        <w:trHeight w:val="227"/>
      </w:trPr>
      <w:tc>
        <w:tcPr>
          <w:tcW w:w="5534" w:type="dxa"/>
        </w:tcPr>
        <w:p w14:paraId="512E2C16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735E15C4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7B75EEDE" w14:textId="77777777" w:rsidR="007A05DC" w:rsidRDefault="007A05DC" w:rsidP="005A703A">
          <w:pPr>
            <w:pStyle w:val="Sidhuvud"/>
          </w:pPr>
        </w:p>
      </w:tc>
    </w:tr>
    <w:tr w:rsidR="007A05DC" w14:paraId="3002407E" w14:textId="77777777" w:rsidTr="00C93EBA">
      <w:trPr>
        <w:trHeight w:val="1928"/>
      </w:trPr>
      <w:tc>
        <w:tcPr>
          <w:tcW w:w="5534" w:type="dxa"/>
        </w:tcPr>
        <w:p w14:paraId="6D05BC0F" w14:textId="77777777" w:rsidR="007A05DC" w:rsidRPr="00340DE0" w:rsidRDefault="007A05DC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557DB6E4" wp14:editId="52DE298F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0C7806" w14:textId="77777777" w:rsidR="007A05DC" w:rsidRDefault="007A05DC" w:rsidP="00EE3C0F">
          <w:pPr>
            <w:pStyle w:val="Sidhuvud"/>
          </w:pPr>
        </w:p>
        <w:p w14:paraId="4965394C" w14:textId="77777777" w:rsidR="007A05DC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4B53FE83" w14:textId="6CE77442" w:rsidR="007A05DC" w:rsidRDefault="00197504" w:rsidP="00EE3C0F">
              <w:pPr>
                <w:pStyle w:val="Sidhuvud"/>
              </w:pPr>
              <w:r w:rsidRPr="00197504">
                <w:t>Ju2016/09246</w:t>
              </w:r>
              <w:r w:rsidR="00572111" w:rsidRPr="00197504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7057C2A0" w14:textId="77777777" w:rsidR="007A05DC" w:rsidRDefault="007A05DC" w:rsidP="007A05DC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71D26890" w14:textId="77777777" w:rsidR="007A05DC" w:rsidRPr="0094502D" w:rsidRDefault="007A05DC" w:rsidP="0094502D">
          <w:pPr>
            <w:pStyle w:val="Sidhuvud"/>
          </w:pPr>
        </w:p>
      </w:tc>
    </w:tr>
    <w:tr w:rsidR="007A05DC" w14:paraId="326FA39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170F611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459CD147" w14:textId="77777777" w:rsidR="007A05DC" w:rsidRPr="00340DE0" w:rsidRDefault="007A05DC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2C15683C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4C9EA9" w14:textId="77777777" w:rsidR="007A05DC" w:rsidRDefault="007A05DC" w:rsidP="003E6020">
          <w:pPr>
            <w:pStyle w:val="Sidhuvud"/>
          </w:pPr>
        </w:p>
      </w:tc>
    </w:tr>
  </w:tbl>
  <w:p w14:paraId="7FE2DA4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2D77"/>
    <w:rsid w:val="000757FC"/>
    <w:rsid w:val="000862E0"/>
    <w:rsid w:val="000873C3"/>
    <w:rsid w:val="00093408"/>
    <w:rsid w:val="0009435C"/>
    <w:rsid w:val="000C61D1"/>
    <w:rsid w:val="000D519A"/>
    <w:rsid w:val="000E12D9"/>
    <w:rsid w:val="000E3E18"/>
    <w:rsid w:val="000F00B8"/>
    <w:rsid w:val="0011413E"/>
    <w:rsid w:val="00121002"/>
    <w:rsid w:val="001428E2"/>
    <w:rsid w:val="00170CE4"/>
    <w:rsid w:val="0017300E"/>
    <w:rsid w:val="00173126"/>
    <w:rsid w:val="00192E34"/>
    <w:rsid w:val="00197504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60D2D"/>
    <w:rsid w:val="00281106"/>
    <w:rsid w:val="00282D27"/>
    <w:rsid w:val="00292420"/>
    <w:rsid w:val="00296B7A"/>
    <w:rsid w:val="002A1FDA"/>
    <w:rsid w:val="002A3B28"/>
    <w:rsid w:val="002A6820"/>
    <w:rsid w:val="002C5B48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25CD"/>
    <w:rsid w:val="003853E3"/>
    <w:rsid w:val="0038587E"/>
    <w:rsid w:val="00392ED4"/>
    <w:rsid w:val="003A2E73"/>
    <w:rsid w:val="003A5969"/>
    <w:rsid w:val="003A5C58"/>
    <w:rsid w:val="003B297A"/>
    <w:rsid w:val="003C7BE0"/>
    <w:rsid w:val="003D0DD3"/>
    <w:rsid w:val="003D17EF"/>
    <w:rsid w:val="003D3535"/>
    <w:rsid w:val="003E4232"/>
    <w:rsid w:val="003E6020"/>
    <w:rsid w:val="0041223B"/>
    <w:rsid w:val="00413A4E"/>
    <w:rsid w:val="00415163"/>
    <w:rsid w:val="004157BE"/>
    <w:rsid w:val="0042068E"/>
    <w:rsid w:val="00420953"/>
    <w:rsid w:val="00422030"/>
    <w:rsid w:val="00422A7F"/>
    <w:rsid w:val="00425AE5"/>
    <w:rsid w:val="00441D70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EA0"/>
    <w:rsid w:val="004F6525"/>
    <w:rsid w:val="00505905"/>
    <w:rsid w:val="00511A1B"/>
    <w:rsid w:val="00511A68"/>
    <w:rsid w:val="0052127C"/>
    <w:rsid w:val="00526AC7"/>
    <w:rsid w:val="005302E0"/>
    <w:rsid w:val="00544738"/>
    <w:rsid w:val="005456E4"/>
    <w:rsid w:val="00547B89"/>
    <w:rsid w:val="0055263F"/>
    <w:rsid w:val="005606BC"/>
    <w:rsid w:val="00567799"/>
    <w:rsid w:val="00571A0B"/>
    <w:rsid w:val="00572111"/>
    <w:rsid w:val="00573BB1"/>
    <w:rsid w:val="005747D0"/>
    <w:rsid w:val="005850D7"/>
    <w:rsid w:val="0058522F"/>
    <w:rsid w:val="00596E2B"/>
    <w:rsid w:val="005A5193"/>
    <w:rsid w:val="005B115A"/>
    <w:rsid w:val="005B16CC"/>
    <w:rsid w:val="005B537F"/>
    <w:rsid w:val="005B6341"/>
    <w:rsid w:val="005B6F35"/>
    <w:rsid w:val="005C120D"/>
    <w:rsid w:val="005C1D89"/>
    <w:rsid w:val="005E1199"/>
    <w:rsid w:val="005E2F29"/>
    <w:rsid w:val="005E4E79"/>
    <w:rsid w:val="005E5CE7"/>
    <w:rsid w:val="00606330"/>
    <w:rsid w:val="00614098"/>
    <w:rsid w:val="006175D7"/>
    <w:rsid w:val="006208E5"/>
    <w:rsid w:val="00625A7C"/>
    <w:rsid w:val="00631F82"/>
    <w:rsid w:val="0064021F"/>
    <w:rsid w:val="00650080"/>
    <w:rsid w:val="00654B4D"/>
    <w:rsid w:val="0065559D"/>
    <w:rsid w:val="0066378C"/>
    <w:rsid w:val="00665C23"/>
    <w:rsid w:val="00670A48"/>
    <w:rsid w:val="00672F6F"/>
    <w:rsid w:val="0069523C"/>
    <w:rsid w:val="006962CA"/>
    <w:rsid w:val="006B4A30"/>
    <w:rsid w:val="006B7569"/>
    <w:rsid w:val="006C28EE"/>
    <w:rsid w:val="006D20CC"/>
    <w:rsid w:val="006D2998"/>
    <w:rsid w:val="006D3188"/>
    <w:rsid w:val="006E08FC"/>
    <w:rsid w:val="006F2588"/>
    <w:rsid w:val="00710A6C"/>
    <w:rsid w:val="00710D98"/>
    <w:rsid w:val="00712266"/>
    <w:rsid w:val="00712593"/>
    <w:rsid w:val="007351D9"/>
    <w:rsid w:val="00743E09"/>
    <w:rsid w:val="00750C93"/>
    <w:rsid w:val="00753262"/>
    <w:rsid w:val="00754E24"/>
    <w:rsid w:val="00757B3B"/>
    <w:rsid w:val="00765B8A"/>
    <w:rsid w:val="00773075"/>
    <w:rsid w:val="00773F36"/>
    <w:rsid w:val="00776254"/>
    <w:rsid w:val="00777CFF"/>
    <w:rsid w:val="00782B3F"/>
    <w:rsid w:val="00782E3C"/>
    <w:rsid w:val="0079641B"/>
    <w:rsid w:val="007A05DC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7F4375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1FE0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2069"/>
    <w:rsid w:val="008E34FB"/>
    <w:rsid w:val="008E65A8"/>
    <w:rsid w:val="008E77D6"/>
    <w:rsid w:val="009036E7"/>
    <w:rsid w:val="0091053B"/>
    <w:rsid w:val="0094502D"/>
    <w:rsid w:val="00947013"/>
    <w:rsid w:val="00976D76"/>
    <w:rsid w:val="00984EA2"/>
    <w:rsid w:val="00986CC3"/>
    <w:rsid w:val="0099068E"/>
    <w:rsid w:val="009920AA"/>
    <w:rsid w:val="009A1A26"/>
    <w:rsid w:val="009A4D0A"/>
    <w:rsid w:val="009C2459"/>
    <w:rsid w:val="009C255A"/>
    <w:rsid w:val="009C2B46"/>
    <w:rsid w:val="009C4448"/>
    <w:rsid w:val="009C4DBA"/>
    <w:rsid w:val="009C610D"/>
    <w:rsid w:val="009D5D40"/>
    <w:rsid w:val="009D6B1B"/>
    <w:rsid w:val="009E107B"/>
    <w:rsid w:val="009E18D6"/>
    <w:rsid w:val="00A00D24"/>
    <w:rsid w:val="00A01F5C"/>
    <w:rsid w:val="00A17698"/>
    <w:rsid w:val="00A2019A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721C"/>
    <w:rsid w:val="00A67276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2575"/>
    <w:rsid w:val="00C141C6"/>
    <w:rsid w:val="00C2071A"/>
    <w:rsid w:val="00C20ACB"/>
    <w:rsid w:val="00C23703"/>
    <w:rsid w:val="00C2582D"/>
    <w:rsid w:val="00C26068"/>
    <w:rsid w:val="00C271A8"/>
    <w:rsid w:val="00C35587"/>
    <w:rsid w:val="00C37A77"/>
    <w:rsid w:val="00C41141"/>
    <w:rsid w:val="00C461E6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3E2"/>
    <w:rsid w:val="00CF1FD8"/>
    <w:rsid w:val="00CF4FDC"/>
    <w:rsid w:val="00D021D2"/>
    <w:rsid w:val="00D061BB"/>
    <w:rsid w:val="00D07BE1"/>
    <w:rsid w:val="00D116C0"/>
    <w:rsid w:val="00D13433"/>
    <w:rsid w:val="00D13D8A"/>
    <w:rsid w:val="00D217F2"/>
    <w:rsid w:val="00D268D7"/>
    <w:rsid w:val="00D279D8"/>
    <w:rsid w:val="00D27C8E"/>
    <w:rsid w:val="00D34FE2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4704"/>
    <w:rsid w:val="00D95424"/>
    <w:rsid w:val="00DA5C0D"/>
    <w:rsid w:val="00DB714B"/>
    <w:rsid w:val="00DC0009"/>
    <w:rsid w:val="00DD0722"/>
    <w:rsid w:val="00DF5BFB"/>
    <w:rsid w:val="00E022DA"/>
    <w:rsid w:val="00E03BCB"/>
    <w:rsid w:val="00E124DC"/>
    <w:rsid w:val="00E31804"/>
    <w:rsid w:val="00E406DF"/>
    <w:rsid w:val="00E4457A"/>
    <w:rsid w:val="00E469E4"/>
    <w:rsid w:val="00E475C3"/>
    <w:rsid w:val="00E509B0"/>
    <w:rsid w:val="00E55D8E"/>
    <w:rsid w:val="00E81E54"/>
    <w:rsid w:val="00E8691E"/>
    <w:rsid w:val="00EA1688"/>
    <w:rsid w:val="00EA3C0C"/>
    <w:rsid w:val="00EA4C83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F024BE"/>
    <w:rsid w:val="00F0353A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B91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340594A8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340594A9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340594AA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340594AB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3E06C4"/>
    <w:rsid w:val="005078C8"/>
    <w:rsid w:val="00A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594A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Ju2016/09246/POL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ec730179-6f61-43f0-b573-990bc294d7cf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3488-A099-4293-AEE5-ACCB97134971}"/>
</file>

<file path=customXml/itemProps2.xml><?xml version="1.0" encoding="utf-8"?>
<ds:datastoreItem xmlns:ds="http://schemas.openxmlformats.org/officeDocument/2006/customXml" ds:itemID="{C35737ED-E3E5-421A-95C3-7F0AC346C9EB}"/>
</file>

<file path=customXml/itemProps3.xml><?xml version="1.0" encoding="utf-8"?>
<ds:datastoreItem xmlns:ds="http://schemas.openxmlformats.org/officeDocument/2006/customXml" ds:itemID="{DF07079D-CE28-421E-AFE6-93FE06B51AB1}"/>
</file>

<file path=customXml/itemProps4.xml><?xml version="1.0" encoding="utf-8"?>
<ds:datastoreItem xmlns:ds="http://schemas.openxmlformats.org/officeDocument/2006/customXml" ds:itemID="{C1BD4F1B-E075-4FA2-8C83-5D05F7EB78B8}"/>
</file>

<file path=customXml/itemProps5.xml><?xml version="1.0" encoding="utf-8"?>
<ds:datastoreItem xmlns:ds="http://schemas.openxmlformats.org/officeDocument/2006/customXml" ds:itemID="{A8C4A9BC-911D-4232-8107-0B438BFE40E3}"/>
</file>

<file path=customXml/itemProps6.xml><?xml version="1.0" encoding="utf-8"?>
<ds:datastoreItem xmlns:ds="http://schemas.openxmlformats.org/officeDocument/2006/customXml" ds:itemID="{154493FE-FCC2-4130-9ECC-0BE9F10EBD6E}"/>
</file>

<file path=customXml/itemProps7.xml><?xml version="1.0" encoding="utf-8"?>
<ds:datastoreItem xmlns:ds="http://schemas.openxmlformats.org/officeDocument/2006/customXml" ds:itemID="{8095E6E5-8D50-43E7-B2ED-A2C78B3D4528}"/>
</file>

<file path=customXml/itemProps8.xml><?xml version="1.0" encoding="utf-8"?>
<ds:datastoreItem xmlns:ds="http://schemas.openxmlformats.org/officeDocument/2006/customXml" ds:itemID="{C384B5B4-D173-41EA-8F3C-FD0C0331458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Emma Lindahl Timmelstad</cp:lastModifiedBy>
  <cp:revision>3</cp:revision>
  <dcterms:created xsi:type="dcterms:W3CDTF">2017-01-09T10:00:00Z</dcterms:created>
  <dcterms:modified xsi:type="dcterms:W3CDTF">2017-01-11T08:17:00Z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a775dfc2-713a-4db3-bef4-99400d2d05c4</vt:lpwstr>
  </property>
</Properties>
</file>