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79BD" w14:textId="77777777" w:rsidR="00E75F4E" w:rsidRDefault="00E75F4E" w:rsidP="00F7564C">
      <w:pPr>
        <w:pStyle w:val="Rubrik"/>
      </w:pPr>
      <w:bookmarkStart w:id="0" w:name="Start"/>
      <w:bookmarkEnd w:id="0"/>
      <w:r>
        <w:t>Svar på fråga 2019/20:859 av Cassandra Sundin (SD)</w:t>
      </w:r>
      <w:r>
        <w:br/>
        <w:t>Sydsamiska mötesplatser för unga</w:t>
      </w:r>
    </w:p>
    <w:p w14:paraId="19CC210D" w14:textId="77777777" w:rsidR="00E75F4E" w:rsidRDefault="00E75F4E" w:rsidP="00F7564C">
      <w:pPr>
        <w:pStyle w:val="Brdtext"/>
      </w:pPr>
      <w:r>
        <w:t>Cassandra Sundin har frågat mig om regeringen avser att arbeta för att möjliggöra fler sydsamiska mötesplatser för unga.</w:t>
      </w:r>
    </w:p>
    <w:p w14:paraId="11BE6236" w14:textId="2348E4FA" w:rsidR="00AC16F4" w:rsidRDefault="00A203E1" w:rsidP="00AC16F4">
      <w:r w:rsidRPr="00A203E1">
        <w:rPr>
          <w:rStyle w:val="BrdtextChar"/>
        </w:rPr>
        <w:t>Ungdomar i Sverige ska ha goda levnadsvillkor, makt att forma sina liv och inflytande över samhällsutvecklingen.</w:t>
      </w:r>
      <w:r>
        <w:t xml:space="preserve"> </w:t>
      </w:r>
      <w:r w:rsidR="00AC16F4">
        <w:t xml:space="preserve">Regeringen värnar </w:t>
      </w:r>
      <w:r w:rsidR="00DA1E8F">
        <w:t xml:space="preserve">och stödjer </w:t>
      </w:r>
      <w:r w:rsidR="00AC16F4">
        <w:t xml:space="preserve">barn och </w:t>
      </w:r>
      <w:r w:rsidR="00AC16F4" w:rsidRPr="00B23608">
        <w:t>ungdomars självständiga organisering och inflytande</w:t>
      </w:r>
      <w:r w:rsidR="00AC16F4">
        <w:t xml:space="preserve"> i samhället</w:t>
      </w:r>
      <w:r w:rsidR="00D97461" w:rsidRPr="00AC16F4">
        <w:t xml:space="preserve"> </w:t>
      </w:r>
      <w:r w:rsidR="00AC16F4" w:rsidRPr="00AC16F4">
        <w:t>genom förordningen (2011:65) om statsbidrag till barn- och ungdomsorganisationer</w:t>
      </w:r>
      <w:r w:rsidR="00265F9C">
        <w:t>.</w:t>
      </w:r>
      <w:r w:rsidR="00D97461">
        <w:t xml:space="preserve"> </w:t>
      </w:r>
      <w:r w:rsidR="00AC16F4">
        <w:t>Myndigheten för ungdoms- och civilsamhällesfrågor (MUCF)</w:t>
      </w:r>
      <w:r w:rsidR="00265F9C">
        <w:t xml:space="preserve"> fördelar</w:t>
      </w:r>
      <w:r w:rsidR="00DA1E8F">
        <w:t xml:space="preserve"> </w:t>
      </w:r>
      <w:r w:rsidR="00312E2F">
        <w:t>på uppdrag av regeringen</w:t>
      </w:r>
      <w:r w:rsidR="00E242F1">
        <w:t xml:space="preserve"> </w:t>
      </w:r>
      <w:r w:rsidR="00DA1E8F">
        <w:t xml:space="preserve">årligen </w:t>
      </w:r>
      <w:r w:rsidR="00657AA0">
        <w:t xml:space="preserve">ca </w:t>
      </w:r>
      <w:r w:rsidR="00DA1E8F">
        <w:t>2</w:t>
      </w:r>
      <w:r w:rsidR="00657AA0">
        <w:t>30</w:t>
      </w:r>
      <w:r w:rsidR="00DA1E8F">
        <w:t xml:space="preserve"> miljoner kronor </w:t>
      </w:r>
      <w:r w:rsidR="00312E2F">
        <w:t>genom förordningen</w:t>
      </w:r>
      <w:r w:rsidR="00AC16F4">
        <w:t xml:space="preserve">. </w:t>
      </w:r>
      <w:r w:rsidR="00DA1E8F">
        <w:t xml:space="preserve">Statsbidraget används bland annat till att möjliggöra fysiska mötesplatser </w:t>
      </w:r>
      <w:r w:rsidR="00E242F1">
        <w:t>f</w:t>
      </w:r>
      <w:r w:rsidR="00DA1E8F">
        <w:t>ör unga.</w:t>
      </w:r>
      <w:r w:rsidR="00AC16F4">
        <w:t xml:space="preserve"> </w:t>
      </w:r>
      <w:r w:rsidR="00451EA6">
        <w:t xml:space="preserve">Den samiska ungdomsorganisationen </w:t>
      </w:r>
      <w:proofErr w:type="spellStart"/>
      <w:r>
        <w:t>Sáminuorra</w:t>
      </w:r>
      <w:proofErr w:type="spellEnd"/>
      <w:r>
        <w:t xml:space="preserve"> har under de senaste åren erhållit stöd för sin verksamhet.</w:t>
      </w:r>
      <w:r w:rsidR="00A73C1B" w:rsidRPr="00A73C1B">
        <w:t xml:space="preserve"> </w:t>
      </w:r>
    </w:p>
    <w:p w14:paraId="7FA9F096" w14:textId="6D9EE501" w:rsidR="00AC16F4" w:rsidRDefault="00953A1A" w:rsidP="00AC16F4">
      <w:pPr>
        <w:pStyle w:val="Brdtext"/>
      </w:pPr>
      <w:r>
        <w:t xml:space="preserve">Utifrån målen i den minoritetspolitiska strategin </w:t>
      </w:r>
      <w:r w:rsidR="00A203E1">
        <w:t xml:space="preserve">genomför </w:t>
      </w:r>
      <w:r>
        <w:t xml:space="preserve">regeringen </w:t>
      </w:r>
      <w:r w:rsidR="00A203E1">
        <w:t xml:space="preserve">en rad </w:t>
      </w:r>
      <w:r w:rsidR="00AC16F4">
        <w:t xml:space="preserve">åtgärder för att stärka </w:t>
      </w:r>
      <w:r w:rsidR="00F9015C">
        <w:t>urfolket s</w:t>
      </w:r>
      <w:r w:rsidR="00F9015C" w:rsidRPr="00557873">
        <w:t>amer</w:t>
      </w:r>
      <w:r w:rsidR="00F9015C">
        <w:t>nas</w:t>
      </w:r>
      <w:r w:rsidR="00F9015C" w:rsidRPr="00557873">
        <w:t>, judar</w:t>
      </w:r>
      <w:r w:rsidR="00F9015C">
        <w:t>nas</w:t>
      </w:r>
      <w:r w:rsidR="00F9015C" w:rsidRPr="00557873">
        <w:t>, romer</w:t>
      </w:r>
      <w:r w:rsidR="00F9015C">
        <w:t>nas</w:t>
      </w:r>
      <w:r w:rsidR="00F9015C" w:rsidRPr="00557873">
        <w:t>, sverigefinnar</w:t>
      </w:r>
      <w:r w:rsidR="00F9015C">
        <w:t>nas</w:t>
      </w:r>
      <w:r w:rsidR="00F9015C" w:rsidRPr="00557873">
        <w:t xml:space="preserve"> och tornedalingar</w:t>
      </w:r>
      <w:r w:rsidR="00F9015C">
        <w:t>nas</w:t>
      </w:r>
      <w:r w:rsidR="00AC16F4">
        <w:t xml:space="preserve"> språk och kultur.</w:t>
      </w:r>
      <w:r w:rsidR="00557873">
        <w:t xml:space="preserve"> </w:t>
      </w:r>
      <w:r w:rsidR="008F4E3A" w:rsidRPr="008F4E3A">
        <w:t>Ett av målen är att stoppa språkbytesprocessen bland annat genom att unga samer bereds möjligheter att träffas</w:t>
      </w:r>
      <w:r w:rsidR="00E02468">
        <w:t>.</w:t>
      </w:r>
      <w:r w:rsidR="008F4E3A" w:rsidRPr="008F4E3A">
        <w:t xml:space="preserve"> </w:t>
      </w:r>
      <w:r w:rsidR="00972B53">
        <w:t xml:space="preserve">Sametinget finansierar </w:t>
      </w:r>
      <w:r w:rsidR="00164A57">
        <w:t xml:space="preserve">årligen </w:t>
      </w:r>
      <w:r w:rsidR="00972B53">
        <w:t xml:space="preserve">genom sitt kulturanslag </w:t>
      </w:r>
      <w:proofErr w:type="spellStart"/>
      <w:r w:rsidR="00164A57">
        <w:t>Gaalt</w:t>
      </w:r>
      <w:r w:rsidR="00F84AC8">
        <w:t>i</w:t>
      </w:r>
      <w:r w:rsidR="00164A57">
        <w:t>je</w:t>
      </w:r>
      <w:proofErr w:type="spellEnd"/>
      <w:r w:rsidR="00164A57">
        <w:t xml:space="preserve"> sydsamiskt kulturcentrum som </w:t>
      </w:r>
      <w:r w:rsidR="00F7564C">
        <w:t>förutom en</w:t>
      </w:r>
      <w:r w:rsidR="00164A57">
        <w:t xml:space="preserve"> mötesplats </w:t>
      </w:r>
      <w:r w:rsidR="000D37D2">
        <w:t xml:space="preserve">utgör </w:t>
      </w:r>
      <w:r w:rsidR="00164A57">
        <w:t xml:space="preserve">en arena för sydsamisk kultur. </w:t>
      </w:r>
    </w:p>
    <w:p w14:paraId="07D58918" w14:textId="77777777" w:rsidR="00491BCF" w:rsidRDefault="00491BCF" w:rsidP="00F7564C">
      <w:pPr>
        <w:pStyle w:val="Brdtext"/>
      </w:pPr>
    </w:p>
    <w:p w14:paraId="73A75F5D" w14:textId="0C17CB0E" w:rsidR="00E75F4E" w:rsidRDefault="00E75F4E" w:rsidP="00F7564C">
      <w:pPr>
        <w:pStyle w:val="Brdtext"/>
      </w:pPr>
      <w:r>
        <w:t xml:space="preserve">Stockholm den </w:t>
      </w:r>
      <w:sdt>
        <w:sdtPr>
          <w:id w:val="-1225218591"/>
          <w:placeholder>
            <w:docPart w:val="6B100838EF0644E2BE2AEEE60F7A5B18"/>
          </w:placeholder>
          <w:dataBinding w:prefixMappings="xmlns:ns0='http://lp/documentinfo/RK' " w:xpath="/ns0:DocumentInfo[1]/ns0:BaseInfo[1]/ns0:HeaderDate[1]" w:storeItemID="{3E622C1D-E849-4C65-B5FD-32E7AB937321}"/>
          <w:date w:fullDate="2020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57AA0" w:rsidRPr="00E85ED7">
            <w:t>12</w:t>
          </w:r>
          <w:r w:rsidRPr="00E85ED7">
            <w:t xml:space="preserve"> februari 2020</w:t>
          </w:r>
        </w:sdtContent>
      </w:sdt>
    </w:p>
    <w:p w14:paraId="2A780CB6" w14:textId="1B58DF30" w:rsidR="00E75F4E" w:rsidRPr="00DB48AB" w:rsidRDefault="00E75F4E" w:rsidP="00F7564C">
      <w:pPr>
        <w:pStyle w:val="Brdtext"/>
      </w:pPr>
      <w:r>
        <w:t>Amanda Lind</w:t>
      </w:r>
    </w:p>
    <w:sectPr w:rsidR="00E75F4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5C7E" w14:textId="77777777" w:rsidR="00A409F8" w:rsidRDefault="00A409F8" w:rsidP="00A87A54">
      <w:pPr>
        <w:spacing w:after="0" w:line="240" w:lineRule="auto"/>
      </w:pPr>
      <w:r>
        <w:separator/>
      </w:r>
    </w:p>
  </w:endnote>
  <w:endnote w:type="continuationSeparator" w:id="0">
    <w:p w14:paraId="00F7C3CD" w14:textId="77777777" w:rsidR="00A409F8" w:rsidRDefault="00A409F8" w:rsidP="00A87A54">
      <w:pPr>
        <w:spacing w:after="0" w:line="240" w:lineRule="auto"/>
      </w:pPr>
      <w:r>
        <w:continuationSeparator/>
      </w:r>
    </w:p>
  </w:endnote>
  <w:endnote w:type="continuationNotice" w:id="1">
    <w:p w14:paraId="1538C2E3" w14:textId="77777777" w:rsidR="00A409F8" w:rsidRDefault="00A40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805EC" w:rsidRPr="00347E11" w14:paraId="671F6D89" w14:textId="77777777" w:rsidTr="00F7564C">
      <w:trPr>
        <w:trHeight w:val="227"/>
        <w:jc w:val="right"/>
      </w:trPr>
      <w:tc>
        <w:tcPr>
          <w:tcW w:w="708" w:type="dxa"/>
          <w:vAlign w:val="bottom"/>
        </w:tcPr>
        <w:p w14:paraId="56C1E29C" w14:textId="77777777" w:rsidR="00A805EC" w:rsidRPr="00B62610" w:rsidRDefault="00A805E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805EC" w:rsidRPr="00347E11" w14:paraId="6B6DC635" w14:textId="77777777" w:rsidTr="00F7564C">
      <w:trPr>
        <w:trHeight w:val="850"/>
        <w:jc w:val="right"/>
      </w:trPr>
      <w:tc>
        <w:tcPr>
          <w:tcW w:w="708" w:type="dxa"/>
          <w:vAlign w:val="bottom"/>
        </w:tcPr>
        <w:p w14:paraId="3BBA0C11" w14:textId="77777777" w:rsidR="00A805EC" w:rsidRPr="00347E11" w:rsidRDefault="00A805EC" w:rsidP="005606BC">
          <w:pPr>
            <w:pStyle w:val="Sidfot"/>
            <w:spacing w:line="276" w:lineRule="auto"/>
            <w:jc w:val="right"/>
          </w:pPr>
        </w:p>
      </w:tc>
    </w:tr>
  </w:tbl>
  <w:p w14:paraId="6D59DDE1" w14:textId="77777777" w:rsidR="00A805EC" w:rsidRPr="005606BC" w:rsidRDefault="00A805E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805EC" w:rsidRPr="00347E11" w14:paraId="282CEF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8E2BA3" w14:textId="77777777" w:rsidR="00A805EC" w:rsidRPr="00347E11" w:rsidRDefault="00A805EC" w:rsidP="00347E11">
          <w:pPr>
            <w:pStyle w:val="Sidfot"/>
            <w:rPr>
              <w:sz w:val="8"/>
            </w:rPr>
          </w:pPr>
        </w:p>
      </w:tc>
    </w:tr>
    <w:tr w:rsidR="00A805EC" w:rsidRPr="00EE3C0F" w14:paraId="599F700F" w14:textId="77777777" w:rsidTr="00C26068">
      <w:trPr>
        <w:trHeight w:val="227"/>
      </w:trPr>
      <w:tc>
        <w:tcPr>
          <w:tcW w:w="4074" w:type="dxa"/>
        </w:tcPr>
        <w:p w14:paraId="5EEF9F56" w14:textId="77777777" w:rsidR="00A805EC" w:rsidRPr="00F53AEA" w:rsidRDefault="00A805EC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C08447" w14:textId="77777777" w:rsidR="00A805EC" w:rsidRPr="00F53AEA" w:rsidRDefault="00A805EC" w:rsidP="00F53AEA">
          <w:pPr>
            <w:pStyle w:val="Sidfot"/>
            <w:spacing w:line="276" w:lineRule="auto"/>
          </w:pPr>
        </w:p>
      </w:tc>
    </w:tr>
  </w:tbl>
  <w:p w14:paraId="549AC83D" w14:textId="77777777" w:rsidR="00A805EC" w:rsidRPr="00EE3C0F" w:rsidRDefault="00A805EC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B85D" w14:textId="77777777" w:rsidR="00A409F8" w:rsidRDefault="00A409F8" w:rsidP="00A87A54">
      <w:pPr>
        <w:spacing w:after="0" w:line="240" w:lineRule="auto"/>
      </w:pPr>
      <w:r>
        <w:separator/>
      </w:r>
    </w:p>
  </w:footnote>
  <w:footnote w:type="continuationSeparator" w:id="0">
    <w:p w14:paraId="6F1C5F80" w14:textId="77777777" w:rsidR="00A409F8" w:rsidRDefault="00A409F8" w:rsidP="00A87A54">
      <w:pPr>
        <w:spacing w:after="0" w:line="240" w:lineRule="auto"/>
      </w:pPr>
      <w:r>
        <w:continuationSeparator/>
      </w:r>
    </w:p>
  </w:footnote>
  <w:footnote w:type="continuationNotice" w:id="1">
    <w:p w14:paraId="49CBDE1B" w14:textId="77777777" w:rsidR="00A409F8" w:rsidRDefault="00A409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805EC" w14:paraId="505A4DD7" w14:textId="77777777" w:rsidTr="00C93EBA">
      <w:trPr>
        <w:trHeight w:val="227"/>
      </w:trPr>
      <w:tc>
        <w:tcPr>
          <w:tcW w:w="5534" w:type="dxa"/>
        </w:tcPr>
        <w:p w14:paraId="00E870DB" w14:textId="77777777" w:rsidR="00A805EC" w:rsidRPr="007D73AB" w:rsidRDefault="00A805EC">
          <w:pPr>
            <w:pStyle w:val="Sidhuvud"/>
          </w:pPr>
        </w:p>
      </w:tc>
      <w:tc>
        <w:tcPr>
          <w:tcW w:w="3170" w:type="dxa"/>
          <w:vAlign w:val="bottom"/>
        </w:tcPr>
        <w:p w14:paraId="703E2047" w14:textId="77777777" w:rsidR="00A805EC" w:rsidRPr="007D73AB" w:rsidRDefault="00A805EC" w:rsidP="00340DE0">
          <w:pPr>
            <w:pStyle w:val="Sidhuvud"/>
          </w:pPr>
        </w:p>
      </w:tc>
      <w:tc>
        <w:tcPr>
          <w:tcW w:w="1134" w:type="dxa"/>
        </w:tcPr>
        <w:p w14:paraId="1A692FC5" w14:textId="77777777" w:rsidR="00A805EC" w:rsidRDefault="00A805EC" w:rsidP="00F7564C">
          <w:pPr>
            <w:pStyle w:val="Sidhuvud"/>
          </w:pPr>
        </w:p>
      </w:tc>
    </w:tr>
    <w:tr w:rsidR="00A805EC" w14:paraId="1CEC51B6" w14:textId="77777777" w:rsidTr="00C93EBA">
      <w:trPr>
        <w:trHeight w:val="1928"/>
      </w:trPr>
      <w:tc>
        <w:tcPr>
          <w:tcW w:w="5534" w:type="dxa"/>
        </w:tcPr>
        <w:p w14:paraId="33691091" w14:textId="77777777" w:rsidR="00A805EC" w:rsidRPr="00340DE0" w:rsidRDefault="00A805E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6BC9437" wp14:editId="2B8EBF0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AD4DE3" w14:textId="77777777" w:rsidR="00A805EC" w:rsidRPr="00710A6C" w:rsidRDefault="00A805EC" w:rsidP="00EE3C0F">
          <w:pPr>
            <w:pStyle w:val="Sidhuvud"/>
            <w:rPr>
              <w:b/>
            </w:rPr>
          </w:pPr>
        </w:p>
        <w:p w14:paraId="7391D4AE" w14:textId="77777777" w:rsidR="00A805EC" w:rsidRDefault="00A805EC" w:rsidP="00EE3C0F">
          <w:pPr>
            <w:pStyle w:val="Sidhuvud"/>
          </w:pPr>
        </w:p>
        <w:p w14:paraId="3C990189" w14:textId="77777777" w:rsidR="00A805EC" w:rsidRDefault="00A805EC" w:rsidP="00EE3C0F">
          <w:pPr>
            <w:pStyle w:val="Sidhuvud"/>
          </w:pPr>
        </w:p>
        <w:p w14:paraId="54DCB504" w14:textId="77777777" w:rsidR="00A805EC" w:rsidRDefault="00A805E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841EFD2D57246B08EEF4B16B26399DB"/>
            </w:placeholder>
            <w:dataBinding w:prefixMappings="xmlns:ns0='http://lp/documentinfo/RK' " w:xpath="/ns0:DocumentInfo[1]/ns0:BaseInfo[1]/ns0:Dnr[1]" w:storeItemID="{3E622C1D-E849-4C65-B5FD-32E7AB937321}"/>
            <w:text/>
          </w:sdtPr>
          <w:sdtEndPr/>
          <w:sdtContent>
            <w:p w14:paraId="321948E6" w14:textId="694E727A" w:rsidR="00A805EC" w:rsidRDefault="00003F24" w:rsidP="00EE3C0F">
              <w:pPr>
                <w:pStyle w:val="Sidhuvud"/>
              </w:pPr>
              <w:r>
                <w:t>Ku2020/</w:t>
              </w:r>
              <w:r w:rsidR="00491BCF">
                <w:t>00129/CSM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F605023655477BB8C7852506513421"/>
            </w:placeholder>
            <w:showingPlcHdr/>
            <w:dataBinding w:prefixMappings="xmlns:ns0='http://lp/documentinfo/RK' " w:xpath="/ns0:DocumentInfo[1]/ns0:BaseInfo[1]/ns0:DocNumber[1]" w:storeItemID="{3E622C1D-E849-4C65-B5FD-32E7AB937321}"/>
            <w:text/>
          </w:sdtPr>
          <w:sdtEndPr/>
          <w:sdtContent>
            <w:p w14:paraId="0F0E6F5B" w14:textId="77777777" w:rsidR="00A805EC" w:rsidRDefault="00A805E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D2BAB2" w14:textId="77777777" w:rsidR="00A805EC" w:rsidRDefault="00A805EC" w:rsidP="00EE3C0F">
          <w:pPr>
            <w:pStyle w:val="Sidhuvud"/>
          </w:pPr>
        </w:p>
      </w:tc>
      <w:tc>
        <w:tcPr>
          <w:tcW w:w="1134" w:type="dxa"/>
        </w:tcPr>
        <w:p w14:paraId="2A5100D4" w14:textId="77777777" w:rsidR="00A805EC" w:rsidRDefault="00A805EC" w:rsidP="0094502D">
          <w:pPr>
            <w:pStyle w:val="Sidhuvud"/>
          </w:pPr>
        </w:p>
        <w:p w14:paraId="00998768" w14:textId="77777777" w:rsidR="00A805EC" w:rsidRPr="0094502D" w:rsidRDefault="00A805EC" w:rsidP="00EC71A6">
          <w:pPr>
            <w:pStyle w:val="Sidhuvud"/>
          </w:pPr>
        </w:p>
      </w:tc>
    </w:tr>
    <w:tr w:rsidR="00A805EC" w14:paraId="6A478A4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D6C6557D5BA499BB3DC63D587B7C6C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31D00A6" w14:textId="77777777" w:rsidR="007F4781" w:rsidRDefault="007F4781" w:rsidP="00340DE0">
              <w:pPr>
                <w:pStyle w:val="Sidhuvud"/>
                <w:rPr>
                  <w:b/>
                  <w:bCs/>
                </w:rPr>
              </w:pPr>
              <w:r>
                <w:rPr>
                  <w:b/>
                  <w:bCs/>
                </w:rPr>
                <w:t>Kulturdepartementet</w:t>
              </w:r>
            </w:p>
            <w:p w14:paraId="31077E0C" w14:textId="7A24DC42" w:rsidR="00A805EC" w:rsidRPr="00340DE0" w:rsidRDefault="007F4781" w:rsidP="00340DE0">
              <w:pPr>
                <w:pStyle w:val="Sidhuvud"/>
              </w:pPr>
              <w:r w:rsidRPr="00573A82"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DEA2CFA7B774AC8B5C0175B6B8E5666"/>
          </w:placeholder>
          <w:dataBinding w:prefixMappings="xmlns:ns0='http://lp/documentinfo/RK' " w:xpath="/ns0:DocumentInfo[1]/ns0:BaseInfo[1]/ns0:Recipient[1]" w:storeItemID="{3E622C1D-E849-4C65-B5FD-32E7AB937321}"/>
          <w:text w:multiLine="1"/>
        </w:sdtPr>
        <w:sdtEndPr/>
        <w:sdtContent>
          <w:tc>
            <w:tcPr>
              <w:tcW w:w="3170" w:type="dxa"/>
            </w:tcPr>
            <w:p w14:paraId="077B69EB" w14:textId="6FACE69B" w:rsidR="00A805EC" w:rsidRDefault="00BC032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9B0625" w14:textId="77777777" w:rsidR="00A805EC" w:rsidRDefault="00A805EC" w:rsidP="003E6020">
          <w:pPr>
            <w:pStyle w:val="Sidhuvud"/>
          </w:pPr>
        </w:p>
      </w:tc>
    </w:tr>
  </w:tbl>
  <w:p w14:paraId="558FA269" w14:textId="77777777" w:rsidR="00A805EC" w:rsidRDefault="00A805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4E"/>
    <w:rsid w:val="00000290"/>
    <w:rsid w:val="000005B9"/>
    <w:rsid w:val="00001068"/>
    <w:rsid w:val="00003F24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37D2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A57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DE2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DA8"/>
    <w:rsid w:val="00204079"/>
    <w:rsid w:val="00204DEB"/>
    <w:rsid w:val="002102FD"/>
    <w:rsid w:val="002116FE"/>
    <w:rsid w:val="00211B4E"/>
    <w:rsid w:val="00213204"/>
    <w:rsid w:val="00213258"/>
    <w:rsid w:val="002161F5"/>
    <w:rsid w:val="0021657C"/>
    <w:rsid w:val="00216E83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5F9C"/>
    <w:rsid w:val="00271D00"/>
    <w:rsid w:val="00274AA3"/>
    <w:rsid w:val="00275872"/>
    <w:rsid w:val="00281106"/>
    <w:rsid w:val="00282263"/>
    <w:rsid w:val="00282417"/>
    <w:rsid w:val="00282D27"/>
    <w:rsid w:val="002837C4"/>
    <w:rsid w:val="00287F0D"/>
    <w:rsid w:val="00290934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954"/>
    <w:rsid w:val="003050DB"/>
    <w:rsid w:val="00310561"/>
    <w:rsid w:val="00311D8C"/>
    <w:rsid w:val="0031273D"/>
    <w:rsid w:val="003128E2"/>
    <w:rsid w:val="00312E2F"/>
    <w:rsid w:val="003148A8"/>
    <w:rsid w:val="003153D9"/>
    <w:rsid w:val="00321621"/>
    <w:rsid w:val="00323EF7"/>
    <w:rsid w:val="003240E1"/>
    <w:rsid w:val="00326C03"/>
    <w:rsid w:val="00327474"/>
    <w:rsid w:val="003277B5"/>
    <w:rsid w:val="003279AE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863"/>
    <w:rsid w:val="00365461"/>
    <w:rsid w:val="00370311"/>
    <w:rsid w:val="00380663"/>
    <w:rsid w:val="003853E3"/>
    <w:rsid w:val="0038587E"/>
    <w:rsid w:val="00392ED4"/>
    <w:rsid w:val="00393680"/>
    <w:rsid w:val="003948F7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B06"/>
    <w:rsid w:val="003B0C81"/>
    <w:rsid w:val="003C36FA"/>
    <w:rsid w:val="003C3F0E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1EA6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160"/>
    <w:rsid w:val="00480A8A"/>
    <w:rsid w:val="00480EC3"/>
    <w:rsid w:val="0048317E"/>
    <w:rsid w:val="00485601"/>
    <w:rsid w:val="004865B8"/>
    <w:rsid w:val="00486C0D"/>
    <w:rsid w:val="004911D9"/>
    <w:rsid w:val="00491796"/>
    <w:rsid w:val="00491BCF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C726B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B68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6CB0"/>
    <w:rsid w:val="005302E0"/>
    <w:rsid w:val="005348D0"/>
    <w:rsid w:val="00544738"/>
    <w:rsid w:val="005456E4"/>
    <w:rsid w:val="00547B89"/>
    <w:rsid w:val="00551027"/>
    <w:rsid w:val="005568AF"/>
    <w:rsid w:val="00556AF5"/>
    <w:rsid w:val="00557873"/>
    <w:rsid w:val="005606BC"/>
    <w:rsid w:val="00563E73"/>
    <w:rsid w:val="0056426C"/>
    <w:rsid w:val="005647A3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27FB8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AA0"/>
    <w:rsid w:val="00660D84"/>
    <w:rsid w:val="0066133A"/>
    <w:rsid w:val="006618E7"/>
    <w:rsid w:val="00663196"/>
    <w:rsid w:val="0066378C"/>
    <w:rsid w:val="006700F0"/>
    <w:rsid w:val="006706EA"/>
    <w:rsid w:val="00670A48"/>
    <w:rsid w:val="00672F6F"/>
    <w:rsid w:val="00674C2F"/>
    <w:rsid w:val="00674C8B"/>
    <w:rsid w:val="006814A4"/>
    <w:rsid w:val="00685C94"/>
    <w:rsid w:val="00691AEE"/>
    <w:rsid w:val="0069523C"/>
    <w:rsid w:val="006962CA"/>
    <w:rsid w:val="00696A95"/>
    <w:rsid w:val="006A09DA"/>
    <w:rsid w:val="006A1835"/>
    <w:rsid w:val="006A2625"/>
    <w:rsid w:val="006B47E2"/>
    <w:rsid w:val="006B4A30"/>
    <w:rsid w:val="006B4B51"/>
    <w:rsid w:val="006B7569"/>
    <w:rsid w:val="006C28EE"/>
    <w:rsid w:val="006C4FF1"/>
    <w:rsid w:val="006D2998"/>
    <w:rsid w:val="006D3188"/>
    <w:rsid w:val="006D5159"/>
    <w:rsid w:val="006D6779"/>
    <w:rsid w:val="006D67E0"/>
    <w:rsid w:val="006E08FC"/>
    <w:rsid w:val="006F2588"/>
    <w:rsid w:val="0071093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AEF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16F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4781"/>
    <w:rsid w:val="007F61D0"/>
    <w:rsid w:val="0080228F"/>
    <w:rsid w:val="00804C1B"/>
    <w:rsid w:val="0080595A"/>
    <w:rsid w:val="0080608A"/>
    <w:rsid w:val="008150A6"/>
    <w:rsid w:val="00817098"/>
    <w:rsid w:val="008178E6"/>
    <w:rsid w:val="00817C85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30CA"/>
    <w:rsid w:val="008573B9"/>
    <w:rsid w:val="0085782D"/>
    <w:rsid w:val="008605F0"/>
    <w:rsid w:val="00863BB7"/>
    <w:rsid w:val="008730FD"/>
    <w:rsid w:val="00873DA1"/>
    <w:rsid w:val="00875DDD"/>
    <w:rsid w:val="00877F16"/>
    <w:rsid w:val="00881BC6"/>
    <w:rsid w:val="008860CC"/>
    <w:rsid w:val="00886EEE"/>
    <w:rsid w:val="00887F86"/>
    <w:rsid w:val="00890876"/>
    <w:rsid w:val="00891929"/>
    <w:rsid w:val="00893029"/>
    <w:rsid w:val="00894630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F1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353"/>
    <w:rsid w:val="008E77D6"/>
    <w:rsid w:val="008F4E3A"/>
    <w:rsid w:val="009036E7"/>
    <w:rsid w:val="0090605F"/>
    <w:rsid w:val="0091053B"/>
    <w:rsid w:val="00912158"/>
    <w:rsid w:val="00912945"/>
    <w:rsid w:val="009144EE"/>
    <w:rsid w:val="00915D4C"/>
    <w:rsid w:val="009279B2"/>
    <w:rsid w:val="009328C6"/>
    <w:rsid w:val="00935814"/>
    <w:rsid w:val="0094502D"/>
    <w:rsid w:val="00946561"/>
    <w:rsid w:val="00946B39"/>
    <w:rsid w:val="00947013"/>
    <w:rsid w:val="0095062C"/>
    <w:rsid w:val="00953A1A"/>
    <w:rsid w:val="00966E40"/>
    <w:rsid w:val="00972B53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CDC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03E1"/>
    <w:rsid w:val="00A23493"/>
    <w:rsid w:val="00A2416A"/>
    <w:rsid w:val="00A30E06"/>
    <w:rsid w:val="00A3270B"/>
    <w:rsid w:val="00A333A9"/>
    <w:rsid w:val="00A33AF2"/>
    <w:rsid w:val="00A34772"/>
    <w:rsid w:val="00A379E4"/>
    <w:rsid w:val="00A409F8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097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3C1B"/>
    <w:rsid w:val="00A743AC"/>
    <w:rsid w:val="00A75AB7"/>
    <w:rsid w:val="00A805EC"/>
    <w:rsid w:val="00A8483F"/>
    <w:rsid w:val="00A870B0"/>
    <w:rsid w:val="00A8728A"/>
    <w:rsid w:val="00A87A54"/>
    <w:rsid w:val="00A95917"/>
    <w:rsid w:val="00AA105C"/>
    <w:rsid w:val="00AA1809"/>
    <w:rsid w:val="00AA1B08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6F4"/>
    <w:rsid w:val="00AD0E75"/>
    <w:rsid w:val="00AE77EB"/>
    <w:rsid w:val="00AE7BD8"/>
    <w:rsid w:val="00AE7D02"/>
    <w:rsid w:val="00AF0BB7"/>
    <w:rsid w:val="00AF0BDE"/>
    <w:rsid w:val="00AF0EDE"/>
    <w:rsid w:val="00AF3C84"/>
    <w:rsid w:val="00AF4853"/>
    <w:rsid w:val="00AF53B9"/>
    <w:rsid w:val="00AF6BE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608"/>
    <w:rsid w:val="00B2606D"/>
    <w:rsid w:val="00B263C0"/>
    <w:rsid w:val="00B316CA"/>
    <w:rsid w:val="00B31BFB"/>
    <w:rsid w:val="00B3528F"/>
    <w:rsid w:val="00B357AB"/>
    <w:rsid w:val="00B36EC5"/>
    <w:rsid w:val="00B37211"/>
    <w:rsid w:val="00B40FD3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0DE3"/>
    <w:rsid w:val="00BB17B0"/>
    <w:rsid w:val="00BB28BF"/>
    <w:rsid w:val="00BB2F42"/>
    <w:rsid w:val="00BB4AC0"/>
    <w:rsid w:val="00BB5683"/>
    <w:rsid w:val="00BC0323"/>
    <w:rsid w:val="00BC112B"/>
    <w:rsid w:val="00BC17DF"/>
    <w:rsid w:val="00BC6832"/>
    <w:rsid w:val="00BD0826"/>
    <w:rsid w:val="00BD15AB"/>
    <w:rsid w:val="00BD181D"/>
    <w:rsid w:val="00BD3FDC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84F"/>
    <w:rsid w:val="00BF427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5AA8"/>
    <w:rsid w:val="00C16508"/>
    <w:rsid w:val="00C16F5A"/>
    <w:rsid w:val="00C2071A"/>
    <w:rsid w:val="00C20ACB"/>
    <w:rsid w:val="00C23703"/>
    <w:rsid w:val="00C26068"/>
    <w:rsid w:val="00C26DF9"/>
    <w:rsid w:val="00C271A8"/>
    <w:rsid w:val="00C27E5A"/>
    <w:rsid w:val="00C3050C"/>
    <w:rsid w:val="00C31F15"/>
    <w:rsid w:val="00C32067"/>
    <w:rsid w:val="00C36E3A"/>
    <w:rsid w:val="00C37A77"/>
    <w:rsid w:val="00C41141"/>
    <w:rsid w:val="00C44449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D29"/>
    <w:rsid w:val="00C80AD4"/>
    <w:rsid w:val="00C80B5E"/>
    <w:rsid w:val="00C82055"/>
    <w:rsid w:val="00C8630A"/>
    <w:rsid w:val="00C9061B"/>
    <w:rsid w:val="00C93EBA"/>
    <w:rsid w:val="00CA0BD8"/>
    <w:rsid w:val="00CA5541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4C4"/>
    <w:rsid w:val="00CD1550"/>
    <w:rsid w:val="00CD17C1"/>
    <w:rsid w:val="00CD1C6C"/>
    <w:rsid w:val="00CD37F1"/>
    <w:rsid w:val="00CD5AAF"/>
    <w:rsid w:val="00CD6169"/>
    <w:rsid w:val="00CD6608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CF7DE6"/>
    <w:rsid w:val="00D00E9E"/>
    <w:rsid w:val="00D021D2"/>
    <w:rsid w:val="00D061BB"/>
    <w:rsid w:val="00D07BE1"/>
    <w:rsid w:val="00D113E4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46D"/>
    <w:rsid w:val="00D96717"/>
    <w:rsid w:val="00D96848"/>
    <w:rsid w:val="00D97461"/>
    <w:rsid w:val="00DA1E8F"/>
    <w:rsid w:val="00DA4084"/>
    <w:rsid w:val="00DA56ED"/>
    <w:rsid w:val="00DA5A54"/>
    <w:rsid w:val="00DA5C0D"/>
    <w:rsid w:val="00DA7D02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656"/>
    <w:rsid w:val="00DE0898"/>
    <w:rsid w:val="00DE18F5"/>
    <w:rsid w:val="00DE73D2"/>
    <w:rsid w:val="00DF5BFB"/>
    <w:rsid w:val="00DF5CD6"/>
    <w:rsid w:val="00E022DA"/>
    <w:rsid w:val="00E02468"/>
    <w:rsid w:val="00E03BCB"/>
    <w:rsid w:val="00E124DC"/>
    <w:rsid w:val="00E15A41"/>
    <w:rsid w:val="00E22D68"/>
    <w:rsid w:val="00E242F1"/>
    <w:rsid w:val="00E247D9"/>
    <w:rsid w:val="00E258D8"/>
    <w:rsid w:val="00E26DDF"/>
    <w:rsid w:val="00E30167"/>
    <w:rsid w:val="00E32C2B"/>
    <w:rsid w:val="00E33493"/>
    <w:rsid w:val="00E35097"/>
    <w:rsid w:val="00E37922"/>
    <w:rsid w:val="00E406DF"/>
    <w:rsid w:val="00E415D3"/>
    <w:rsid w:val="00E469E4"/>
    <w:rsid w:val="00E475C3"/>
    <w:rsid w:val="00E509B0"/>
    <w:rsid w:val="00E50B11"/>
    <w:rsid w:val="00E5216F"/>
    <w:rsid w:val="00E54246"/>
    <w:rsid w:val="00E55D8E"/>
    <w:rsid w:val="00E6641E"/>
    <w:rsid w:val="00E66F18"/>
    <w:rsid w:val="00E70856"/>
    <w:rsid w:val="00E727DE"/>
    <w:rsid w:val="00E74A30"/>
    <w:rsid w:val="00E75F4E"/>
    <w:rsid w:val="00E77778"/>
    <w:rsid w:val="00E77B7E"/>
    <w:rsid w:val="00E77BA8"/>
    <w:rsid w:val="00E82DF1"/>
    <w:rsid w:val="00E85ED7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775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BB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64C"/>
    <w:rsid w:val="00F8015D"/>
    <w:rsid w:val="00F829C7"/>
    <w:rsid w:val="00F834AA"/>
    <w:rsid w:val="00F848D6"/>
    <w:rsid w:val="00F84AC8"/>
    <w:rsid w:val="00F859AE"/>
    <w:rsid w:val="00F9015C"/>
    <w:rsid w:val="00F922B2"/>
    <w:rsid w:val="00F92B05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61EE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0B00"/>
  <w15:docId w15:val="{286546B6-8E44-49A2-A468-B6133192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B0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1EFD2D57246B08EEF4B16B2639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342ED-4B44-45AF-A7DE-D5E4BD4703AA}"/>
      </w:docPartPr>
      <w:docPartBody>
        <w:p w:rsidR="00CC72E4" w:rsidRDefault="004C3970" w:rsidP="004C3970">
          <w:pPr>
            <w:pStyle w:val="5841EFD2D57246B08EEF4B16B26399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F605023655477BB8C7852506513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9FB37-895D-40AD-BEE8-D420F00E5386}"/>
      </w:docPartPr>
      <w:docPartBody>
        <w:p w:rsidR="00CC72E4" w:rsidRDefault="004C3970" w:rsidP="004C3970">
          <w:pPr>
            <w:pStyle w:val="E2F605023655477BB8C78525065134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6C6557D5BA499BB3DC63D587B7C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F0BF8-3A6C-43C9-B94D-F76364734622}"/>
      </w:docPartPr>
      <w:docPartBody>
        <w:p w:rsidR="00CC72E4" w:rsidRDefault="004C3970" w:rsidP="004C3970">
          <w:pPr>
            <w:pStyle w:val="FD6C6557D5BA499BB3DC63D587B7C6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EA2CFA7B774AC8B5C0175B6B8E5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8D5C0-D47A-4EF7-A65C-F615B361D74C}"/>
      </w:docPartPr>
      <w:docPartBody>
        <w:p w:rsidR="00CC72E4" w:rsidRDefault="004C3970" w:rsidP="004C3970">
          <w:pPr>
            <w:pStyle w:val="ADEA2CFA7B774AC8B5C0175B6B8E56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100838EF0644E2BE2AEEE60F7A5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19182-E11B-4B44-A35E-10623BDF3582}"/>
      </w:docPartPr>
      <w:docPartBody>
        <w:p w:rsidR="00CC72E4" w:rsidRDefault="004C3970" w:rsidP="004C3970">
          <w:pPr>
            <w:pStyle w:val="6B100838EF0644E2BE2AEEE60F7A5B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70"/>
    <w:rsid w:val="004C3970"/>
    <w:rsid w:val="007A6177"/>
    <w:rsid w:val="007B1A99"/>
    <w:rsid w:val="00844938"/>
    <w:rsid w:val="00983948"/>
    <w:rsid w:val="00A929BF"/>
    <w:rsid w:val="00C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4505FB7C0D4C3F889A6360A5D1F8F5">
    <w:name w:val="024505FB7C0D4C3F889A6360A5D1F8F5"/>
    <w:rsid w:val="004C3970"/>
  </w:style>
  <w:style w:type="character" w:styleId="Platshllartext">
    <w:name w:val="Placeholder Text"/>
    <w:basedOn w:val="Standardstycketeckensnitt"/>
    <w:uiPriority w:val="99"/>
    <w:semiHidden/>
    <w:rsid w:val="004C3970"/>
    <w:rPr>
      <w:noProof w:val="0"/>
      <w:color w:val="808080"/>
    </w:rPr>
  </w:style>
  <w:style w:type="paragraph" w:customStyle="1" w:styleId="D877C68BAC354689B6F556F382171D3B">
    <w:name w:val="D877C68BAC354689B6F556F382171D3B"/>
    <w:rsid w:val="004C3970"/>
  </w:style>
  <w:style w:type="paragraph" w:customStyle="1" w:styleId="294401B0AE254BFA94C81DCB91ABE979">
    <w:name w:val="294401B0AE254BFA94C81DCB91ABE979"/>
    <w:rsid w:val="004C3970"/>
  </w:style>
  <w:style w:type="paragraph" w:customStyle="1" w:styleId="48F7A8998DB7411D867C0E8E2245794A">
    <w:name w:val="48F7A8998DB7411D867C0E8E2245794A"/>
    <w:rsid w:val="004C3970"/>
  </w:style>
  <w:style w:type="paragraph" w:customStyle="1" w:styleId="5841EFD2D57246B08EEF4B16B26399DB">
    <w:name w:val="5841EFD2D57246B08EEF4B16B26399DB"/>
    <w:rsid w:val="004C3970"/>
  </w:style>
  <w:style w:type="paragraph" w:customStyle="1" w:styleId="E2F605023655477BB8C7852506513421">
    <w:name w:val="E2F605023655477BB8C7852506513421"/>
    <w:rsid w:val="004C3970"/>
  </w:style>
  <w:style w:type="paragraph" w:customStyle="1" w:styleId="0782863EC1724E4E985C58BC563E13CA">
    <w:name w:val="0782863EC1724E4E985C58BC563E13CA"/>
    <w:rsid w:val="004C3970"/>
  </w:style>
  <w:style w:type="paragraph" w:customStyle="1" w:styleId="39F2AF8D20A947FCAEBA0AFF84DD3448">
    <w:name w:val="39F2AF8D20A947FCAEBA0AFF84DD3448"/>
    <w:rsid w:val="004C3970"/>
  </w:style>
  <w:style w:type="paragraph" w:customStyle="1" w:styleId="E4E6B2F68F6648B885F54D90078F649D">
    <w:name w:val="E4E6B2F68F6648B885F54D90078F649D"/>
    <w:rsid w:val="004C3970"/>
  </w:style>
  <w:style w:type="paragraph" w:customStyle="1" w:styleId="FD6C6557D5BA499BB3DC63D587B7C6CF">
    <w:name w:val="FD6C6557D5BA499BB3DC63D587B7C6CF"/>
    <w:rsid w:val="004C3970"/>
  </w:style>
  <w:style w:type="paragraph" w:customStyle="1" w:styleId="ADEA2CFA7B774AC8B5C0175B6B8E5666">
    <w:name w:val="ADEA2CFA7B774AC8B5C0175B6B8E5666"/>
    <w:rsid w:val="004C3970"/>
  </w:style>
  <w:style w:type="paragraph" w:customStyle="1" w:styleId="CFD72E0EAD7C4DB680FC5A35B7F71414">
    <w:name w:val="CFD72E0EAD7C4DB680FC5A35B7F71414"/>
    <w:rsid w:val="004C3970"/>
  </w:style>
  <w:style w:type="paragraph" w:customStyle="1" w:styleId="724709248A5E4AD4B7E7DFF5A562250E">
    <w:name w:val="724709248A5E4AD4B7E7DFF5A562250E"/>
    <w:rsid w:val="004C3970"/>
  </w:style>
  <w:style w:type="paragraph" w:customStyle="1" w:styleId="4D4EC49B684D47E9A6062B5B4284AABA">
    <w:name w:val="4D4EC49B684D47E9A6062B5B4284AABA"/>
    <w:rsid w:val="004C3970"/>
  </w:style>
  <w:style w:type="paragraph" w:customStyle="1" w:styleId="7B39B8F6BDD047C2AEB7AD8222141FF3">
    <w:name w:val="7B39B8F6BDD047C2AEB7AD8222141FF3"/>
    <w:rsid w:val="004C3970"/>
  </w:style>
  <w:style w:type="paragraph" w:customStyle="1" w:styleId="59A31E512859414EB29735A64F5F3011">
    <w:name w:val="59A31E512859414EB29735A64F5F3011"/>
    <w:rsid w:val="004C3970"/>
  </w:style>
  <w:style w:type="paragraph" w:customStyle="1" w:styleId="6B100838EF0644E2BE2AEEE60F7A5B18">
    <w:name w:val="6B100838EF0644E2BE2AEEE60F7A5B18"/>
    <w:rsid w:val="004C3970"/>
  </w:style>
  <w:style w:type="paragraph" w:customStyle="1" w:styleId="67169A8B0FF14B4CBE917FD11C1588C3">
    <w:name w:val="67169A8B0FF14B4CBE917FD11C1588C3"/>
    <w:rsid w:val="004C3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504dc48e-e433-4384-aa28-3349ef02b99b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Amanda Lind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2020-02-12T00:00:00</HeaderDate>
    <Office/>
    <Dnr>Ku2020/00129/CSM</Dnr>
    <ParagrafNr/>
    <DocumentTitle/>
    <VisitingAddress/>
    <Extra1/>
    <Extra2/>
    <Extra3>Cassandra Sundin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CE365927190AF41B2548FAD78CC61CF" ma:contentTypeVersion="13" ma:contentTypeDescription="Skapa nytt dokument med möjlighet att välja RK-mall" ma:contentTypeScope="" ma:versionID="3f8ef699b6bf7d038c1f3761760402f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44VND32K5KVF-1424237138-56</_dlc_DocId>
    <_dlc_DocIdUrl xmlns="dc0cb0d3-b4db-401c-9419-d870d21d16fe">
      <Url>https://dhs.sp.regeringskansliet.se/dep/ku/interpellfragor/_layouts/15/DocIdRedir.aspx?ID=44VND32K5KVF-1424237138-56</Url>
      <Description>44VND32K5KVF-1424237138-56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85F0-5EC7-4AA5-90E5-0DCD64D1508E}"/>
</file>

<file path=customXml/itemProps2.xml><?xml version="1.0" encoding="utf-8"?>
<ds:datastoreItem xmlns:ds="http://schemas.openxmlformats.org/officeDocument/2006/customXml" ds:itemID="{E04F269B-3BE9-4E9D-957D-E7611522E5EB}"/>
</file>

<file path=customXml/itemProps3.xml><?xml version="1.0" encoding="utf-8"?>
<ds:datastoreItem xmlns:ds="http://schemas.openxmlformats.org/officeDocument/2006/customXml" ds:itemID="{3E622C1D-E849-4C65-B5FD-32E7AB937321}"/>
</file>

<file path=customXml/itemProps4.xml><?xml version="1.0" encoding="utf-8"?>
<ds:datastoreItem xmlns:ds="http://schemas.openxmlformats.org/officeDocument/2006/customXml" ds:itemID="{CA47B63E-730A-49CD-8E3A-E8C06656630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EFC293C-A6A8-4B5F-9D27-61036FD18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4F269B-3BE9-4E9D-957D-E7611522E5E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7.xml><?xml version="1.0" encoding="utf-8"?>
<ds:datastoreItem xmlns:ds="http://schemas.openxmlformats.org/officeDocument/2006/customXml" ds:itemID="{4CA5703C-6C97-42A2-8D49-3F93D69119A4}"/>
</file>

<file path=customXml/itemProps8.xml><?xml version="1.0" encoding="utf-8"?>
<ds:datastoreItem xmlns:ds="http://schemas.openxmlformats.org/officeDocument/2006/customXml" ds:itemID="{368C0846-37D3-469C-B950-6CEC5FEE597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859 Sydsamiska mötesplatsaer för unga.docx</dc:title>
  <dc:subject/>
  <dc:creator>Lina Schött</dc:creator>
  <cp:keywords/>
  <dc:description/>
  <cp:lastModifiedBy>Susanne Levin</cp:lastModifiedBy>
  <cp:revision>10</cp:revision>
  <cp:lastPrinted>2020-02-12T08:37:00Z</cp:lastPrinted>
  <dcterms:created xsi:type="dcterms:W3CDTF">2020-02-05T06:32:00Z</dcterms:created>
  <dcterms:modified xsi:type="dcterms:W3CDTF">2020-02-12T08:38:00Z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7d5eb656-dd6d-43bd-ba12-433cb14debc9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