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2E" w:rsidRDefault="004F042E" w:rsidP="00472EBA">
      <w:pPr>
        <w:pStyle w:val="Rubrik"/>
      </w:pPr>
      <w:bookmarkStart w:id="0" w:name="_GoBack"/>
      <w:bookmarkEnd w:id="0"/>
      <w:r>
        <w:t xml:space="preserve">Svar på </w:t>
      </w:r>
      <w:r w:rsidR="00D16E73">
        <w:t>fråga</w:t>
      </w:r>
      <w:r>
        <w:t xml:space="preserve"> 2016/17</w:t>
      </w:r>
      <w:r w:rsidR="009C7C7C">
        <w:t>:1147 av Anders Hansson (M) Forn</w:t>
      </w:r>
      <w:r w:rsidR="00E8383D">
        <w:t xml:space="preserve">fyndshanteringen </w:t>
      </w:r>
      <w:r>
        <w:t>i södra Sverige</w:t>
      </w:r>
    </w:p>
    <w:p w:rsidR="004F042E" w:rsidRDefault="004F042E" w:rsidP="004F042E">
      <w:pPr>
        <w:pStyle w:val="Brdtext"/>
      </w:pPr>
      <w:r>
        <w:t xml:space="preserve">Anders Hansson har frågat mig om jag kommer att ta några initiativ till en annan fördelning i de statliga anslagen för fornfyndshantering, så att Lunds universitets historiska museum (LUHM) kan få ett direkt anslag från Kulturdepartementet i stället för från Lunds universitets utbildningsanslag. </w:t>
      </w:r>
    </w:p>
    <w:p w:rsidR="004F042E" w:rsidRDefault="004F042E" w:rsidP="004F042E">
      <w:pPr>
        <w:pStyle w:val="Brdtext"/>
      </w:pPr>
      <w:r>
        <w:t xml:space="preserve">Jag vill först säga att Anders Hansson ger en rättvisande bild av verksamheten vid LUHM. Sedan länge är </w:t>
      </w:r>
      <w:r w:rsidR="00685532">
        <w:t>ordningen</w:t>
      </w:r>
      <w:r>
        <w:t xml:space="preserve"> sådan att LUHM har </w:t>
      </w:r>
      <w:r w:rsidR="00D16E73">
        <w:t>huvud</w:t>
      </w:r>
      <w:r w:rsidR="00685532">
        <w:t>ansvaret</w:t>
      </w:r>
      <w:r>
        <w:t xml:space="preserve"> för omhändertagande av fornfynd från hela södra Sverige. </w:t>
      </w:r>
      <w:r w:rsidR="00685532">
        <w:t>E</w:t>
      </w:r>
      <w:r>
        <w:t xml:space="preserve">n fördel med att fornfynden från södra Sverige finns i Lund är att samlingarna, förutom att de visas för allmänheten, även </w:t>
      </w:r>
      <w:r w:rsidR="00D16E73">
        <w:t>kan användas</w:t>
      </w:r>
      <w:r>
        <w:t xml:space="preserve"> för forskning och undervisning vid Lunds universitet.</w:t>
      </w:r>
    </w:p>
    <w:p w:rsidR="004F042E" w:rsidRDefault="004F042E" w:rsidP="004F042E">
      <w:pPr>
        <w:pStyle w:val="Brdtext"/>
      </w:pPr>
      <w:r>
        <w:t>Av historiska skäl lyder LUHM under Lunds universitet, vilket medför att finansieringen sker genom Utbildningsdepartementets anslag till Lunds universitet. Denna ordning har fungerat sedan länge och jag ser ingen anledning till förändring.</w:t>
      </w:r>
    </w:p>
    <w:p w:rsidR="004F042E" w:rsidRDefault="004F042E" w:rsidP="00281106">
      <w:pPr>
        <w:pStyle w:val="Brdtext"/>
      </w:pPr>
    </w:p>
    <w:p w:rsidR="008A7506" w:rsidRDefault="004F042E" w:rsidP="00281106">
      <w:pPr>
        <w:pStyle w:val="Brdtext"/>
      </w:pPr>
      <w:r>
        <w:t xml:space="preserve">Stockholm den 5 april </w:t>
      </w:r>
      <w:r w:rsidR="009C7C7C">
        <w:t>2017</w:t>
      </w:r>
    </w:p>
    <w:p w:rsidR="004F042E" w:rsidRDefault="004F042E" w:rsidP="005C120D">
      <w:pPr>
        <w:pStyle w:val="Brdtext"/>
      </w:pPr>
    </w:p>
    <w:p w:rsidR="0003679E" w:rsidRPr="00222258" w:rsidRDefault="004F042E" w:rsidP="005C120D">
      <w:pPr>
        <w:pStyle w:val="Brdtext"/>
      </w:pPr>
      <w:r>
        <w:t>Alice Bah Kuhnke</w:t>
      </w:r>
    </w:p>
    <w:sectPr w:rsidR="0003679E" w:rsidRPr="00222258" w:rsidSect="004F042E">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10" w:rsidRDefault="00846F10" w:rsidP="00A87A54">
      <w:pPr>
        <w:spacing w:after="0" w:line="240" w:lineRule="auto"/>
      </w:pPr>
      <w:r>
        <w:separator/>
      </w:r>
    </w:p>
  </w:endnote>
  <w:endnote w:type="continuationSeparator" w:id="0">
    <w:p w:rsidR="00846F10" w:rsidRDefault="00846F1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7E" w:rsidRDefault="002A2D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F042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16E73">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10" w:rsidRDefault="00846F10" w:rsidP="00A87A54">
      <w:pPr>
        <w:spacing w:after="0" w:line="240" w:lineRule="auto"/>
      </w:pPr>
      <w:r>
        <w:separator/>
      </w:r>
    </w:p>
  </w:footnote>
  <w:footnote w:type="continuationSeparator" w:id="0">
    <w:p w:rsidR="00846F10" w:rsidRDefault="00846F10"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7E" w:rsidRDefault="002A2D7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7E" w:rsidRDefault="002A2D7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F042E" w:rsidTr="00C93EBA">
      <w:trPr>
        <w:trHeight w:val="227"/>
      </w:trPr>
      <w:tc>
        <w:tcPr>
          <w:tcW w:w="5534" w:type="dxa"/>
        </w:tcPr>
        <w:p w:rsidR="004F042E" w:rsidRPr="007D73AB" w:rsidRDefault="004F042E">
          <w:pPr>
            <w:pStyle w:val="Sidhuvud"/>
          </w:pPr>
        </w:p>
      </w:tc>
      <w:sdt>
        <w:sdtPr>
          <w:alias w:val="Status"/>
          <w:tag w:val="ccRKShow_Status"/>
          <w:id w:val="1789383027"/>
          <w:lock w:val="contentLocked"/>
          <w:placeholder>
            <w:docPart w:val="4164F692B9FF44E7990B809BE777923E"/>
          </w:placeholder>
          <w:text/>
        </w:sdtPr>
        <w:sdtEndPr/>
        <w:sdtContent>
          <w:tc>
            <w:tcPr>
              <w:tcW w:w="3170" w:type="dxa"/>
              <w:vAlign w:val="bottom"/>
            </w:tcPr>
            <w:p w:rsidR="004F042E" w:rsidRPr="007D73AB" w:rsidRDefault="004F042E" w:rsidP="00340DE0">
              <w:pPr>
                <w:pStyle w:val="Sidhuvud"/>
              </w:pPr>
              <w:r>
                <w:t xml:space="preserve"> </w:t>
              </w:r>
            </w:p>
          </w:tc>
        </w:sdtContent>
      </w:sdt>
      <w:tc>
        <w:tcPr>
          <w:tcW w:w="1134" w:type="dxa"/>
        </w:tcPr>
        <w:p w:rsidR="004F042E" w:rsidRDefault="004F042E" w:rsidP="005A703A">
          <w:pPr>
            <w:pStyle w:val="Sidhuvud"/>
          </w:pPr>
        </w:p>
      </w:tc>
    </w:tr>
    <w:tr w:rsidR="004F042E" w:rsidTr="00C93EBA">
      <w:trPr>
        <w:trHeight w:val="1928"/>
      </w:trPr>
      <w:tc>
        <w:tcPr>
          <w:tcW w:w="5534" w:type="dxa"/>
        </w:tcPr>
        <w:p w:rsidR="004F042E" w:rsidRPr="00340DE0" w:rsidRDefault="004F042E" w:rsidP="00340DE0">
          <w:pPr>
            <w:pStyle w:val="Sidhuvud"/>
          </w:pPr>
          <w:bookmarkStart w:id="1" w:name="Logo"/>
          <w:bookmarkEnd w:id="1"/>
          <w:r>
            <w:rPr>
              <w:noProof/>
              <w:lang w:eastAsia="sv-SE"/>
            </w:rPr>
            <w:drawing>
              <wp:inline distT="0" distB="0" distL="0" distR="0" wp14:anchorId="518292F4" wp14:editId="518292F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708066709"/>
            <w:placeholder>
              <w:docPart w:val="289668A8D4AB47DD871826815BE419AE"/>
            </w:placeholder>
            <w:showingPlcHdr/>
            <w:dataBinding w:prefixMappings="xmlns:ns0='http://lp/documentinfo/RK' " w:xpath="/ns0:DocumentInfo[1]/ns0:BaseInfo[1]/ns0:DocTypeShowName[1]" w:storeItemID="{3A98118B-283C-4332-86BA-7957C71840E9}"/>
            <w:text/>
          </w:sdtPr>
          <w:sdtEndPr/>
          <w:sdtContent>
            <w:p w:rsidR="004F042E" w:rsidRPr="00710A6C" w:rsidRDefault="004F042E" w:rsidP="00EE3C0F">
              <w:pPr>
                <w:pStyle w:val="Sidhuvud"/>
                <w:rPr>
                  <w:b/>
                </w:rPr>
              </w:pPr>
              <w:r w:rsidRPr="00710A6C">
                <w:rPr>
                  <w:rStyle w:val="Platshllartext"/>
                  <w:b/>
                </w:rPr>
                <w:t xml:space="preserve"> </w:t>
              </w:r>
            </w:p>
          </w:sdtContent>
        </w:sdt>
        <w:p w:rsidR="004F042E" w:rsidRDefault="004F042E" w:rsidP="00EE3C0F">
          <w:pPr>
            <w:pStyle w:val="Sidhuvud"/>
          </w:pPr>
        </w:p>
        <w:p w:rsidR="004F042E" w:rsidRDefault="004F042E" w:rsidP="00EE3C0F">
          <w:pPr>
            <w:pStyle w:val="Sidhuvud"/>
          </w:pPr>
        </w:p>
        <w:sdt>
          <w:sdtPr>
            <w:alias w:val="Dnr"/>
            <w:tag w:val="ccRKShow_Dnr"/>
            <w:id w:val="-584148506"/>
            <w:placeholder>
              <w:docPart w:val="3A94F24120A345BB85200148A7174D58"/>
            </w:placeholder>
            <w:dataBinding w:prefixMappings="xmlns:ns0='http://lp/documentinfo/RK' " w:xpath="/ns0:DocumentInfo[1]/ns0:BaseInfo[1]/ns0:Dnr[1]" w:storeItemID="{3A98118B-283C-4332-86BA-7957C71840E9}"/>
            <w:text/>
          </w:sdtPr>
          <w:sdtEndPr/>
          <w:sdtContent>
            <w:p w:rsidR="004F042E" w:rsidRDefault="004F042E" w:rsidP="00EE3C0F">
              <w:pPr>
                <w:pStyle w:val="Sidhuvud"/>
              </w:pPr>
              <w:r>
                <w:t>Ku2017/</w:t>
              </w:r>
              <w:r w:rsidR="00AA6F54">
                <w:t>00947</w:t>
              </w:r>
              <w:r>
                <w:t>/KL</w:t>
              </w:r>
            </w:p>
          </w:sdtContent>
        </w:sdt>
        <w:sdt>
          <w:sdtPr>
            <w:alias w:val="DocNumber"/>
            <w:tag w:val="DocNumber"/>
            <w:id w:val="1636522252"/>
            <w:placeholder>
              <w:docPart w:val="19C9CC59F6E34EC084D29F17874316B0"/>
            </w:placeholder>
            <w:showingPlcHdr/>
            <w:dataBinding w:prefixMappings="xmlns:ns0='http://lp/documentinfo/RK' " w:xpath="/ns0:DocumentInfo[1]/ns0:BaseInfo[1]/ns0:DocNumber[1]" w:storeItemID="{3A98118B-283C-4332-86BA-7957C71840E9}"/>
            <w:text/>
          </w:sdtPr>
          <w:sdtEndPr/>
          <w:sdtContent>
            <w:p w:rsidR="004F042E" w:rsidRDefault="004F042E" w:rsidP="00EE3C0F">
              <w:pPr>
                <w:pStyle w:val="Sidhuvud"/>
              </w:pPr>
              <w:r>
                <w:rPr>
                  <w:rStyle w:val="Platshllartext"/>
                </w:rPr>
                <w:t xml:space="preserve"> </w:t>
              </w:r>
            </w:p>
          </w:sdtContent>
        </w:sdt>
        <w:p w:rsidR="004F042E" w:rsidRDefault="004F042E" w:rsidP="00EE3C0F">
          <w:pPr>
            <w:pStyle w:val="Sidhuvud"/>
          </w:pPr>
        </w:p>
      </w:tc>
      <w:tc>
        <w:tcPr>
          <w:tcW w:w="1134" w:type="dxa"/>
        </w:tcPr>
        <w:p w:rsidR="004F042E" w:rsidRPr="0094502D" w:rsidRDefault="004F042E" w:rsidP="0094502D">
          <w:pPr>
            <w:pStyle w:val="Sidhuvud"/>
          </w:pPr>
        </w:p>
      </w:tc>
    </w:tr>
    <w:tr w:rsidR="004F042E" w:rsidTr="00C93EBA">
      <w:trPr>
        <w:trHeight w:val="2268"/>
      </w:trPr>
      <w:sdt>
        <w:sdtPr>
          <w:rPr>
            <w:b/>
          </w:rPr>
          <w:alias w:val="SenderText"/>
          <w:tag w:val="ccRKShow_SenderText"/>
          <w:id w:val="1864632897"/>
          <w:placeholder>
            <w:docPart w:val="FCABEAA67C304BBA879AFA250FF4C04A"/>
          </w:placeholder>
        </w:sdtPr>
        <w:sdtEndPr>
          <w:rPr>
            <w:b w:val="0"/>
          </w:rPr>
        </w:sdtEndPr>
        <w:sdtContent>
          <w:tc>
            <w:tcPr>
              <w:tcW w:w="5534" w:type="dxa"/>
              <w:tcMar>
                <w:right w:w="1134" w:type="dxa"/>
              </w:tcMar>
            </w:tcPr>
            <w:p w:rsidR="004F042E" w:rsidRPr="004F042E" w:rsidRDefault="004F042E" w:rsidP="00340DE0">
              <w:pPr>
                <w:pStyle w:val="Sidhuvud"/>
                <w:rPr>
                  <w:b/>
                </w:rPr>
              </w:pPr>
              <w:r w:rsidRPr="004F042E">
                <w:rPr>
                  <w:b/>
                </w:rPr>
                <w:t>Kulturdepartementet</w:t>
              </w:r>
            </w:p>
            <w:p w:rsidR="004F042E" w:rsidRPr="004F042E" w:rsidRDefault="00D31DBF" w:rsidP="00340DE0">
              <w:pPr>
                <w:pStyle w:val="Sidhuvud"/>
              </w:pPr>
              <w:r>
                <w:t>Kultur och demokratiministern</w:t>
              </w:r>
            </w:p>
            <w:p w:rsidR="00D31DBF" w:rsidRDefault="00D31DBF" w:rsidP="00340DE0">
              <w:pPr>
                <w:pStyle w:val="Sidhuvud"/>
              </w:pPr>
            </w:p>
            <w:p w:rsidR="00D31DBF" w:rsidRDefault="00D31DBF" w:rsidP="00340DE0">
              <w:pPr>
                <w:pStyle w:val="Sidhuvud"/>
              </w:pPr>
            </w:p>
            <w:p w:rsidR="004F042E" w:rsidRPr="00340DE0" w:rsidRDefault="004F042E" w:rsidP="00340DE0">
              <w:pPr>
                <w:pStyle w:val="Sidhuvud"/>
              </w:pPr>
            </w:p>
          </w:tc>
        </w:sdtContent>
      </w:sdt>
      <w:sdt>
        <w:sdtPr>
          <w:alias w:val="Recipient"/>
          <w:tag w:val="ccRKShow_Recipient"/>
          <w:id w:val="-1825270627"/>
          <w:placeholder>
            <w:docPart w:val="F25CC5ECF047400EA0B9C699709F50CE"/>
          </w:placeholder>
          <w:dataBinding w:prefixMappings="xmlns:ns0='http://lp/documentinfo/RK' " w:xpath="/ns0:DocumentInfo[1]/ns0:BaseInfo[1]/ns0:Recipient[1]" w:storeItemID="{3A98118B-283C-4332-86BA-7957C71840E9}"/>
          <w:text w:multiLine="1"/>
        </w:sdtPr>
        <w:sdtEndPr/>
        <w:sdtContent>
          <w:tc>
            <w:tcPr>
              <w:tcW w:w="3170" w:type="dxa"/>
            </w:tcPr>
            <w:p w:rsidR="004F042E" w:rsidRDefault="004F042E" w:rsidP="004F042E">
              <w:pPr>
                <w:pStyle w:val="Sidhuvud"/>
              </w:pPr>
              <w:r>
                <w:t>Till Riksdagen</w:t>
              </w:r>
            </w:p>
          </w:tc>
        </w:sdtContent>
      </w:sdt>
      <w:tc>
        <w:tcPr>
          <w:tcW w:w="1134" w:type="dxa"/>
        </w:tcPr>
        <w:p w:rsidR="004F042E" w:rsidRDefault="004F042E"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947E54"/>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EE28F7A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A0ECE6A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6C2A1C3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2E"/>
    <w:rsid w:val="00004D5C"/>
    <w:rsid w:val="00005F68"/>
    <w:rsid w:val="00012B00"/>
    <w:rsid w:val="00014EF6"/>
    <w:rsid w:val="00017197"/>
    <w:rsid w:val="0001725B"/>
    <w:rsid w:val="000203B0"/>
    <w:rsid w:val="00025992"/>
    <w:rsid w:val="00026711"/>
    <w:rsid w:val="00027F4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11413E"/>
    <w:rsid w:val="00121002"/>
    <w:rsid w:val="00130EC3"/>
    <w:rsid w:val="001428E2"/>
    <w:rsid w:val="00170CE4"/>
    <w:rsid w:val="0017300E"/>
    <w:rsid w:val="00173126"/>
    <w:rsid w:val="00192350"/>
    <w:rsid w:val="00192E34"/>
    <w:rsid w:val="00197A8A"/>
    <w:rsid w:val="001A2A61"/>
    <w:rsid w:val="001C4980"/>
    <w:rsid w:val="001C5DC9"/>
    <w:rsid w:val="001C71A9"/>
    <w:rsid w:val="001D554C"/>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2D7E"/>
    <w:rsid w:val="002A6820"/>
    <w:rsid w:val="002B752F"/>
    <w:rsid w:val="002C5B48"/>
    <w:rsid w:val="002D2647"/>
    <w:rsid w:val="002D4298"/>
    <w:rsid w:val="002D462F"/>
    <w:rsid w:val="002D4829"/>
    <w:rsid w:val="002D6246"/>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7E11"/>
    <w:rsid w:val="00350696"/>
    <w:rsid w:val="00350C92"/>
    <w:rsid w:val="00365461"/>
    <w:rsid w:val="00370311"/>
    <w:rsid w:val="00373C51"/>
    <w:rsid w:val="00380663"/>
    <w:rsid w:val="00382598"/>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2E"/>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C67BE"/>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85532"/>
    <w:rsid w:val="0069523C"/>
    <w:rsid w:val="006962CA"/>
    <w:rsid w:val="006B4A30"/>
    <w:rsid w:val="006B7569"/>
    <w:rsid w:val="006C28EE"/>
    <w:rsid w:val="006D2998"/>
    <w:rsid w:val="006D3188"/>
    <w:rsid w:val="006E08FC"/>
    <w:rsid w:val="006F2588"/>
    <w:rsid w:val="00710A6C"/>
    <w:rsid w:val="00710D98"/>
    <w:rsid w:val="00712266"/>
    <w:rsid w:val="00712593"/>
    <w:rsid w:val="00743E09"/>
    <w:rsid w:val="00750C93"/>
    <w:rsid w:val="00754E24"/>
    <w:rsid w:val="00757B3B"/>
    <w:rsid w:val="00773075"/>
    <w:rsid w:val="00773F36"/>
    <w:rsid w:val="00776254"/>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46F10"/>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65A8"/>
    <w:rsid w:val="008E77D6"/>
    <w:rsid w:val="009036E7"/>
    <w:rsid w:val="0091053B"/>
    <w:rsid w:val="00912945"/>
    <w:rsid w:val="00935814"/>
    <w:rsid w:val="0094502D"/>
    <w:rsid w:val="00947013"/>
    <w:rsid w:val="009500B6"/>
    <w:rsid w:val="00984EA2"/>
    <w:rsid w:val="00986CC3"/>
    <w:rsid w:val="0099068E"/>
    <w:rsid w:val="009920AA"/>
    <w:rsid w:val="009A4D0A"/>
    <w:rsid w:val="009C2459"/>
    <w:rsid w:val="009C255A"/>
    <w:rsid w:val="009C2B46"/>
    <w:rsid w:val="009C4448"/>
    <w:rsid w:val="009C610D"/>
    <w:rsid w:val="009C7C7C"/>
    <w:rsid w:val="009D4E9F"/>
    <w:rsid w:val="009D5D40"/>
    <w:rsid w:val="009D6B1B"/>
    <w:rsid w:val="009E107B"/>
    <w:rsid w:val="009E18D6"/>
    <w:rsid w:val="009F3263"/>
    <w:rsid w:val="00A00D24"/>
    <w:rsid w:val="00A01F5C"/>
    <w:rsid w:val="00A2019A"/>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A6F54"/>
    <w:rsid w:val="00AB5519"/>
    <w:rsid w:val="00AB6313"/>
    <w:rsid w:val="00AB71DD"/>
    <w:rsid w:val="00AC15C5"/>
    <w:rsid w:val="00AD0E75"/>
    <w:rsid w:val="00AF0BB7"/>
    <w:rsid w:val="00AF0BDE"/>
    <w:rsid w:val="00AF0EDE"/>
    <w:rsid w:val="00B0234E"/>
    <w:rsid w:val="00B06751"/>
    <w:rsid w:val="00B149E2"/>
    <w:rsid w:val="00B16EB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61E6"/>
    <w:rsid w:val="00C508BE"/>
    <w:rsid w:val="00C63EC4"/>
    <w:rsid w:val="00C74EBE"/>
    <w:rsid w:val="00C9061B"/>
    <w:rsid w:val="00C93EBA"/>
    <w:rsid w:val="00CA7FF5"/>
    <w:rsid w:val="00CB07E5"/>
    <w:rsid w:val="00CB1E7C"/>
    <w:rsid w:val="00CB2EA1"/>
    <w:rsid w:val="00CB2F84"/>
    <w:rsid w:val="00CB43F1"/>
    <w:rsid w:val="00CB6A8A"/>
    <w:rsid w:val="00CB6EDE"/>
    <w:rsid w:val="00CB70E0"/>
    <w:rsid w:val="00CC41BA"/>
    <w:rsid w:val="00CD1C6C"/>
    <w:rsid w:val="00CD6169"/>
    <w:rsid w:val="00CD6D76"/>
    <w:rsid w:val="00CE20BC"/>
    <w:rsid w:val="00CF1FD8"/>
    <w:rsid w:val="00CF4FDC"/>
    <w:rsid w:val="00D021D2"/>
    <w:rsid w:val="00D061BB"/>
    <w:rsid w:val="00D07BE1"/>
    <w:rsid w:val="00D116C0"/>
    <w:rsid w:val="00D13433"/>
    <w:rsid w:val="00D13D8A"/>
    <w:rsid w:val="00D16E73"/>
    <w:rsid w:val="00D279D8"/>
    <w:rsid w:val="00D27C8E"/>
    <w:rsid w:val="00D31DBF"/>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D0722"/>
    <w:rsid w:val="00DD212F"/>
    <w:rsid w:val="00DF5BFB"/>
    <w:rsid w:val="00E022DA"/>
    <w:rsid w:val="00E03BCB"/>
    <w:rsid w:val="00E0469A"/>
    <w:rsid w:val="00E124DC"/>
    <w:rsid w:val="00E406DF"/>
    <w:rsid w:val="00E469E4"/>
    <w:rsid w:val="00E475C3"/>
    <w:rsid w:val="00E509B0"/>
    <w:rsid w:val="00E54246"/>
    <w:rsid w:val="00E55D8E"/>
    <w:rsid w:val="00E8383D"/>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2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F042E"/>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4F04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F042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F04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4F04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042E"/>
    <w:rPr>
      <w:rFonts w:ascii="Tahoma" w:hAnsi="Tahoma" w:cs="Tahoma"/>
      <w:sz w:val="16"/>
      <w:szCs w:val="16"/>
    </w:rPr>
  </w:style>
  <w:style w:type="paragraph" w:styleId="Adress-brev">
    <w:name w:val="envelope address"/>
    <w:basedOn w:val="Normal"/>
    <w:uiPriority w:val="99"/>
    <w:semiHidden/>
    <w:unhideWhenUsed/>
    <w:rsid w:val="004F042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F042E"/>
    <w:pPr>
      <w:spacing w:after="0" w:line="240" w:lineRule="auto"/>
    </w:pPr>
  </w:style>
  <w:style w:type="character" w:customStyle="1" w:styleId="AnteckningsrubrikChar">
    <w:name w:val="Anteckningsrubrik Char"/>
    <w:basedOn w:val="Standardstycketeckensnitt"/>
    <w:link w:val="Anteckningsrubrik"/>
    <w:uiPriority w:val="99"/>
    <w:semiHidden/>
    <w:rsid w:val="004F042E"/>
  </w:style>
  <w:style w:type="paragraph" w:styleId="Avslutandetext">
    <w:name w:val="Closing"/>
    <w:basedOn w:val="Normal"/>
    <w:link w:val="AvslutandetextChar"/>
    <w:uiPriority w:val="99"/>
    <w:semiHidden/>
    <w:unhideWhenUsed/>
    <w:rsid w:val="004F042E"/>
    <w:pPr>
      <w:spacing w:after="0" w:line="240" w:lineRule="auto"/>
      <w:ind w:left="4252"/>
    </w:pPr>
  </w:style>
  <w:style w:type="character" w:customStyle="1" w:styleId="AvslutandetextChar">
    <w:name w:val="Avslutande text Char"/>
    <w:basedOn w:val="Standardstycketeckensnitt"/>
    <w:link w:val="Avslutandetext"/>
    <w:uiPriority w:val="99"/>
    <w:semiHidden/>
    <w:rsid w:val="004F042E"/>
  </w:style>
  <w:style w:type="paragraph" w:styleId="Avsndaradress-brev">
    <w:name w:val="envelope return"/>
    <w:basedOn w:val="Normal"/>
    <w:uiPriority w:val="99"/>
    <w:semiHidden/>
    <w:unhideWhenUsed/>
    <w:rsid w:val="004F042E"/>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4F042E"/>
    <w:pPr>
      <w:spacing w:after="120" w:line="480" w:lineRule="auto"/>
    </w:pPr>
  </w:style>
  <w:style w:type="character" w:customStyle="1" w:styleId="Brdtext2Char">
    <w:name w:val="Brödtext 2 Char"/>
    <w:basedOn w:val="Standardstycketeckensnitt"/>
    <w:link w:val="Brdtext2"/>
    <w:uiPriority w:val="99"/>
    <w:semiHidden/>
    <w:rsid w:val="004F042E"/>
  </w:style>
  <w:style w:type="paragraph" w:styleId="Brdtext3">
    <w:name w:val="Body Text 3"/>
    <w:basedOn w:val="Normal"/>
    <w:link w:val="Brdtext3Char"/>
    <w:uiPriority w:val="99"/>
    <w:semiHidden/>
    <w:unhideWhenUsed/>
    <w:rsid w:val="004F042E"/>
    <w:pPr>
      <w:spacing w:after="120"/>
    </w:pPr>
    <w:rPr>
      <w:sz w:val="16"/>
      <w:szCs w:val="16"/>
    </w:rPr>
  </w:style>
  <w:style w:type="character" w:customStyle="1" w:styleId="Brdtext3Char">
    <w:name w:val="Brödtext 3 Char"/>
    <w:basedOn w:val="Standardstycketeckensnitt"/>
    <w:link w:val="Brdtext3"/>
    <w:uiPriority w:val="99"/>
    <w:semiHidden/>
    <w:rsid w:val="004F042E"/>
    <w:rPr>
      <w:sz w:val="16"/>
      <w:szCs w:val="16"/>
    </w:rPr>
  </w:style>
  <w:style w:type="paragraph" w:styleId="Brdtextmedfrstaindrag">
    <w:name w:val="Body Text First Indent"/>
    <w:basedOn w:val="Brdtext"/>
    <w:link w:val="BrdtextmedfrstaindragChar"/>
    <w:uiPriority w:val="99"/>
    <w:semiHidden/>
    <w:unhideWhenUsed/>
    <w:rsid w:val="004F042E"/>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F042E"/>
  </w:style>
  <w:style w:type="paragraph" w:styleId="Brdtextmedfrstaindrag2">
    <w:name w:val="Body Text First Indent 2"/>
    <w:basedOn w:val="Brdtextmedindrag"/>
    <w:link w:val="Brdtextmedfrstaindrag2Char"/>
    <w:uiPriority w:val="99"/>
    <w:semiHidden/>
    <w:unhideWhenUsed/>
    <w:rsid w:val="004F042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F042E"/>
  </w:style>
  <w:style w:type="paragraph" w:styleId="Brdtextmedindrag2">
    <w:name w:val="Body Text Indent 2"/>
    <w:basedOn w:val="Normal"/>
    <w:link w:val="Brdtextmedindrag2Char"/>
    <w:uiPriority w:val="99"/>
    <w:semiHidden/>
    <w:unhideWhenUsed/>
    <w:rsid w:val="004F042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F042E"/>
  </w:style>
  <w:style w:type="paragraph" w:styleId="Brdtextmedindrag3">
    <w:name w:val="Body Text Indent 3"/>
    <w:basedOn w:val="Normal"/>
    <w:link w:val="Brdtextmedindrag3Char"/>
    <w:uiPriority w:val="99"/>
    <w:semiHidden/>
    <w:unhideWhenUsed/>
    <w:rsid w:val="004F042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F042E"/>
    <w:rPr>
      <w:sz w:val="16"/>
      <w:szCs w:val="16"/>
    </w:rPr>
  </w:style>
  <w:style w:type="paragraph" w:styleId="Citat">
    <w:name w:val="Quote"/>
    <w:basedOn w:val="Normal"/>
    <w:next w:val="Normal"/>
    <w:link w:val="CitatChar"/>
    <w:uiPriority w:val="29"/>
    <w:qFormat/>
    <w:rsid w:val="004F042E"/>
    <w:rPr>
      <w:i/>
      <w:iCs/>
      <w:color w:val="000000" w:themeColor="text1"/>
    </w:rPr>
  </w:style>
  <w:style w:type="character" w:customStyle="1" w:styleId="CitatChar">
    <w:name w:val="Citat Char"/>
    <w:basedOn w:val="Standardstycketeckensnitt"/>
    <w:link w:val="Citat"/>
    <w:uiPriority w:val="29"/>
    <w:rsid w:val="004F042E"/>
    <w:rPr>
      <w:i/>
      <w:iCs/>
      <w:color w:val="000000" w:themeColor="text1"/>
    </w:rPr>
  </w:style>
  <w:style w:type="paragraph" w:styleId="Citatfrteckning">
    <w:name w:val="table of authorities"/>
    <w:basedOn w:val="Normal"/>
    <w:next w:val="Normal"/>
    <w:uiPriority w:val="99"/>
    <w:semiHidden/>
    <w:unhideWhenUsed/>
    <w:rsid w:val="004F042E"/>
    <w:pPr>
      <w:spacing w:after="0"/>
      <w:ind w:left="250" w:hanging="250"/>
    </w:pPr>
  </w:style>
  <w:style w:type="paragraph" w:styleId="Citatfrteckningsrubrik">
    <w:name w:val="toa heading"/>
    <w:basedOn w:val="Normal"/>
    <w:next w:val="Normal"/>
    <w:uiPriority w:val="99"/>
    <w:semiHidden/>
    <w:unhideWhenUsed/>
    <w:rsid w:val="004F042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F042E"/>
  </w:style>
  <w:style w:type="character" w:customStyle="1" w:styleId="DatumChar">
    <w:name w:val="Datum Char"/>
    <w:basedOn w:val="Standardstycketeckensnitt"/>
    <w:link w:val="Datum"/>
    <w:uiPriority w:val="99"/>
    <w:semiHidden/>
    <w:rsid w:val="004F042E"/>
  </w:style>
  <w:style w:type="paragraph" w:styleId="Dokumentversikt">
    <w:name w:val="Document Map"/>
    <w:basedOn w:val="Normal"/>
    <w:link w:val="DokumentversiktChar"/>
    <w:uiPriority w:val="99"/>
    <w:semiHidden/>
    <w:unhideWhenUsed/>
    <w:rsid w:val="004F042E"/>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F042E"/>
    <w:rPr>
      <w:rFonts w:ascii="Tahoma" w:hAnsi="Tahoma" w:cs="Tahoma"/>
      <w:sz w:val="16"/>
      <w:szCs w:val="16"/>
    </w:rPr>
  </w:style>
  <w:style w:type="paragraph" w:styleId="E-postsignatur">
    <w:name w:val="E-mail Signature"/>
    <w:basedOn w:val="Normal"/>
    <w:link w:val="E-postsignaturChar"/>
    <w:uiPriority w:val="99"/>
    <w:semiHidden/>
    <w:unhideWhenUsed/>
    <w:rsid w:val="004F042E"/>
    <w:pPr>
      <w:spacing w:after="0" w:line="240" w:lineRule="auto"/>
    </w:pPr>
  </w:style>
  <w:style w:type="character" w:customStyle="1" w:styleId="E-postsignaturChar">
    <w:name w:val="E-postsignatur Char"/>
    <w:basedOn w:val="Standardstycketeckensnitt"/>
    <w:link w:val="E-postsignatur"/>
    <w:uiPriority w:val="99"/>
    <w:semiHidden/>
    <w:rsid w:val="004F042E"/>
  </w:style>
  <w:style w:type="paragraph" w:styleId="Figurfrteckning">
    <w:name w:val="table of figures"/>
    <w:basedOn w:val="Normal"/>
    <w:next w:val="Normal"/>
    <w:uiPriority w:val="99"/>
    <w:semiHidden/>
    <w:unhideWhenUsed/>
    <w:rsid w:val="004F042E"/>
    <w:pPr>
      <w:spacing w:after="0"/>
    </w:pPr>
  </w:style>
  <w:style w:type="paragraph" w:styleId="HTML-adress">
    <w:name w:val="HTML Address"/>
    <w:basedOn w:val="Normal"/>
    <w:link w:val="HTML-adressChar"/>
    <w:uiPriority w:val="99"/>
    <w:semiHidden/>
    <w:unhideWhenUsed/>
    <w:rsid w:val="004F042E"/>
    <w:pPr>
      <w:spacing w:after="0" w:line="240" w:lineRule="auto"/>
    </w:pPr>
    <w:rPr>
      <w:i/>
      <w:iCs/>
    </w:rPr>
  </w:style>
  <w:style w:type="character" w:customStyle="1" w:styleId="HTML-adressChar">
    <w:name w:val="HTML - adress Char"/>
    <w:basedOn w:val="Standardstycketeckensnitt"/>
    <w:link w:val="HTML-adress"/>
    <w:uiPriority w:val="99"/>
    <w:semiHidden/>
    <w:rsid w:val="004F042E"/>
    <w:rPr>
      <w:i/>
      <w:iCs/>
    </w:rPr>
  </w:style>
  <w:style w:type="paragraph" w:styleId="HTML-frformaterad">
    <w:name w:val="HTML Preformatted"/>
    <w:basedOn w:val="Normal"/>
    <w:link w:val="HTML-frformateradChar"/>
    <w:uiPriority w:val="99"/>
    <w:semiHidden/>
    <w:unhideWhenUsed/>
    <w:rsid w:val="004F042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F042E"/>
    <w:rPr>
      <w:rFonts w:ascii="Consolas" w:hAnsi="Consolas"/>
      <w:sz w:val="20"/>
      <w:szCs w:val="20"/>
    </w:rPr>
  </w:style>
  <w:style w:type="paragraph" w:styleId="Index1">
    <w:name w:val="index 1"/>
    <w:basedOn w:val="Normal"/>
    <w:next w:val="Normal"/>
    <w:autoRedefine/>
    <w:uiPriority w:val="99"/>
    <w:semiHidden/>
    <w:unhideWhenUsed/>
    <w:rsid w:val="004F042E"/>
    <w:pPr>
      <w:spacing w:after="0" w:line="240" w:lineRule="auto"/>
      <w:ind w:left="250" w:hanging="250"/>
    </w:pPr>
  </w:style>
  <w:style w:type="paragraph" w:styleId="Index2">
    <w:name w:val="index 2"/>
    <w:basedOn w:val="Normal"/>
    <w:next w:val="Normal"/>
    <w:autoRedefine/>
    <w:uiPriority w:val="99"/>
    <w:semiHidden/>
    <w:unhideWhenUsed/>
    <w:rsid w:val="004F042E"/>
    <w:pPr>
      <w:spacing w:after="0" w:line="240" w:lineRule="auto"/>
      <w:ind w:left="500" w:hanging="250"/>
    </w:pPr>
  </w:style>
  <w:style w:type="paragraph" w:styleId="Index3">
    <w:name w:val="index 3"/>
    <w:basedOn w:val="Normal"/>
    <w:next w:val="Normal"/>
    <w:autoRedefine/>
    <w:uiPriority w:val="99"/>
    <w:semiHidden/>
    <w:unhideWhenUsed/>
    <w:rsid w:val="004F042E"/>
    <w:pPr>
      <w:spacing w:after="0" w:line="240" w:lineRule="auto"/>
      <w:ind w:left="750" w:hanging="250"/>
    </w:pPr>
  </w:style>
  <w:style w:type="paragraph" w:styleId="Index4">
    <w:name w:val="index 4"/>
    <w:basedOn w:val="Normal"/>
    <w:next w:val="Normal"/>
    <w:autoRedefine/>
    <w:uiPriority w:val="99"/>
    <w:semiHidden/>
    <w:unhideWhenUsed/>
    <w:rsid w:val="004F042E"/>
    <w:pPr>
      <w:spacing w:after="0" w:line="240" w:lineRule="auto"/>
      <w:ind w:left="1000" w:hanging="250"/>
    </w:pPr>
  </w:style>
  <w:style w:type="paragraph" w:styleId="Index5">
    <w:name w:val="index 5"/>
    <w:basedOn w:val="Normal"/>
    <w:next w:val="Normal"/>
    <w:autoRedefine/>
    <w:uiPriority w:val="99"/>
    <w:semiHidden/>
    <w:unhideWhenUsed/>
    <w:rsid w:val="004F042E"/>
    <w:pPr>
      <w:spacing w:after="0" w:line="240" w:lineRule="auto"/>
      <w:ind w:left="1250" w:hanging="250"/>
    </w:pPr>
  </w:style>
  <w:style w:type="paragraph" w:styleId="Index6">
    <w:name w:val="index 6"/>
    <w:basedOn w:val="Normal"/>
    <w:next w:val="Normal"/>
    <w:autoRedefine/>
    <w:uiPriority w:val="99"/>
    <w:semiHidden/>
    <w:unhideWhenUsed/>
    <w:rsid w:val="004F042E"/>
    <w:pPr>
      <w:spacing w:after="0" w:line="240" w:lineRule="auto"/>
      <w:ind w:left="1500" w:hanging="250"/>
    </w:pPr>
  </w:style>
  <w:style w:type="paragraph" w:styleId="Index7">
    <w:name w:val="index 7"/>
    <w:basedOn w:val="Normal"/>
    <w:next w:val="Normal"/>
    <w:autoRedefine/>
    <w:uiPriority w:val="99"/>
    <w:semiHidden/>
    <w:unhideWhenUsed/>
    <w:rsid w:val="004F042E"/>
    <w:pPr>
      <w:spacing w:after="0" w:line="240" w:lineRule="auto"/>
      <w:ind w:left="1750" w:hanging="250"/>
    </w:pPr>
  </w:style>
  <w:style w:type="paragraph" w:styleId="Index8">
    <w:name w:val="index 8"/>
    <w:basedOn w:val="Normal"/>
    <w:next w:val="Normal"/>
    <w:autoRedefine/>
    <w:uiPriority w:val="99"/>
    <w:semiHidden/>
    <w:unhideWhenUsed/>
    <w:rsid w:val="004F042E"/>
    <w:pPr>
      <w:spacing w:after="0" w:line="240" w:lineRule="auto"/>
      <w:ind w:left="2000" w:hanging="250"/>
    </w:pPr>
  </w:style>
  <w:style w:type="paragraph" w:styleId="Index9">
    <w:name w:val="index 9"/>
    <w:basedOn w:val="Normal"/>
    <w:next w:val="Normal"/>
    <w:autoRedefine/>
    <w:uiPriority w:val="99"/>
    <w:semiHidden/>
    <w:unhideWhenUsed/>
    <w:rsid w:val="004F042E"/>
    <w:pPr>
      <w:spacing w:after="0" w:line="240" w:lineRule="auto"/>
      <w:ind w:left="2250" w:hanging="250"/>
    </w:pPr>
  </w:style>
  <w:style w:type="paragraph" w:styleId="Indexrubrik">
    <w:name w:val="index heading"/>
    <w:basedOn w:val="Normal"/>
    <w:next w:val="Index1"/>
    <w:uiPriority w:val="99"/>
    <w:semiHidden/>
    <w:unhideWhenUsed/>
    <w:rsid w:val="004F042E"/>
    <w:rPr>
      <w:rFonts w:asciiTheme="majorHAnsi" w:eastAsiaTheme="majorEastAsia" w:hAnsiTheme="majorHAnsi" w:cstheme="majorBidi"/>
      <w:b/>
      <w:bCs/>
    </w:rPr>
  </w:style>
  <w:style w:type="paragraph" w:styleId="Indragetstycke">
    <w:name w:val="Block Text"/>
    <w:basedOn w:val="Normal"/>
    <w:uiPriority w:val="99"/>
    <w:semiHidden/>
    <w:unhideWhenUsed/>
    <w:rsid w:val="004F042E"/>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4F042E"/>
    <w:pPr>
      <w:spacing w:after="0" w:line="240" w:lineRule="auto"/>
    </w:pPr>
  </w:style>
  <w:style w:type="paragraph" w:styleId="Inledning">
    <w:name w:val="Salutation"/>
    <w:basedOn w:val="Normal"/>
    <w:next w:val="Normal"/>
    <w:link w:val="InledningChar"/>
    <w:uiPriority w:val="99"/>
    <w:semiHidden/>
    <w:unhideWhenUsed/>
    <w:rsid w:val="004F042E"/>
  </w:style>
  <w:style w:type="character" w:customStyle="1" w:styleId="InledningChar">
    <w:name w:val="Inledning Char"/>
    <w:basedOn w:val="Standardstycketeckensnitt"/>
    <w:link w:val="Inledning"/>
    <w:uiPriority w:val="99"/>
    <w:semiHidden/>
    <w:rsid w:val="004F042E"/>
  </w:style>
  <w:style w:type="paragraph" w:styleId="Innehll4">
    <w:name w:val="toc 4"/>
    <w:basedOn w:val="Normal"/>
    <w:next w:val="Normal"/>
    <w:autoRedefine/>
    <w:uiPriority w:val="39"/>
    <w:semiHidden/>
    <w:unhideWhenUsed/>
    <w:rsid w:val="004F042E"/>
    <w:pPr>
      <w:spacing w:after="100"/>
      <w:ind w:left="750"/>
    </w:pPr>
  </w:style>
  <w:style w:type="paragraph" w:styleId="Innehll5">
    <w:name w:val="toc 5"/>
    <w:basedOn w:val="Normal"/>
    <w:next w:val="Normal"/>
    <w:autoRedefine/>
    <w:uiPriority w:val="39"/>
    <w:semiHidden/>
    <w:unhideWhenUsed/>
    <w:rsid w:val="004F042E"/>
    <w:pPr>
      <w:spacing w:after="100"/>
      <w:ind w:left="1000"/>
    </w:pPr>
  </w:style>
  <w:style w:type="paragraph" w:styleId="Innehll6">
    <w:name w:val="toc 6"/>
    <w:basedOn w:val="Normal"/>
    <w:next w:val="Normal"/>
    <w:autoRedefine/>
    <w:uiPriority w:val="39"/>
    <w:semiHidden/>
    <w:unhideWhenUsed/>
    <w:rsid w:val="004F042E"/>
    <w:pPr>
      <w:spacing w:after="100"/>
      <w:ind w:left="1250"/>
    </w:pPr>
  </w:style>
  <w:style w:type="paragraph" w:styleId="Innehll7">
    <w:name w:val="toc 7"/>
    <w:basedOn w:val="Normal"/>
    <w:next w:val="Normal"/>
    <w:autoRedefine/>
    <w:uiPriority w:val="39"/>
    <w:semiHidden/>
    <w:unhideWhenUsed/>
    <w:rsid w:val="004F042E"/>
    <w:pPr>
      <w:spacing w:after="100"/>
      <w:ind w:left="1500"/>
    </w:pPr>
  </w:style>
  <w:style w:type="paragraph" w:styleId="Innehll8">
    <w:name w:val="toc 8"/>
    <w:basedOn w:val="Normal"/>
    <w:next w:val="Normal"/>
    <w:autoRedefine/>
    <w:uiPriority w:val="39"/>
    <w:semiHidden/>
    <w:unhideWhenUsed/>
    <w:rsid w:val="004F042E"/>
    <w:pPr>
      <w:spacing w:after="100"/>
      <w:ind w:left="1750"/>
    </w:pPr>
  </w:style>
  <w:style w:type="paragraph" w:styleId="Innehll9">
    <w:name w:val="toc 9"/>
    <w:basedOn w:val="Normal"/>
    <w:next w:val="Normal"/>
    <w:autoRedefine/>
    <w:uiPriority w:val="39"/>
    <w:semiHidden/>
    <w:unhideWhenUsed/>
    <w:rsid w:val="004F042E"/>
    <w:pPr>
      <w:spacing w:after="100"/>
      <w:ind w:left="2000"/>
    </w:pPr>
  </w:style>
  <w:style w:type="paragraph" w:styleId="Kommentarer">
    <w:name w:val="annotation text"/>
    <w:basedOn w:val="Normal"/>
    <w:link w:val="KommentarerChar"/>
    <w:uiPriority w:val="99"/>
    <w:semiHidden/>
    <w:unhideWhenUsed/>
    <w:rsid w:val="004F042E"/>
    <w:pPr>
      <w:spacing w:line="240" w:lineRule="auto"/>
    </w:pPr>
    <w:rPr>
      <w:sz w:val="20"/>
      <w:szCs w:val="20"/>
    </w:rPr>
  </w:style>
  <w:style w:type="character" w:customStyle="1" w:styleId="KommentarerChar">
    <w:name w:val="Kommentarer Char"/>
    <w:basedOn w:val="Standardstycketeckensnitt"/>
    <w:link w:val="Kommentarer"/>
    <w:uiPriority w:val="99"/>
    <w:semiHidden/>
    <w:rsid w:val="004F042E"/>
    <w:rPr>
      <w:sz w:val="20"/>
      <w:szCs w:val="20"/>
    </w:rPr>
  </w:style>
  <w:style w:type="paragraph" w:styleId="Kommentarsmne">
    <w:name w:val="annotation subject"/>
    <w:basedOn w:val="Kommentarer"/>
    <w:next w:val="Kommentarer"/>
    <w:link w:val="KommentarsmneChar"/>
    <w:uiPriority w:val="99"/>
    <w:semiHidden/>
    <w:unhideWhenUsed/>
    <w:rsid w:val="004F042E"/>
    <w:rPr>
      <w:b/>
      <w:bCs/>
    </w:rPr>
  </w:style>
  <w:style w:type="character" w:customStyle="1" w:styleId="KommentarsmneChar">
    <w:name w:val="Kommentarsämne Char"/>
    <w:basedOn w:val="KommentarerChar"/>
    <w:link w:val="Kommentarsmne"/>
    <w:uiPriority w:val="99"/>
    <w:semiHidden/>
    <w:rsid w:val="004F042E"/>
    <w:rPr>
      <w:b/>
      <w:bCs/>
      <w:sz w:val="20"/>
      <w:szCs w:val="20"/>
    </w:rPr>
  </w:style>
  <w:style w:type="paragraph" w:styleId="Lista">
    <w:name w:val="List"/>
    <w:basedOn w:val="Normal"/>
    <w:uiPriority w:val="99"/>
    <w:semiHidden/>
    <w:unhideWhenUsed/>
    <w:rsid w:val="004F042E"/>
    <w:pPr>
      <w:ind w:left="283" w:hanging="283"/>
      <w:contextualSpacing/>
    </w:pPr>
  </w:style>
  <w:style w:type="paragraph" w:styleId="Lista2">
    <w:name w:val="List 2"/>
    <w:basedOn w:val="Normal"/>
    <w:uiPriority w:val="99"/>
    <w:semiHidden/>
    <w:unhideWhenUsed/>
    <w:rsid w:val="004F042E"/>
    <w:pPr>
      <w:ind w:left="566" w:hanging="283"/>
      <w:contextualSpacing/>
    </w:pPr>
  </w:style>
  <w:style w:type="paragraph" w:styleId="Lista3">
    <w:name w:val="List 3"/>
    <w:basedOn w:val="Normal"/>
    <w:uiPriority w:val="99"/>
    <w:semiHidden/>
    <w:unhideWhenUsed/>
    <w:rsid w:val="004F042E"/>
    <w:pPr>
      <w:ind w:left="849" w:hanging="283"/>
      <w:contextualSpacing/>
    </w:pPr>
  </w:style>
  <w:style w:type="paragraph" w:styleId="Lista4">
    <w:name w:val="List 4"/>
    <w:basedOn w:val="Normal"/>
    <w:uiPriority w:val="99"/>
    <w:semiHidden/>
    <w:unhideWhenUsed/>
    <w:rsid w:val="004F042E"/>
    <w:pPr>
      <w:ind w:left="1132" w:hanging="283"/>
      <w:contextualSpacing/>
    </w:pPr>
  </w:style>
  <w:style w:type="paragraph" w:styleId="Lista5">
    <w:name w:val="List 5"/>
    <w:basedOn w:val="Normal"/>
    <w:uiPriority w:val="99"/>
    <w:semiHidden/>
    <w:unhideWhenUsed/>
    <w:rsid w:val="004F042E"/>
    <w:pPr>
      <w:ind w:left="1415" w:hanging="283"/>
      <w:contextualSpacing/>
    </w:pPr>
  </w:style>
  <w:style w:type="paragraph" w:styleId="Listafortstt">
    <w:name w:val="List Continue"/>
    <w:basedOn w:val="Normal"/>
    <w:uiPriority w:val="99"/>
    <w:semiHidden/>
    <w:unhideWhenUsed/>
    <w:rsid w:val="004F042E"/>
    <w:pPr>
      <w:spacing w:after="120"/>
      <w:ind w:left="283"/>
      <w:contextualSpacing/>
    </w:pPr>
  </w:style>
  <w:style w:type="paragraph" w:styleId="Listafortstt2">
    <w:name w:val="List Continue 2"/>
    <w:basedOn w:val="Normal"/>
    <w:uiPriority w:val="99"/>
    <w:semiHidden/>
    <w:unhideWhenUsed/>
    <w:rsid w:val="004F042E"/>
    <w:pPr>
      <w:spacing w:after="120"/>
      <w:ind w:left="566"/>
      <w:contextualSpacing/>
    </w:pPr>
  </w:style>
  <w:style w:type="paragraph" w:styleId="Listafortstt3">
    <w:name w:val="List Continue 3"/>
    <w:basedOn w:val="Normal"/>
    <w:uiPriority w:val="99"/>
    <w:semiHidden/>
    <w:unhideWhenUsed/>
    <w:rsid w:val="004F042E"/>
    <w:pPr>
      <w:spacing w:after="120"/>
      <w:ind w:left="849"/>
      <w:contextualSpacing/>
    </w:pPr>
  </w:style>
  <w:style w:type="paragraph" w:styleId="Listafortstt4">
    <w:name w:val="List Continue 4"/>
    <w:basedOn w:val="Normal"/>
    <w:uiPriority w:val="99"/>
    <w:semiHidden/>
    <w:unhideWhenUsed/>
    <w:rsid w:val="004F042E"/>
    <w:pPr>
      <w:spacing w:after="120"/>
      <w:ind w:left="1132"/>
      <w:contextualSpacing/>
    </w:pPr>
  </w:style>
  <w:style w:type="paragraph" w:styleId="Listafortstt5">
    <w:name w:val="List Continue 5"/>
    <w:basedOn w:val="Normal"/>
    <w:uiPriority w:val="99"/>
    <w:semiHidden/>
    <w:unhideWhenUsed/>
    <w:rsid w:val="004F042E"/>
    <w:pPr>
      <w:spacing w:after="120"/>
      <w:ind w:left="1415"/>
      <w:contextualSpacing/>
    </w:pPr>
  </w:style>
  <w:style w:type="paragraph" w:styleId="Liststycke">
    <w:name w:val="List Paragraph"/>
    <w:basedOn w:val="Normal"/>
    <w:uiPriority w:val="34"/>
    <w:qFormat/>
    <w:rsid w:val="004F042E"/>
    <w:pPr>
      <w:ind w:left="720"/>
      <w:contextualSpacing/>
    </w:pPr>
  </w:style>
  <w:style w:type="paragraph" w:styleId="Litteraturfrteckning">
    <w:name w:val="Bibliography"/>
    <w:basedOn w:val="Normal"/>
    <w:next w:val="Normal"/>
    <w:uiPriority w:val="37"/>
    <w:semiHidden/>
    <w:unhideWhenUsed/>
    <w:rsid w:val="004F042E"/>
  </w:style>
  <w:style w:type="paragraph" w:styleId="Makrotext">
    <w:name w:val="macro"/>
    <w:link w:val="MakrotextChar"/>
    <w:uiPriority w:val="99"/>
    <w:semiHidden/>
    <w:unhideWhenUsed/>
    <w:rsid w:val="004F042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F042E"/>
    <w:rPr>
      <w:rFonts w:ascii="Consolas" w:hAnsi="Consolas"/>
      <w:sz w:val="20"/>
      <w:szCs w:val="20"/>
    </w:rPr>
  </w:style>
  <w:style w:type="paragraph" w:styleId="Meddelanderubrik">
    <w:name w:val="Message Header"/>
    <w:basedOn w:val="Normal"/>
    <w:link w:val="MeddelanderubrikChar"/>
    <w:uiPriority w:val="99"/>
    <w:semiHidden/>
    <w:unhideWhenUsed/>
    <w:rsid w:val="004F04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F042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4F042E"/>
    <w:rPr>
      <w:rFonts w:ascii="Times New Roman" w:hAnsi="Times New Roman" w:cs="Times New Roman"/>
      <w:sz w:val="24"/>
      <w:szCs w:val="24"/>
    </w:rPr>
  </w:style>
  <w:style w:type="paragraph" w:styleId="Normaltindrag">
    <w:name w:val="Normal Indent"/>
    <w:basedOn w:val="Normal"/>
    <w:uiPriority w:val="99"/>
    <w:semiHidden/>
    <w:unhideWhenUsed/>
    <w:rsid w:val="004F042E"/>
    <w:pPr>
      <w:ind w:left="1304"/>
    </w:pPr>
  </w:style>
  <w:style w:type="paragraph" w:styleId="Numreradlista4">
    <w:name w:val="List Number 4"/>
    <w:basedOn w:val="Normal"/>
    <w:uiPriority w:val="99"/>
    <w:semiHidden/>
    <w:unhideWhenUsed/>
    <w:rsid w:val="004F042E"/>
    <w:pPr>
      <w:numPr>
        <w:numId w:val="38"/>
      </w:numPr>
      <w:contextualSpacing/>
    </w:pPr>
  </w:style>
  <w:style w:type="paragraph" w:styleId="Numreradlista5">
    <w:name w:val="List Number 5"/>
    <w:basedOn w:val="Normal"/>
    <w:uiPriority w:val="99"/>
    <w:semiHidden/>
    <w:unhideWhenUsed/>
    <w:rsid w:val="004F042E"/>
    <w:pPr>
      <w:numPr>
        <w:numId w:val="39"/>
      </w:numPr>
      <w:contextualSpacing/>
    </w:pPr>
  </w:style>
  <w:style w:type="paragraph" w:styleId="Oformateradtext">
    <w:name w:val="Plain Text"/>
    <w:basedOn w:val="Normal"/>
    <w:link w:val="OformateradtextChar"/>
    <w:uiPriority w:val="99"/>
    <w:semiHidden/>
    <w:unhideWhenUsed/>
    <w:rsid w:val="004F042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F042E"/>
    <w:rPr>
      <w:rFonts w:ascii="Consolas" w:hAnsi="Consolas"/>
      <w:sz w:val="21"/>
      <w:szCs w:val="21"/>
    </w:rPr>
  </w:style>
  <w:style w:type="paragraph" w:styleId="Punktlista4">
    <w:name w:val="List Bullet 4"/>
    <w:basedOn w:val="Normal"/>
    <w:uiPriority w:val="99"/>
    <w:semiHidden/>
    <w:unhideWhenUsed/>
    <w:rsid w:val="004F042E"/>
    <w:pPr>
      <w:numPr>
        <w:numId w:val="40"/>
      </w:numPr>
      <w:contextualSpacing/>
    </w:pPr>
  </w:style>
  <w:style w:type="paragraph" w:styleId="Punktlista5">
    <w:name w:val="List Bullet 5"/>
    <w:basedOn w:val="Normal"/>
    <w:uiPriority w:val="99"/>
    <w:semiHidden/>
    <w:unhideWhenUsed/>
    <w:rsid w:val="004F042E"/>
    <w:pPr>
      <w:numPr>
        <w:numId w:val="41"/>
      </w:numPr>
      <w:contextualSpacing/>
    </w:pPr>
  </w:style>
  <w:style w:type="character" w:customStyle="1" w:styleId="Rubrik6Char">
    <w:name w:val="Rubrik 6 Char"/>
    <w:basedOn w:val="Standardstycketeckensnitt"/>
    <w:link w:val="Rubrik6"/>
    <w:uiPriority w:val="9"/>
    <w:semiHidden/>
    <w:rsid w:val="004F042E"/>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4F042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F042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F042E"/>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4F042E"/>
    <w:pPr>
      <w:spacing w:after="0" w:line="240" w:lineRule="auto"/>
      <w:ind w:left="4252"/>
    </w:pPr>
  </w:style>
  <w:style w:type="character" w:customStyle="1" w:styleId="SignaturChar">
    <w:name w:val="Signatur Char"/>
    <w:basedOn w:val="Standardstycketeckensnitt"/>
    <w:link w:val="Signatur"/>
    <w:uiPriority w:val="99"/>
    <w:semiHidden/>
    <w:rsid w:val="004F042E"/>
  </w:style>
  <w:style w:type="paragraph" w:styleId="Slutkommentar">
    <w:name w:val="endnote text"/>
    <w:basedOn w:val="Normal"/>
    <w:link w:val="SlutkommentarChar"/>
    <w:uiPriority w:val="99"/>
    <w:semiHidden/>
    <w:unhideWhenUsed/>
    <w:rsid w:val="004F042E"/>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F042E"/>
    <w:rPr>
      <w:sz w:val="20"/>
      <w:szCs w:val="20"/>
    </w:rPr>
  </w:style>
  <w:style w:type="paragraph" w:styleId="Starktcitat">
    <w:name w:val="Intense Quote"/>
    <w:basedOn w:val="Normal"/>
    <w:next w:val="Normal"/>
    <w:link w:val="StarktcitatChar"/>
    <w:uiPriority w:val="30"/>
    <w:qFormat/>
    <w:rsid w:val="004F042E"/>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4F042E"/>
    <w:rPr>
      <w:b/>
      <w:bCs/>
      <w:i/>
      <w:iCs/>
      <w:color w:val="1A3050" w:themeColor="accent1"/>
    </w:rPr>
  </w:style>
  <w:style w:type="paragraph" w:styleId="Underrubrik">
    <w:name w:val="Subtitle"/>
    <w:basedOn w:val="Normal"/>
    <w:next w:val="Normal"/>
    <w:link w:val="UnderrubrikChar"/>
    <w:uiPriority w:val="11"/>
    <w:semiHidden/>
    <w:qFormat/>
    <w:rsid w:val="004F042E"/>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4F042E"/>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D31DB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F042E"/>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4F04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F042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F04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4F04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042E"/>
    <w:rPr>
      <w:rFonts w:ascii="Tahoma" w:hAnsi="Tahoma" w:cs="Tahoma"/>
      <w:sz w:val="16"/>
      <w:szCs w:val="16"/>
    </w:rPr>
  </w:style>
  <w:style w:type="paragraph" w:styleId="Adress-brev">
    <w:name w:val="envelope address"/>
    <w:basedOn w:val="Normal"/>
    <w:uiPriority w:val="99"/>
    <w:semiHidden/>
    <w:unhideWhenUsed/>
    <w:rsid w:val="004F042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F042E"/>
    <w:pPr>
      <w:spacing w:after="0" w:line="240" w:lineRule="auto"/>
    </w:pPr>
  </w:style>
  <w:style w:type="character" w:customStyle="1" w:styleId="AnteckningsrubrikChar">
    <w:name w:val="Anteckningsrubrik Char"/>
    <w:basedOn w:val="Standardstycketeckensnitt"/>
    <w:link w:val="Anteckningsrubrik"/>
    <w:uiPriority w:val="99"/>
    <w:semiHidden/>
    <w:rsid w:val="004F042E"/>
  </w:style>
  <w:style w:type="paragraph" w:styleId="Avslutandetext">
    <w:name w:val="Closing"/>
    <w:basedOn w:val="Normal"/>
    <w:link w:val="AvslutandetextChar"/>
    <w:uiPriority w:val="99"/>
    <w:semiHidden/>
    <w:unhideWhenUsed/>
    <w:rsid w:val="004F042E"/>
    <w:pPr>
      <w:spacing w:after="0" w:line="240" w:lineRule="auto"/>
      <w:ind w:left="4252"/>
    </w:pPr>
  </w:style>
  <w:style w:type="character" w:customStyle="1" w:styleId="AvslutandetextChar">
    <w:name w:val="Avslutande text Char"/>
    <w:basedOn w:val="Standardstycketeckensnitt"/>
    <w:link w:val="Avslutandetext"/>
    <w:uiPriority w:val="99"/>
    <w:semiHidden/>
    <w:rsid w:val="004F042E"/>
  </w:style>
  <w:style w:type="paragraph" w:styleId="Avsndaradress-brev">
    <w:name w:val="envelope return"/>
    <w:basedOn w:val="Normal"/>
    <w:uiPriority w:val="99"/>
    <w:semiHidden/>
    <w:unhideWhenUsed/>
    <w:rsid w:val="004F042E"/>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4F042E"/>
    <w:pPr>
      <w:spacing w:after="120" w:line="480" w:lineRule="auto"/>
    </w:pPr>
  </w:style>
  <w:style w:type="character" w:customStyle="1" w:styleId="Brdtext2Char">
    <w:name w:val="Brödtext 2 Char"/>
    <w:basedOn w:val="Standardstycketeckensnitt"/>
    <w:link w:val="Brdtext2"/>
    <w:uiPriority w:val="99"/>
    <w:semiHidden/>
    <w:rsid w:val="004F042E"/>
  </w:style>
  <w:style w:type="paragraph" w:styleId="Brdtext3">
    <w:name w:val="Body Text 3"/>
    <w:basedOn w:val="Normal"/>
    <w:link w:val="Brdtext3Char"/>
    <w:uiPriority w:val="99"/>
    <w:semiHidden/>
    <w:unhideWhenUsed/>
    <w:rsid w:val="004F042E"/>
    <w:pPr>
      <w:spacing w:after="120"/>
    </w:pPr>
    <w:rPr>
      <w:sz w:val="16"/>
      <w:szCs w:val="16"/>
    </w:rPr>
  </w:style>
  <w:style w:type="character" w:customStyle="1" w:styleId="Brdtext3Char">
    <w:name w:val="Brödtext 3 Char"/>
    <w:basedOn w:val="Standardstycketeckensnitt"/>
    <w:link w:val="Brdtext3"/>
    <w:uiPriority w:val="99"/>
    <w:semiHidden/>
    <w:rsid w:val="004F042E"/>
    <w:rPr>
      <w:sz w:val="16"/>
      <w:szCs w:val="16"/>
    </w:rPr>
  </w:style>
  <w:style w:type="paragraph" w:styleId="Brdtextmedfrstaindrag">
    <w:name w:val="Body Text First Indent"/>
    <w:basedOn w:val="Brdtext"/>
    <w:link w:val="BrdtextmedfrstaindragChar"/>
    <w:uiPriority w:val="99"/>
    <w:semiHidden/>
    <w:unhideWhenUsed/>
    <w:rsid w:val="004F042E"/>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F042E"/>
  </w:style>
  <w:style w:type="paragraph" w:styleId="Brdtextmedfrstaindrag2">
    <w:name w:val="Body Text First Indent 2"/>
    <w:basedOn w:val="Brdtextmedindrag"/>
    <w:link w:val="Brdtextmedfrstaindrag2Char"/>
    <w:uiPriority w:val="99"/>
    <w:semiHidden/>
    <w:unhideWhenUsed/>
    <w:rsid w:val="004F042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F042E"/>
  </w:style>
  <w:style w:type="paragraph" w:styleId="Brdtextmedindrag2">
    <w:name w:val="Body Text Indent 2"/>
    <w:basedOn w:val="Normal"/>
    <w:link w:val="Brdtextmedindrag2Char"/>
    <w:uiPriority w:val="99"/>
    <w:semiHidden/>
    <w:unhideWhenUsed/>
    <w:rsid w:val="004F042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F042E"/>
  </w:style>
  <w:style w:type="paragraph" w:styleId="Brdtextmedindrag3">
    <w:name w:val="Body Text Indent 3"/>
    <w:basedOn w:val="Normal"/>
    <w:link w:val="Brdtextmedindrag3Char"/>
    <w:uiPriority w:val="99"/>
    <w:semiHidden/>
    <w:unhideWhenUsed/>
    <w:rsid w:val="004F042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F042E"/>
    <w:rPr>
      <w:sz w:val="16"/>
      <w:szCs w:val="16"/>
    </w:rPr>
  </w:style>
  <w:style w:type="paragraph" w:styleId="Citat">
    <w:name w:val="Quote"/>
    <w:basedOn w:val="Normal"/>
    <w:next w:val="Normal"/>
    <w:link w:val="CitatChar"/>
    <w:uiPriority w:val="29"/>
    <w:qFormat/>
    <w:rsid w:val="004F042E"/>
    <w:rPr>
      <w:i/>
      <w:iCs/>
      <w:color w:val="000000" w:themeColor="text1"/>
    </w:rPr>
  </w:style>
  <w:style w:type="character" w:customStyle="1" w:styleId="CitatChar">
    <w:name w:val="Citat Char"/>
    <w:basedOn w:val="Standardstycketeckensnitt"/>
    <w:link w:val="Citat"/>
    <w:uiPriority w:val="29"/>
    <w:rsid w:val="004F042E"/>
    <w:rPr>
      <w:i/>
      <w:iCs/>
      <w:color w:val="000000" w:themeColor="text1"/>
    </w:rPr>
  </w:style>
  <w:style w:type="paragraph" w:styleId="Citatfrteckning">
    <w:name w:val="table of authorities"/>
    <w:basedOn w:val="Normal"/>
    <w:next w:val="Normal"/>
    <w:uiPriority w:val="99"/>
    <w:semiHidden/>
    <w:unhideWhenUsed/>
    <w:rsid w:val="004F042E"/>
    <w:pPr>
      <w:spacing w:after="0"/>
      <w:ind w:left="250" w:hanging="250"/>
    </w:pPr>
  </w:style>
  <w:style w:type="paragraph" w:styleId="Citatfrteckningsrubrik">
    <w:name w:val="toa heading"/>
    <w:basedOn w:val="Normal"/>
    <w:next w:val="Normal"/>
    <w:uiPriority w:val="99"/>
    <w:semiHidden/>
    <w:unhideWhenUsed/>
    <w:rsid w:val="004F042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F042E"/>
  </w:style>
  <w:style w:type="character" w:customStyle="1" w:styleId="DatumChar">
    <w:name w:val="Datum Char"/>
    <w:basedOn w:val="Standardstycketeckensnitt"/>
    <w:link w:val="Datum"/>
    <w:uiPriority w:val="99"/>
    <w:semiHidden/>
    <w:rsid w:val="004F042E"/>
  </w:style>
  <w:style w:type="paragraph" w:styleId="Dokumentversikt">
    <w:name w:val="Document Map"/>
    <w:basedOn w:val="Normal"/>
    <w:link w:val="DokumentversiktChar"/>
    <w:uiPriority w:val="99"/>
    <w:semiHidden/>
    <w:unhideWhenUsed/>
    <w:rsid w:val="004F042E"/>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F042E"/>
    <w:rPr>
      <w:rFonts w:ascii="Tahoma" w:hAnsi="Tahoma" w:cs="Tahoma"/>
      <w:sz w:val="16"/>
      <w:szCs w:val="16"/>
    </w:rPr>
  </w:style>
  <w:style w:type="paragraph" w:styleId="E-postsignatur">
    <w:name w:val="E-mail Signature"/>
    <w:basedOn w:val="Normal"/>
    <w:link w:val="E-postsignaturChar"/>
    <w:uiPriority w:val="99"/>
    <w:semiHidden/>
    <w:unhideWhenUsed/>
    <w:rsid w:val="004F042E"/>
    <w:pPr>
      <w:spacing w:after="0" w:line="240" w:lineRule="auto"/>
    </w:pPr>
  </w:style>
  <w:style w:type="character" w:customStyle="1" w:styleId="E-postsignaturChar">
    <w:name w:val="E-postsignatur Char"/>
    <w:basedOn w:val="Standardstycketeckensnitt"/>
    <w:link w:val="E-postsignatur"/>
    <w:uiPriority w:val="99"/>
    <w:semiHidden/>
    <w:rsid w:val="004F042E"/>
  </w:style>
  <w:style w:type="paragraph" w:styleId="Figurfrteckning">
    <w:name w:val="table of figures"/>
    <w:basedOn w:val="Normal"/>
    <w:next w:val="Normal"/>
    <w:uiPriority w:val="99"/>
    <w:semiHidden/>
    <w:unhideWhenUsed/>
    <w:rsid w:val="004F042E"/>
    <w:pPr>
      <w:spacing w:after="0"/>
    </w:pPr>
  </w:style>
  <w:style w:type="paragraph" w:styleId="HTML-adress">
    <w:name w:val="HTML Address"/>
    <w:basedOn w:val="Normal"/>
    <w:link w:val="HTML-adressChar"/>
    <w:uiPriority w:val="99"/>
    <w:semiHidden/>
    <w:unhideWhenUsed/>
    <w:rsid w:val="004F042E"/>
    <w:pPr>
      <w:spacing w:after="0" w:line="240" w:lineRule="auto"/>
    </w:pPr>
    <w:rPr>
      <w:i/>
      <w:iCs/>
    </w:rPr>
  </w:style>
  <w:style w:type="character" w:customStyle="1" w:styleId="HTML-adressChar">
    <w:name w:val="HTML - adress Char"/>
    <w:basedOn w:val="Standardstycketeckensnitt"/>
    <w:link w:val="HTML-adress"/>
    <w:uiPriority w:val="99"/>
    <w:semiHidden/>
    <w:rsid w:val="004F042E"/>
    <w:rPr>
      <w:i/>
      <w:iCs/>
    </w:rPr>
  </w:style>
  <w:style w:type="paragraph" w:styleId="HTML-frformaterad">
    <w:name w:val="HTML Preformatted"/>
    <w:basedOn w:val="Normal"/>
    <w:link w:val="HTML-frformateradChar"/>
    <w:uiPriority w:val="99"/>
    <w:semiHidden/>
    <w:unhideWhenUsed/>
    <w:rsid w:val="004F042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F042E"/>
    <w:rPr>
      <w:rFonts w:ascii="Consolas" w:hAnsi="Consolas"/>
      <w:sz w:val="20"/>
      <w:szCs w:val="20"/>
    </w:rPr>
  </w:style>
  <w:style w:type="paragraph" w:styleId="Index1">
    <w:name w:val="index 1"/>
    <w:basedOn w:val="Normal"/>
    <w:next w:val="Normal"/>
    <w:autoRedefine/>
    <w:uiPriority w:val="99"/>
    <w:semiHidden/>
    <w:unhideWhenUsed/>
    <w:rsid w:val="004F042E"/>
    <w:pPr>
      <w:spacing w:after="0" w:line="240" w:lineRule="auto"/>
      <w:ind w:left="250" w:hanging="250"/>
    </w:pPr>
  </w:style>
  <w:style w:type="paragraph" w:styleId="Index2">
    <w:name w:val="index 2"/>
    <w:basedOn w:val="Normal"/>
    <w:next w:val="Normal"/>
    <w:autoRedefine/>
    <w:uiPriority w:val="99"/>
    <w:semiHidden/>
    <w:unhideWhenUsed/>
    <w:rsid w:val="004F042E"/>
    <w:pPr>
      <w:spacing w:after="0" w:line="240" w:lineRule="auto"/>
      <w:ind w:left="500" w:hanging="250"/>
    </w:pPr>
  </w:style>
  <w:style w:type="paragraph" w:styleId="Index3">
    <w:name w:val="index 3"/>
    <w:basedOn w:val="Normal"/>
    <w:next w:val="Normal"/>
    <w:autoRedefine/>
    <w:uiPriority w:val="99"/>
    <w:semiHidden/>
    <w:unhideWhenUsed/>
    <w:rsid w:val="004F042E"/>
    <w:pPr>
      <w:spacing w:after="0" w:line="240" w:lineRule="auto"/>
      <w:ind w:left="750" w:hanging="250"/>
    </w:pPr>
  </w:style>
  <w:style w:type="paragraph" w:styleId="Index4">
    <w:name w:val="index 4"/>
    <w:basedOn w:val="Normal"/>
    <w:next w:val="Normal"/>
    <w:autoRedefine/>
    <w:uiPriority w:val="99"/>
    <w:semiHidden/>
    <w:unhideWhenUsed/>
    <w:rsid w:val="004F042E"/>
    <w:pPr>
      <w:spacing w:after="0" w:line="240" w:lineRule="auto"/>
      <w:ind w:left="1000" w:hanging="250"/>
    </w:pPr>
  </w:style>
  <w:style w:type="paragraph" w:styleId="Index5">
    <w:name w:val="index 5"/>
    <w:basedOn w:val="Normal"/>
    <w:next w:val="Normal"/>
    <w:autoRedefine/>
    <w:uiPriority w:val="99"/>
    <w:semiHidden/>
    <w:unhideWhenUsed/>
    <w:rsid w:val="004F042E"/>
    <w:pPr>
      <w:spacing w:after="0" w:line="240" w:lineRule="auto"/>
      <w:ind w:left="1250" w:hanging="250"/>
    </w:pPr>
  </w:style>
  <w:style w:type="paragraph" w:styleId="Index6">
    <w:name w:val="index 6"/>
    <w:basedOn w:val="Normal"/>
    <w:next w:val="Normal"/>
    <w:autoRedefine/>
    <w:uiPriority w:val="99"/>
    <w:semiHidden/>
    <w:unhideWhenUsed/>
    <w:rsid w:val="004F042E"/>
    <w:pPr>
      <w:spacing w:after="0" w:line="240" w:lineRule="auto"/>
      <w:ind w:left="1500" w:hanging="250"/>
    </w:pPr>
  </w:style>
  <w:style w:type="paragraph" w:styleId="Index7">
    <w:name w:val="index 7"/>
    <w:basedOn w:val="Normal"/>
    <w:next w:val="Normal"/>
    <w:autoRedefine/>
    <w:uiPriority w:val="99"/>
    <w:semiHidden/>
    <w:unhideWhenUsed/>
    <w:rsid w:val="004F042E"/>
    <w:pPr>
      <w:spacing w:after="0" w:line="240" w:lineRule="auto"/>
      <w:ind w:left="1750" w:hanging="250"/>
    </w:pPr>
  </w:style>
  <w:style w:type="paragraph" w:styleId="Index8">
    <w:name w:val="index 8"/>
    <w:basedOn w:val="Normal"/>
    <w:next w:val="Normal"/>
    <w:autoRedefine/>
    <w:uiPriority w:val="99"/>
    <w:semiHidden/>
    <w:unhideWhenUsed/>
    <w:rsid w:val="004F042E"/>
    <w:pPr>
      <w:spacing w:after="0" w:line="240" w:lineRule="auto"/>
      <w:ind w:left="2000" w:hanging="250"/>
    </w:pPr>
  </w:style>
  <w:style w:type="paragraph" w:styleId="Index9">
    <w:name w:val="index 9"/>
    <w:basedOn w:val="Normal"/>
    <w:next w:val="Normal"/>
    <w:autoRedefine/>
    <w:uiPriority w:val="99"/>
    <w:semiHidden/>
    <w:unhideWhenUsed/>
    <w:rsid w:val="004F042E"/>
    <w:pPr>
      <w:spacing w:after="0" w:line="240" w:lineRule="auto"/>
      <w:ind w:left="2250" w:hanging="250"/>
    </w:pPr>
  </w:style>
  <w:style w:type="paragraph" w:styleId="Indexrubrik">
    <w:name w:val="index heading"/>
    <w:basedOn w:val="Normal"/>
    <w:next w:val="Index1"/>
    <w:uiPriority w:val="99"/>
    <w:semiHidden/>
    <w:unhideWhenUsed/>
    <w:rsid w:val="004F042E"/>
    <w:rPr>
      <w:rFonts w:asciiTheme="majorHAnsi" w:eastAsiaTheme="majorEastAsia" w:hAnsiTheme="majorHAnsi" w:cstheme="majorBidi"/>
      <w:b/>
      <w:bCs/>
    </w:rPr>
  </w:style>
  <w:style w:type="paragraph" w:styleId="Indragetstycke">
    <w:name w:val="Block Text"/>
    <w:basedOn w:val="Normal"/>
    <w:uiPriority w:val="99"/>
    <w:semiHidden/>
    <w:unhideWhenUsed/>
    <w:rsid w:val="004F042E"/>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4F042E"/>
    <w:pPr>
      <w:spacing w:after="0" w:line="240" w:lineRule="auto"/>
    </w:pPr>
  </w:style>
  <w:style w:type="paragraph" w:styleId="Inledning">
    <w:name w:val="Salutation"/>
    <w:basedOn w:val="Normal"/>
    <w:next w:val="Normal"/>
    <w:link w:val="InledningChar"/>
    <w:uiPriority w:val="99"/>
    <w:semiHidden/>
    <w:unhideWhenUsed/>
    <w:rsid w:val="004F042E"/>
  </w:style>
  <w:style w:type="character" w:customStyle="1" w:styleId="InledningChar">
    <w:name w:val="Inledning Char"/>
    <w:basedOn w:val="Standardstycketeckensnitt"/>
    <w:link w:val="Inledning"/>
    <w:uiPriority w:val="99"/>
    <w:semiHidden/>
    <w:rsid w:val="004F042E"/>
  </w:style>
  <w:style w:type="paragraph" w:styleId="Innehll4">
    <w:name w:val="toc 4"/>
    <w:basedOn w:val="Normal"/>
    <w:next w:val="Normal"/>
    <w:autoRedefine/>
    <w:uiPriority w:val="39"/>
    <w:semiHidden/>
    <w:unhideWhenUsed/>
    <w:rsid w:val="004F042E"/>
    <w:pPr>
      <w:spacing w:after="100"/>
      <w:ind w:left="750"/>
    </w:pPr>
  </w:style>
  <w:style w:type="paragraph" w:styleId="Innehll5">
    <w:name w:val="toc 5"/>
    <w:basedOn w:val="Normal"/>
    <w:next w:val="Normal"/>
    <w:autoRedefine/>
    <w:uiPriority w:val="39"/>
    <w:semiHidden/>
    <w:unhideWhenUsed/>
    <w:rsid w:val="004F042E"/>
    <w:pPr>
      <w:spacing w:after="100"/>
      <w:ind w:left="1000"/>
    </w:pPr>
  </w:style>
  <w:style w:type="paragraph" w:styleId="Innehll6">
    <w:name w:val="toc 6"/>
    <w:basedOn w:val="Normal"/>
    <w:next w:val="Normal"/>
    <w:autoRedefine/>
    <w:uiPriority w:val="39"/>
    <w:semiHidden/>
    <w:unhideWhenUsed/>
    <w:rsid w:val="004F042E"/>
    <w:pPr>
      <w:spacing w:after="100"/>
      <w:ind w:left="1250"/>
    </w:pPr>
  </w:style>
  <w:style w:type="paragraph" w:styleId="Innehll7">
    <w:name w:val="toc 7"/>
    <w:basedOn w:val="Normal"/>
    <w:next w:val="Normal"/>
    <w:autoRedefine/>
    <w:uiPriority w:val="39"/>
    <w:semiHidden/>
    <w:unhideWhenUsed/>
    <w:rsid w:val="004F042E"/>
    <w:pPr>
      <w:spacing w:after="100"/>
      <w:ind w:left="1500"/>
    </w:pPr>
  </w:style>
  <w:style w:type="paragraph" w:styleId="Innehll8">
    <w:name w:val="toc 8"/>
    <w:basedOn w:val="Normal"/>
    <w:next w:val="Normal"/>
    <w:autoRedefine/>
    <w:uiPriority w:val="39"/>
    <w:semiHidden/>
    <w:unhideWhenUsed/>
    <w:rsid w:val="004F042E"/>
    <w:pPr>
      <w:spacing w:after="100"/>
      <w:ind w:left="1750"/>
    </w:pPr>
  </w:style>
  <w:style w:type="paragraph" w:styleId="Innehll9">
    <w:name w:val="toc 9"/>
    <w:basedOn w:val="Normal"/>
    <w:next w:val="Normal"/>
    <w:autoRedefine/>
    <w:uiPriority w:val="39"/>
    <w:semiHidden/>
    <w:unhideWhenUsed/>
    <w:rsid w:val="004F042E"/>
    <w:pPr>
      <w:spacing w:after="100"/>
      <w:ind w:left="2000"/>
    </w:pPr>
  </w:style>
  <w:style w:type="paragraph" w:styleId="Kommentarer">
    <w:name w:val="annotation text"/>
    <w:basedOn w:val="Normal"/>
    <w:link w:val="KommentarerChar"/>
    <w:uiPriority w:val="99"/>
    <w:semiHidden/>
    <w:unhideWhenUsed/>
    <w:rsid w:val="004F042E"/>
    <w:pPr>
      <w:spacing w:line="240" w:lineRule="auto"/>
    </w:pPr>
    <w:rPr>
      <w:sz w:val="20"/>
      <w:szCs w:val="20"/>
    </w:rPr>
  </w:style>
  <w:style w:type="character" w:customStyle="1" w:styleId="KommentarerChar">
    <w:name w:val="Kommentarer Char"/>
    <w:basedOn w:val="Standardstycketeckensnitt"/>
    <w:link w:val="Kommentarer"/>
    <w:uiPriority w:val="99"/>
    <w:semiHidden/>
    <w:rsid w:val="004F042E"/>
    <w:rPr>
      <w:sz w:val="20"/>
      <w:szCs w:val="20"/>
    </w:rPr>
  </w:style>
  <w:style w:type="paragraph" w:styleId="Kommentarsmne">
    <w:name w:val="annotation subject"/>
    <w:basedOn w:val="Kommentarer"/>
    <w:next w:val="Kommentarer"/>
    <w:link w:val="KommentarsmneChar"/>
    <w:uiPriority w:val="99"/>
    <w:semiHidden/>
    <w:unhideWhenUsed/>
    <w:rsid w:val="004F042E"/>
    <w:rPr>
      <w:b/>
      <w:bCs/>
    </w:rPr>
  </w:style>
  <w:style w:type="character" w:customStyle="1" w:styleId="KommentarsmneChar">
    <w:name w:val="Kommentarsämne Char"/>
    <w:basedOn w:val="KommentarerChar"/>
    <w:link w:val="Kommentarsmne"/>
    <w:uiPriority w:val="99"/>
    <w:semiHidden/>
    <w:rsid w:val="004F042E"/>
    <w:rPr>
      <w:b/>
      <w:bCs/>
      <w:sz w:val="20"/>
      <w:szCs w:val="20"/>
    </w:rPr>
  </w:style>
  <w:style w:type="paragraph" w:styleId="Lista">
    <w:name w:val="List"/>
    <w:basedOn w:val="Normal"/>
    <w:uiPriority w:val="99"/>
    <w:semiHidden/>
    <w:unhideWhenUsed/>
    <w:rsid w:val="004F042E"/>
    <w:pPr>
      <w:ind w:left="283" w:hanging="283"/>
      <w:contextualSpacing/>
    </w:pPr>
  </w:style>
  <w:style w:type="paragraph" w:styleId="Lista2">
    <w:name w:val="List 2"/>
    <w:basedOn w:val="Normal"/>
    <w:uiPriority w:val="99"/>
    <w:semiHidden/>
    <w:unhideWhenUsed/>
    <w:rsid w:val="004F042E"/>
    <w:pPr>
      <w:ind w:left="566" w:hanging="283"/>
      <w:contextualSpacing/>
    </w:pPr>
  </w:style>
  <w:style w:type="paragraph" w:styleId="Lista3">
    <w:name w:val="List 3"/>
    <w:basedOn w:val="Normal"/>
    <w:uiPriority w:val="99"/>
    <w:semiHidden/>
    <w:unhideWhenUsed/>
    <w:rsid w:val="004F042E"/>
    <w:pPr>
      <w:ind w:left="849" w:hanging="283"/>
      <w:contextualSpacing/>
    </w:pPr>
  </w:style>
  <w:style w:type="paragraph" w:styleId="Lista4">
    <w:name w:val="List 4"/>
    <w:basedOn w:val="Normal"/>
    <w:uiPriority w:val="99"/>
    <w:semiHidden/>
    <w:unhideWhenUsed/>
    <w:rsid w:val="004F042E"/>
    <w:pPr>
      <w:ind w:left="1132" w:hanging="283"/>
      <w:contextualSpacing/>
    </w:pPr>
  </w:style>
  <w:style w:type="paragraph" w:styleId="Lista5">
    <w:name w:val="List 5"/>
    <w:basedOn w:val="Normal"/>
    <w:uiPriority w:val="99"/>
    <w:semiHidden/>
    <w:unhideWhenUsed/>
    <w:rsid w:val="004F042E"/>
    <w:pPr>
      <w:ind w:left="1415" w:hanging="283"/>
      <w:contextualSpacing/>
    </w:pPr>
  </w:style>
  <w:style w:type="paragraph" w:styleId="Listafortstt">
    <w:name w:val="List Continue"/>
    <w:basedOn w:val="Normal"/>
    <w:uiPriority w:val="99"/>
    <w:semiHidden/>
    <w:unhideWhenUsed/>
    <w:rsid w:val="004F042E"/>
    <w:pPr>
      <w:spacing w:after="120"/>
      <w:ind w:left="283"/>
      <w:contextualSpacing/>
    </w:pPr>
  </w:style>
  <w:style w:type="paragraph" w:styleId="Listafortstt2">
    <w:name w:val="List Continue 2"/>
    <w:basedOn w:val="Normal"/>
    <w:uiPriority w:val="99"/>
    <w:semiHidden/>
    <w:unhideWhenUsed/>
    <w:rsid w:val="004F042E"/>
    <w:pPr>
      <w:spacing w:after="120"/>
      <w:ind w:left="566"/>
      <w:contextualSpacing/>
    </w:pPr>
  </w:style>
  <w:style w:type="paragraph" w:styleId="Listafortstt3">
    <w:name w:val="List Continue 3"/>
    <w:basedOn w:val="Normal"/>
    <w:uiPriority w:val="99"/>
    <w:semiHidden/>
    <w:unhideWhenUsed/>
    <w:rsid w:val="004F042E"/>
    <w:pPr>
      <w:spacing w:after="120"/>
      <w:ind w:left="849"/>
      <w:contextualSpacing/>
    </w:pPr>
  </w:style>
  <w:style w:type="paragraph" w:styleId="Listafortstt4">
    <w:name w:val="List Continue 4"/>
    <w:basedOn w:val="Normal"/>
    <w:uiPriority w:val="99"/>
    <w:semiHidden/>
    <w:unhideWhenUsed/>
    <w:rsid w:val="004F042E"/>
    <w:pPr>
      <w:spacing w:after="120"/>
      <w:ind w:left="1132"/>
      <w:contextualSpacing/>
    </w:pPr>
  </w:style>
  <w:style w:type="paragraph" w:styleId="Listafortstt5">
    <w:name w:val="List Continue 5"/>
    <w:basedOn w:val="Normal"/>
    <w:uiPriority w:val="99"/>
    <w:semiHidden/>
    <w:unhideWhenUsed/>
    <w:rsid w:val="004F042E"/>
    <w:pPr>
      <w:spacing w:after="120"/>
      <w:ind w:left="1415"/>
      <w:contextualSpacing/>
    </w:pPr>
  </w:style>
  <w:style w:type="paragraph" w:styleId="Liststycke">
    <w:name w:val="List Paragraph"/>
    <w:basedOn w:val="Normal"/>
    <w:uiPriority w:val="34"/>
    <w:qFormat/>
    <w:rsid w:val="004F042E"/>
    <w:pPr>
      <w:ind w:left="720"/>
      <w:contextualSpacing/>
    </w:pPr>
  </w:style>
  <w:style w:type="paragraph" w:styleId="Litteraturfrteckning">
    <w:name w:val="Bibliography"/>
    <w:basedOn w:val="Normal"/>
    <w:next w:val="Normal"/>
    <w:uiPriority w:val="37"/>
    <w:semiHidden/>
    <w:unhideWhenUsed/>
    <w:rsid w:val="004F042E"/>
  </w:style>
  <w:style w:type="paragraph" w:styleId="Makrotext">
    <w:name w:val="macro"/>
    <w:link w:val="MakrotextChar"/>
    <w:uiPriority w:val="99"/>
    <w:semiHidden/>
    <w:unhideWhenUsed/>
    <w:rsid w:val="004F042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F042E"/>
    <w:rPr>
      <w:rFonts w:ascii="Consolas" w:hAnsi="Consolas"/>
      <w:sz w:val="20"/>
      <w:szCs w:val="20"/>
    </w:rPr>
  </w:style>
  <w:style w:type="paragraph" w:styleId="Meddelanderubrik">
    <w:name w:val="Message Header"/>
    <w:basedOn w:val="Normal"/>
    <w:link w:val="MeddelanderubrikChar"/>
    <w:uiPriority w:val="99"/>
    <w:semiHidden/>
    <w:unhideWhenUsed/>
    <w:rsid w:val="004F04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F042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4F042E"/>
    <w:rPr>
      <w:rFonts w:ascii="Times New Roman" w:hAnsi="Times New Roman" w:cs="Times New Roman"/>
      <w:sz w:val="24"/>
      <w:szCs w:val="24"/>
    </w:rPr>
  </w:style>
  <w:style w:type="paragraph" w:styleId="Normaltindrag">
    <w:name w:val="Normal Indent"/>
    <w:basedOn w:val="Normal"/>
    <w:uiPriority w:val="99"/>
    <w:semiHidden/>
    <w:unhideWhenUsed/>
    <w:rsid w:val="004F042E"/>
    <w:pPr>
      <w:ind w:left="1304"/>
    </w:pPr>
  </w:style>
  <w:style w:type="paragraph" w:styleId="Numreradlista4">
    <w:name w:val="List Number 4"/>
    <w:basedOn w:val="Normal"/>
    <w:uiPriority w:val="99"/>
    <w:semiHidden/>
    <w:unhideWhenUsed/>
    <w:rsid w:val="004F042E"/>
    <w:pPr>
      <w:numPr>
        <w:numId w:val="38"/>
      </w:numPr>
      <w:contextualSpacing/>
    </w:pPr>
  </w:style>
  <w:style w:type="paragraph" w:styleId="Numreradlista5">
    <w:name w:val="List Number 5"/>
    <w:basedOn w:val="Normal"/>
    <w:uiPriority w:val="99"/>
    <w:semiHidden/>
    <w:unhideWhenUsed/>
    <w:rsid w:val="004F042E"/>
    <w:pPr>
      <w:numPr>
        <w:numId w:val="39"/>
      </w:numPr>
      <w:contextualSpacing/>
    </w:pPr>
  </w:style>
  <w:style w:type="paragraph" w:styleId="Oformateradtext">
    <w:name w:val="Plain Text"/>
    <w:basedOn w:val="Normal"/>
    <w:link w:val="OformateradtextChar"/>
    <w:uiPriority w:val="99"/>
    <w:semiHidden/>
    <w:unhideWhenUsed/>
    <w:rsid w:val="004F042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F042E"/>
    <w:rPr>
      <w:rFonts w:ascii="Consolas" w:hAnsi="Consolas"/>
      <w:sz w:val="21"/>
      <w:szCs w:val="21"/>
    </w:rPr>
  </w:style>
  <w:style w:type="paragraph" w:styleId="Punktlista4">
    <w:name w:val="List Bullet 4"/>
    <w:basedOn w:val="Normal"/>
    <w:uiPriority w:val="99"/>
    <w:semiHidden/>
    <w:unhideWhenUsed/>
    <w:rsid w:val="004F042E"/>
    <w:pPr>
      <w:numPr>
        <w:numId w:val="40"/>
      </w:numPr>
      <w:contextualSpacing/>
    </w:pPr>
  </w:style>
  <w:style w:type="paragraph" w:styleId="Punktlista5">
    <w:name w:val="List Bullet 5"/>
    <w:basedOn w:val="Normal"/>
    <w:uiPriority w:val="99"/>
    <w:semiHidden/>
    <w:unhideWhenUsed/>
    <w:rsid w:val="004F042E"/>
    <w:pPr>
      <w:numPr>
        <w:numId w:val="41"/>
      </w:numPr>
      <w:contextualSpacing/>
    </w:pPr>
  </w:style>
  <w:style w:type="character" w:customStyle="1" w:styleId="Rubrik6Char">
    <w:name w:val="Rubrik 6 Char"/>
    <w:basedOn w:val="Standardstycketeckensnitt"/>
    <w:link w:val="Rubrik6"/>
    <w:uiPriority w:val="9"/>
    <w:semiHidden/>
    <w:rsid w:val="004F042E"/>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4F042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F042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F042E"/>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4F042E"/>
    <w:pPr>
      <w:spacing w:after="0" w:line="240" w:lineRule="auto"/>
      <w:ind w:left="4252"/>
    </w:pPr>
  </w:style>
  <w:style w:type="character" w:customStyle="1" w:styleId="SignaturChar">
    <w:name w:val="Signatur Char"/>
    <w:basedOn w:val="Standardstycketeckensnitt"/>
    <w:link w:val="Signatur"/>
    <w:uiPriority w:val="99"/>
    <w:semiHidden/>
    <w:rsid w:val="004F042E"/>
  </w:style>
  <w:style w:type="paragraph" w:styleId="Slutkommentar">
    <w:name w:val="endnote text"/>
    <w:basedOn w:val="Normal"/>
    <w:link w:val="SlutkommentarChar"/>
    <w:uiPriority w:val="99"/>
    <w:semiHidden/>
    <w:unhideWhenUsed/>
    <w:rsid w:val="004F042E"/>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F042E"/>
    <w:rPr>
      <w:sz w:val="20"/>
      <w:szCs w:val="20"/>
    </w:rPr>
  </w:style>
  <w:style w:type="paragraph" w:styleId="Starktcitat">
    <w:name w:val="Intense Quote"/>
    <w:basedOn w:val="Normal"/>
    <w:next w:val="Normal"/>
    <w:link w:val="StarktcitatChar"/>
    <w:uiPriority w:val="30"/>
    <w:qFormat/>
    <w:rsid w:val="004F042E"/>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4F042E"/>
    <w:rPr>
      <w:b/>
      <w:bCs/>
      <w:i/>
      <w:iCs/>
      <w:color w:val="1A3050" w:themeColor="accent1"/>
    </w:rPr>
  </w:style>
  <w:style w:type="paragraph" w:styleId="Underrubrik">
    <w:name w:val="Subtitle"/>
    <w:basedOn w:val="Normal"/>
    <w:next w:val="Normal"/>
    <w:link w:val="UnderrubrikChar"/>
    <w:uiPriority w:val="11"/>
    <w:semiHidden/>
    <w:qFormat/>
    <w:rsid w:val="004F042E"/>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4F042E"/>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D31DB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0" Type="http://schemas.openxmlformats.org/officeDocument/2006/relationships/header" Target="header3.xml"/><Relationship Id="rId16" Type="http://schemas.openxmlformats.org/officeDocument/2006/relationships/header" Target="header1.xml"/><Relationship Id="rId24" Type="http://schemas.openxmlformats.org/officeDocument/2006/relationships/theme" Target="theme/theme1.xml"/><Relationship Id="rId6" Type="http://schemas.openxmlformats.org/officeDocument/2006/relationships/customXml" Target="../customXml/item6.xml"/><Relationship Id="rId11" Type="http://schemas.microsoft.com/office/2007/relationships/stylesWithEffects" Target="stylesWithEffects.xml"/><Relationship Id="rId23" Type="http://schemas.openxmlformats.org/officeDocument/2006/relationships/glossaryDocument" Target="glossary/document.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64F692B9FF44E7990B809BE777923E"/>
        <w:category>
          <w:name w:val="Allmänt"/>
          <w:gallery w:val="placeholder"/>
        </w:category>
        <w:types>
          <w:type w:val="bbPlcHdr"/>
        </w:types>
        <w:behaviors>
          <w:behavior w:val="content"/>
        </w:behaviors>
        <w:guid w:val="{C59455ED-A023-473D-911D-F7CD1088875D}"/>
      </w:docPartPr>
      <w:docPartBody>
        <w:p w:rsidR="0083382F" w:rsidRDefault="003051C1" w:rsidP="003051C1">
          <w:pPr>
            <w:pStyle w:val="4164F692B9FF44E7990B809BE777923E"/>
          </w:pPr>
          <w:r>
            <w:t xml:space="preserve"> </w:t>
          </w:r>
        </w:p>
      </w:docPartBody>
    </w:docPart>
    <w:docPart>
      <w:docPartPr>
        <w:name w:val="289668A8D4AB47DD871826815BE419AE"/>
        <w:category>
          <w:name w:val="Allmänt"/>
          <w:gallery w:val="placeholder"/>
        </w:category>
        <w:types>
          <w:type w:val="bbPlcHdr"/>
        </w:types>
        <w:behaviors>
          <w:behavior w:val="content"/>
        </w:behaviors>
        <w:guid w:val="{9DDE5CC8-1188-46F5-A483-82FF81E5B132}"/>
      </w:docPartPr>
      <w:docPartBody>
        <w:p w:rsidR="0083382F" w:rsidRDefault="003051C1" w:rsidP="003051C1">
          <w:pPr>
            <w:pStyle w:val="289668A8D4AB47DD871826815BE419AE"/>
          </w:pPr>
          <w:r w:rsidRPr="00710A6C">
            <w:rPr>
              <w:rStyle w:val="Platshllartext"/>
              <w:b/>
            </w:rPr>
            <w:t xml:space="preserve"> </w:t>
          </w:r>
        </w:p>
      </w:docPartBody>
    </w:docPart>
    <w:docPart>
      <w:docPartPr>
        <w:name w:val="3A94F24120A345BB85200148A7174D58"/>
        <w:category>
          <w:name w:val="Allmänt"/>
          <w:gallery w:val="placeholder"/>
        </w:category>
        <w:types>
          <w:type w:val="bbPlcHdr"/>
        </w:types>
        <w:behaviors>
          <w:behavior w:val="content"/>
        </w:behaviors>
        <w:guid w:val="{1B636450-4429-4CBC-AFD5-BA6CC32D3A25}"/>
      </w:docPartPr>
      <w:docPartBody>
        <w:p w:rsidR="0083382F" w:rsidRDefault="003051C1" w:rsidP="003051C1">
          <w:pPr>
            <w:pStyle w:val="3A94F24120A345BB85200148A7174D58"/>
          </w:pPr>
          <w:r>
            <w:rPr>
              <w:rStyle w:val="Platshllartext"/>
            </w:rPr>
            <w:t xml:space="preserve"> </w:t>
          </w:r>
        </w:p>
      </w:docPartBody>
    </w:docPart>
    <w:docPart>
      <w:docPartPr>
        <w:name w:val="19C9CC59F6E34EC084D29F17874316B0"/>
        <w:category>
          <w:name w:val="Allmänt"/>
          <w:gallery w:val="placeholder"/>
        </w:category>
        <w:types>
          <w:type w:val="bbPlcHdr"/>
        </w:types>
        <w:behaviors>
          <w:behavior w:val="content"/>
        </w:behaviors>
        <w:guid w:val="{A8FC4C99-D209-4F5F-9B02-B653D70853F1}"/>
      </w:docPartPr>
      <w:docPartBody>
        <w:p w:rsidR="0083382F" w:rsidRDefault="003051C1" w:rsidP="003051C1">
          <w:pPr>
            <w:pStyle w:val="19C9CC59F6E34EC084D29F17874316B0"/>
          </w:pPr>
          <w:r>
            <w:rPr>
              <w:rStyle w:val="Platshllartext"/>
            </w:rPr>
            <w:t xml:space="preserve"> </w:t>
          </w:r>
        </w:p>
      </w:docPartBody>
    </w:docPart>
    <w:docPart>
      <w:docPartPr>
        <w:name w:val="FCABEAA67C304BBA879AFA250FF4C04A"/>
        <w:category>
          <w:name w:val="Allmänt"/>
          <w:gallery w:val="placeholder"/>
        </w:category>
        <w:types>
          <w:type w:val="bbPlcHdr"/>
        </w:types>
        <w:behaviors>
          <w:behavior w:val="content"/>
        </w:behaviors>
        <w:guid w:val="{315541B3-12BD-43D7-AF8F-03DC50028807}"/>
      </w:docPartPr>
      <w:docPartBody>
        <w:p w:rsidR="0083382F" w:rsidRDefault="003051C1" w:rsidP="003051C1">
          <w:pPr>
            <w:pStyle w:val="FCABEAA67C304BBA879AFA250FF4C04A"/>
          </w:pPr>
          <w:r>
            <w:rPr>
              <w:rStyle w:val="Platshllartext"/>
            </w:rPr>
            <w:t xml:space="preserve"> </w:t>
          </w:r>
        </w:p>
      </w:docPartBody>
    </w:docPart>
    <w:docPart>
      <w:docPartPr>
        <w:name w:val="F25CC5ECF047400EA0B9C699709F50CE"/>
        <w:category>
          <w:name w:val="Allmänt"/>
          <w:gallery w:val="placeholder"/>
        </w:category>
        <w:types>
          <w:type w:val="bbPlcHdr"/>
        </w:types>
        <w:behaviors>
          <w:behavior w:val="content"/>
        </w:behaviors>
        <w:guid w:val="{4ED5CB63-1CAA-42BC-B52B-CCB15835D61B}"/>
      </w:docPartPr>
      <w:docPartBody>
        <w:p w:rsidR="0083382F" w:rsidRDefault="003051C1" w:rsidP="003051C1">
          <w:pPr>
            <w:pStyle w:val="F25CC5ECF047400EA0B9C699709F50C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C1"/>
    <w:rsid w:val="00150010"/>
    <w:rsid w:val="003051C1"/>
    <w:rsid w:val="00486F19"/>
    <w:rsid w:val="0083382F"/>
    <w:rsid w:val="00A07A54"/>
    <w:rsid w:val="00F553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64F692B9FF44E7990B809BE777923E">
    <w:name w:val="4164F692B9FF44E7990B809BE777923E"/>
    <w:rsid w:val="003051C1"/>
  </w:style>
  <w:style w:type="character" w:styleId="Platshllartext">
    <w:name w:val="Placeholder Text"/>
    <w:basedOn w:val="Standardstycketeckensnitt"/>
    <w:uiPriority w:val="99"/>
    <w:semiHidden/>
    <w:rsid w:val="003051C1"/>
    <w:rPr>
      <w:color w:val="808080"/>
    </w:rPr>
  </w:style>
  <w:style w:type="paragraph" w:customStyle="1" w:styleId="289668A8D4AB47DD871826815BE419AE">
    <w:name w:val="289668A8D4AB47DD871826815BE419AE"/>
    <w:rsid w:val="003051C1"/>
  </w:style>
  <w:style w:type="paragraph" w:customStyle="1" w:styleId="5688AEA53340454C8C23436E3ACC5E09">
    <w:name w:val="5688AEA53340454C8C23436E3ACC5E09"/>
    <w:rsid w:val="003051C1"/>
  </w:style>
  <w:style w:type="paragraph" w:customStyle="1" w:styleId="C3CBB45CC6B04AF29AB125B1953D70F4">
    <w:name w:val="C3CBB45CC6B04AF29AB125B1953D70F4"/>
    <w:rsid w:val="003051C1"/>
  </w:style>
  <w:style w:type="paragraph" w:customStyle="1" w:styleId="5654117AF646489EB34EBBBA93217AB9">
    <w:name w:val="5654117AF646489EB34EBBBA93217AB9"/>
    <w:rsid w:val="003051C1"/>
  </w:style>
  <w:style w:type="paragraph" w:customStyle="1" w:styleId="3A94F24120A345BB85200148A7174D58">
    <w:name w:val="3A94F24120A345BB85200148A7174D58"/>
    <w:rsid w:val="003051C1"/>
  </w:style>
  <w:style w:type="paragraph" w:customStyle="1" w:styleId="19C9CC59F6E34EC084D29F17874316B0">
    <w:name w:val="19C9CC59F6E34EC084D29F17874316B0"/>
    <w:rsid w:val="003051C1"/>
  </w:style>
  <w:style w:type="paragraph" w:customStyle="1" w:styleId="4DCABCB98EB643A290CD6208936B87DA">
    <w:name w:val="4DCABCB98EB643A290CD6208936B87DA"/>
    <w:rsid w:val="003051C1"/>
  </w:style>
  <w:style w:type="paragraph" w:customStyle="1" w:styleId="80037DAA4E874CCB97E2B0AB2967F748">
    <w:name w:val="80037DAA4E874CCB97E2B0AB2967F748"/>
    <w:rsid w:val="003051C1"/>
  </w:style>
  <w:style w:type="paragraph" w:customStyle="1" w:styleId="FCABEAA67C304BBA879AFA250FF4C04A">
    <w:name w:val="FCABEAA67C304BBA879AFA250FF4C04A"/>
    <w:rsid w:val="003051C1"/>
  </w:style>
  <w:style w:type="paragraph" w:customStyle="1" w:styleId="F25CC5ECF047400EA0B9C699709F50CE">
    <w:name w:val="F25CC5ECF047400EA0B9C699709F50CE"/>
    <w:rsid w:val="003051C1"/>
  </w:style>
  <w:style w:type="paragraph" w:customStyle="1" w:styleId="587F66E41B9D457EB714C0592915FF7D">
    <w:name w:val="587F66E41B9D457EB714C0592915FF7D"/>
    <w:rsid w:val="003051C1"/>
  </w:style>
  <w:style w:type="paragraph" w:customStyle="1" w:styleId="5A2162ED83C44118847145F2E594889B">
    <w:name w:val="5A2162ED83C44118847145F2E594889B"/>
    <w:rsid w:val="003051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64F692B9FF44E7990B809BE777923E">
    <w:name w:val="4164F692B9FF44E7990B809BE777923E"/>
    <w:rsid w:val="003051C1"/>
  </w:style>
  <w:style w:type="character" w:styleId="Platshllartext">
    <w:name w:val="Placeholder Text"/>
    <w:basedOn w:val="Standardstycketeckensnitt"/>
    <w:uiPriority w:val="99"/>
    <w:semiHidden/>
    <w:rsid w:val="003051C1"/>
    <w:rPr>
      <w:color w:val="808080"/>
    </w:rPr>
  </w:style>
  <w:style w:type="paragraph" w:customStyle="1" w:styleId="289668A8D4AB47DD871826815BE419AE">
    <w:name w:val="289668A8D4AB47DD871826815BE419AE"/>
    <w:rsid w:val="003051C1"/>
  </w:style>
  <w:style w:type="paragraph" w:customStyle="1" w:styleId="5688AEA53340454C8C23436E3ACC5E09">
    <w:name w:val="5688AEA53340454C8C23436E3ACC5E09"/>
    <w:rsid w:val="003051C1"/>
  </w:style>
  <w:style w:type="paragraph" w:customStyle="1" w:styleId="C3CBB45CC6B04AF29AB125B1953D70F4">
    <w:name w:val="C3CBB45CC6B04AF29AB125B1953D70F4"/>
    <w:rsid w:val="003051C1"/>
  </w:style>
  <w:style w:type="paragraph" w:customStyle="1" w:styleId="5654117AF646489EB34EBBBA93217AB9">
    <w:name w:val="5654117AF646489EB34EBBBA93217AB9"/>
    <w:rsid w:val="003051C1"/>
  </w:style>
  <w:style w:type="paragraph" w:customStyle="1" w:styleId="3A94F24120A345BB85200148A7174D58">
    <w:name w:val="3A94F24120A345BB85200148A7174D58"/>
    <w:rsid w:val="003051C1"/>
  </w:style>
  <w:style w:type="paragraph" w:customStyle="1" w:styleId="19C9CC59F6E34EC084D29F17874316B0">
    <w:name w:val="19C9CC59F6E34EC084D29F17874316B0"/>
    <w:rsid w:val="003051C1"/>
  </w:style>
  <w:style w:type="paragraph" w:customStyle="1" w:styleId="4DCABCB98EB643A290CD6208936B87DA">
    <w:name w:val="4DCABCB98EB643A290CD6208936B87DA"/>
    <w:rsid w:val="003051C1"/>
  </w:style>
  <w:style w:type="paragraph" w:customStyle="1" w:styleId="80037DAA4E874CCB97E2B0AB2967F748">
    <w:name w:val="80037DAA4E874CCB97E2B0AB2967F748"/>
    <w:rsid w:val="003051C1"/>
  </w:style>
  <w:style w:type="paragraph" w:customStyle="1" w:styleId="FCABEAA67C304BBA879AFA250FF4C04A">
    <w:name w:val="FCABEAA67C304BBA879AFA250FF4C04A"/>
    <w:rsid w:val="003051C1"/>
  </w:style>
  <w:style w:type="paragraph" w:customStyle="1" w:styleId="F25CC5ECF047400EA0B9C699709F50CE">
    <w:name w:val="F25CC5ECF047400EA0B9C699709F50CE"/>
    <w:rsid w:val="003051C1"/>
  </w:style>
  <w:style w:type="paragraph" w:customStyle="1" w:styleId="587F66E41B9D457EB714C0592915FF7D">
    <w:name w:val="587F66E41B9D457EB714C0592915FF7D"/>
    <w:rsid w:val="003051C1"/>
  </w:style>
  <w:style w:type="paragraph" w:customStyle="1" w:styleId="5A2162ED83C44118847145F2E594889B">
    <w:name w:val="5A2162ED83C44118847145F2E594889B"/>
    <w:rsid w:val="00305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0533848C7D9BF943829A70B7E928AC2F" ma:contentTypeVersion="92" ma:contentTypeDescription="Skapa ett nytt dokument." ma:contentTypeScope="" ma:versionID="b7caa034b4e177bdd7890b6eb79151ef">
  <xsd:schema xmlns:xsd="http://www.w3.org/2001/XMLSchema" xmlns:xs="http://www.w3.org/2001/XMLSchema" xmlns:p="http://schemas.microsoft.com/office/2006/metadata/properties" xmlns:ns2="dc0cb0d3-b4db-401c-9419-d870d21d16fe" xmlns:ns3="243667a7-6453-4b76-9f4c-67d085d49df7" targetNamespace="http://schemas.microsoft.com/office/2006/metadata/properties" ma:root="true" ma:fieldsID="b2dbd074730dbff15a236ef16a19f3d8" ns2:_="" ns3:_="">
    <xsd:import namespace="dc0cb0d3-b4db-401c-9419-d870d21d16fe"/>
    <xsd:import namespace="243667a7-6453-4b76-9f4c-67d085d49df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3667a7-6453-4b76-9f4c-67d085d49df7"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507f68a5-3d73-43b5-ae64-d01c2bea5b45</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xml version="1.0" encoding="iso-8859-1"?>-->
<DocumentInfo xmlns="http://lp/documentinfo/RK">
  <BaseInfo>
    <RkTemplate>Rktemplatetest</RkTemplate>
    <DocType>PM</DocType>
    <DocTypeShowName/>
    <Status> </Status>
    <Sender>
      <SenderName>Anna Dammert</SenderName>
      <SenderTitle/>
      <SenderMail>anna.dammert@regeringskansliet.se</SenderMail>
      <SenderPhone>08-405 17 86</SenderPhone>
    </Sender>
    <TopId>1</TopId>
    <TopSender/>
    <OrganisationInfo>
      <Organisatoriskenhet1>Kulturdepartementet</Organisatoriskenhet1>
      <Organisatoriskenhet2>Enheten för kulturarv och livsmiljö</Organisatoriskenhet2>
      <Organisatoriskenhet3> </Organisatoriskenhet3>
      <Organisatoriskenhet1Id>197</Organisatoriskenhet1Id>
      <Organisatoriskenhet2Id>613</Organisatoriskenhet2Id>
      <Organisatoriskenhet3Id> </Organisatoriskenhet3Id>
    </OrganisationInfo>
    <HeaderDate>2017-03-31</HeaderDate>
    <Office/>
    <Dnr>Ku2017/00947/KL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E669-FCD0-4971-85C3-2B547CFC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243667a7-6453-4b76-9f4c-67d085d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96F3A-8B57-405A-97C4-4BA8020F2532}">
  <ds:schemaRefs>
    <ds:schemaRef ds:uri="http://schemas.microsoft.com/sharepoint/events"/>
  </ds:schemaRefs>
</ds:datastoreItem>
</file>

<file path=customXml/itemProps3.xml><?xml version="1.0" encoding="utf-8"?>
<ds:datastoreItem xmlns:ds="http://schemas.openxmlformats.org/officeDocument/2006/customXml" ds:itemID="{58B4F1E3-882E-4EF8-B4BE-835FBB899B04}">
  <ds:schemaRefs>
    <ds:schemaRef ds:uri="http://schemas.microsoft.com/sharepoint/v3/contenttype/forms"/>
  </ds:schemaRefs>
</ds:datastoreItem>
</file>

<file path=customXml/itemProps4.xml><?xml version="1.0" encoding="utf-8"?>
<ds:datastoreItem xmlns:ds="http://schemas.openxmlformats.org/officeDocument/2006/customXml" ds:itemID="{2B19F9CF-E4BA-4CCE-8882-0AAE894923FF}">
  <ds:schemaRefs>
    <ds:schemaRef ds:uri="http://schemas.microsoft.com/office/2006/metadata/properties"/>
    <ds:schemaRef ds:uri="http://schemas.microsoft.com/office/infopath/2007/PartnerControls"/>
    <ds:schemaRef ds:uri="dc0cb0d3-b4db-401c-9419-d870d21d16fe"/>
    <ds:schemaRef ds:uri="243667a7-6453-4b76-9f4c-67d085d49df7"/>
  </ds:schemaRefs>
</ds:datastoreItem>
</file>

<file path=customXml/itemProps5.xml><?xml version="1.0" encoding="utf-8"?>
<ds:datastoreItem xmlns:ds="http://schemas.openxmlformats.org/officeDocument/2006/customXml" ds:itemID="{0BEA04CF-9C3E-4594-B7AC-392397048497}">
  <ds:schemaRefs>
    <ds:schemaRef ds:uri="http://schemas.microsoft.com/sharepoint/v3/contenttype/forms/url"/>
  </ds:schemaRefs>
</ds:datastoreItem>
</file>

<file path=customXml/itemProps6.xml><?xml version="1.0" encoding="utf-8"?>
<ds:datastoreItem xmlns:ds="http://schemas.openxmlformats.org/officeDocument/2006/customXml" ds:itemID="{3A98118B-283C-4332-86BA-7957C71840E9}">
  <ds:schemaRefs>
    <ds:schemaRef ds:uri="http://lp/documentinfo/RK"/>
  </ds:schemaRefs>
</ds:datastoreItem>
</file>

<file path=customXml/itemProps7.xml><?xml version="1.0" encoding="utf-8"?>
<ds:datastoreItem xmlns:ds="http://schemas.openxmlformats.org/officeDocument/2006/customXml" ds:itemID="{122E0DD7-F1DC-4249-AC50-86DEEB331500}"/>
</file>

<file path=customXml/itemProps8.xml><?xml version="1.0" encoding="utf-8"?>
<ds:datastoreItem xmlns:ds="http://schemas.openxmlformats.org/officeDocument/2006/customXml" ds:itemID="{516EFA71-4E20-47E1-9B8E-8450B73A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169</Words>
  <Characters>896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Manager>Anna Dammert</Manager>
  <Company>Regeringskansliet RK IT</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Dammert</dc:creator>
  <cp:lastModifiedBy>Gulan Kaleli</cp:lastModifiedBy>
  <cp:revision>4</cp:revision>
  <cp:lastPrinted>2017-04-04T11:52:00Z</cp:lastPrinted>
  <dcterms:created xsi:type="dcterms:W3CDTF">2017-04-04T15:24:00Z</dcterms:created>
  <dcterms:modified xsi:type="dcterms:W3CDTF">2017-04-05T07:25:00Z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27f02b11-9804-4da1-a80a-42b48367affe</vt:lpwstr>
  </property>
</Properties>
</file>