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517" w:rsidRDefault="00407517" w:rsidP="00DA0661">
      <w:pPr>
        <w:pStyle w:val="Rubrik"/>
      </w:pPr>
      <w:bookmarkStart w:id="0" w:name="Start"/>
      <w:bookmarkEnd w:id="0"/>
      <w:r>
        <w:t>S</w:t>
      </w:r>
      <w:r w:rsidR="0063056E">
        <w:t>var på fråga 2017/</w:t>
      </w:r>
      <w:r w:rsidR="00BD6A0C">
        <w:t>18:1180</w:t>
      </w:r>
      <w:r>
        <w:t xml:space="preserve"> av Mar</w:t>
      </w:r>
      <w:r w:rsidR="007E0EEA">
        <w:t>k</w:t>
      </w:r>
      <w:r>
        <w:t xml:space="preserve">us </w:t>
      </w:r>
      <w:proofErr w:type="spellStart"/>
      <w:r>
        <w:t>Wiechel</w:t>
      </w:r>
      <w:proofErr w:type="spellEnd"/>
      <w:r>
        <w:t xml:space="preserve"> (SD) Läkemedelsklassningen av CBD-produkter</w:t>
      </w:r>
    </w:p>
    <w:p w:rsidR="00407517" w:rsidRDefault="00850A6A" w:rsidP="00DB48AB">
      <w:pPr>
        <w:pStyle w:val="Brdtext"/>
      </w:pPr>
      <w:r>
        <w:t xml:space="preserve">Marcus </w:t>
      </w:r>
      <w:proofErr w:type="spellStart"/>
      <w:r>
        <w:t>Wiechel</w:t>
      </w:r>
      <w:proofErr w:type="spellEnd"/>
      <w:r>
        <w:t xml:space="preserve"> har frågat mig om jag avser verka för att tillgodose de tusentals människor som i dag har ett behov av CBD-produkter för att lindra sina besvär men som nu drabbats av Läkemedelsverkets beslut, och i så fall hur.</w:t>
      </w:r>
      <w:r w:rsidR="009475AB">
        <w:t xml:space="preserve"> </w:t>
      </w:r>
    </w:p>
    <w:p w:rsidR="00981C00" w:rsidRDefault="00981C00" w:rsidP="00DB48AB">
      <w:pPr>
        <w:pStyle w:val="Brdtext"/>
      </w:pPr>
      <w:r>
        <w:t xml:space="preserve">Jag vill </w:t>
      </w:r>
      <w:r w:rsidR="00EF1C28">
        <w:t xml:space="preserve">inledningsvis </w:t>
      </w:r>
      <w:r>
        <w:t>understryka att regeringen eller enskilda statsråd är förhindrade att yttra sig i enskilda ärenden. Läkemedelsverkets beslut går dock att överklaga.</w:t>
      </w:r>
    </w:p>
    <w:p w:rsidR="00160514" w:rsidRDefault="00085201" w:rsidP="00DB48AB">
      <w:pPr>
        <w:pStyle w:val="Brdtext"/>
      </w:pPr>
      <w:bookmarkStart w:id="1" w:name="_Hlk511745275"/>
      <w:r>
        <w:t xml:space="preserve">Som du skriver har Läkemedelsverket nyligen fattat ett beslut gällande produkter med det aktiva ämnet </w:t>
      </w:r>
      <w:proofErr w:type="spellStart"/>
      <w:r>
        <w:t>cannabidiol</w:t>
      </w:r>
      <w:proofErr w:type="spellEnd"/>
      <w:r>
        <w:t xml:space="preserve"> (CBD). </w:t>
      </w:r>
      <w:r w:rsidR="001E1EF7" w:rsidRPr="001E1EF7">
        <w:t>Läkemedelsverkets beslut gäller beredningar för oralt bruk eller inhalation som innehåller CBD från extrakt från hampa. Ett exempel på sådan</w:t>
      </w:r>
      <w:r w:rsidR="00C35EE1">
        <w:t>a</w:t>
      </w:r>
      <w:r w:rsidR="001E1EF7" w:rsidRPr="001E1EF7">
        <w:t xml:space="preserve"> beredningar är så kallad CBD-olja.</w:t>
      </w:r>
    </w:p>
    <w:bookmarkEnd w:id="1"/>
    <w:p w:rsidR="00676169" w:rsidRDefault="0063056E" w:rsidP="00DB48AB">
      <w:pPr>
        <w:pStyle w:val="Brdtext"/>
      </w:pPr>
      <w:r>
        <w:t xml:space="preserve">Den svenska </w:t>
      </w:r>
      <w:r w:rsidR="001731A9">
        <w:t>läkemedels</w:t>
      </w:r>
      <w:r>
        <w:t xml:space="preserve">lagstiftningen är ett genomförande av EU-lagstiftningen </w:t>
      </w:r>
      <w:r w:rsidR="00111DB4">
        <w:t>(direktiv 200</w:t>
      </w:r>
      <w:r>
        <w:t xml:space="preserve">1/83/EG) som definierar vad som avses med ett läkemedel. Läkemedelsdefinitionen </w:t>
      </w:r>
      <w:r w:rsidR="0016790E">
        <w:t>består av två delar</w:t>
      </w:r>
      <w:r w:rsidR="00160514">
        <w:t xml:space="preserve">. </w:t>
      </w:r>
      <w:r w:rsidR="00B221E9">
        <w:t xml:space="preserve">Antingen kan </w:t>
      </w:r>
      <w:r w:rsidR="00D44CA2">
        <w:t xml:space="preserve">en substans eller en kombination av substanser vara ett läkemedel på grund av dess benämning eller på grund av dess funktion. Enligt den information som jag inhämtat från Läkemedelsverket så </w:t>
      </w:r>
      <w:r w:rsidR="008C191E">
        <w:t xml:space="preserve">anser verket att </w:t>
      </w:r>
      <w:r w:rsidR="00D44CA2">
        <w:t xml:space="preserve">CBD-olja </w:t>
      </w:r>
      <w:r w:rsidR="008C191E">
        <w:t xml:space="preserve">uppfyller </w:t>
      </w:r>
      <w:r w:rsidR="00D44CA2">
        <w:t xml:space="preserve">båda </w:t>
      </w:r>
      <w:r w:rsidR="0016790E">
        <w:t>delarna</w:t>
      </w:r>
      <w:r w:rsidR="00111DB4">
        <w:t>.</w:t>
      </w:r>
      <w:r w:rsidR="008C191E">
        <w:t xml:space="preserve"> En substans som klassas som ett läkemedel måste också uppfylla de krav som ställs i lagstiftningen på ett läkemedel. </w:t>
      </w:r>
    </w:p>
    <w:p w:rsidR="000916B8" w:rsidRDefault="00D44CA2" w:rsidP="000916B8">
      <w:pPr>
        <w:pStyle w:val="Brdtext"/>
      </w:pPr>
      <w:r>
        <w:t xml:space="preserve">Syftet med den harmoniserade läkemedelslagstiftningen är </w:t>
      </w:r>
      <w:r w:rsidR="00111DB4">
        <w:t xml:space="preserve">att </w:t>
      </w:r>
      <w:r>
        <w:t xml:space="preserve">förbättra skyddet för människors hälsa. Huvudregeln i lagstiftningen är att </w:t>
      </w:r>
      <w:r w:rsidRPr="00D44CA2">
        <w:t>alla läkemedel ska vara godkända f</w:t>
      </w:r>
      <w:r>
        <w:t xml:space="preserve">ör försäljning innan de </w:t>
      </w:r>
      <w:r w:rsidR="007F5958">
        <w:t>sätts på mark</w:t>
      </w:r>
      <w:r w:rsidR="00C35EE1">
        <w:t>n</w:t>
      </w:r>
      <w:r w:rsidR="007F5958">
        <w:t>aden</w:t>
      </w:r>
      <w:r w:rsidR="0016790E">
        <w:t xml:space="preserve">. </w:t>
      </w:r>
      <w:r w:rsidR="000916B8">
        <w:t>I läkemedelslagstiftningen finns dock vissa undantag. Ett sådant undantag är som nämnts licensförskrivning. Det finns alltså utrymme i existerande lagstiftning för vården att tillgodose vårdbehovet för patienter även om det behovet består av läkemedel som (ännu) inte har godkänts för försäljning i Sverige.</w:t>
      </w:r>
    </w:p>
    <w:p w:rsidR="0081393F" w:rsidRDefault="000916B8" w:rsidP="000916B8">
      <w:pPr>
        <w:pStyle w:val="Brdtext"/>
      </w:pPr>
      <w:r>
        <w:t>En viktig aspekt i bedömningen av licensansökan är att det förskrivna läkemedlet som inte är godkänt ändå har tillverkats i enlighet med de kvalitetskrav som ställs på läkemedel, samt att behovet är medicinskt motiverat av förskrivaren. De CBD-produkter som nu har förbjudits har bl.a. sålts med påståenden om att de ska behandla cancer, epilepsi, ångest och andra allvarliga medicinska tillstånd. Det är sjukvårdens roll att ställa diagnos och förs</w:t>
      </w:r>
      <w:r w:rsidR="008F569A">
        <w:t xml:space="preserve">kriva behandling i sådana fall, och läkemedlen måste hålla hög kvalitet. </w:t>
      </w:r>
    </w:p>
    <w:p w:rsidR="0063056E" w:rsidRDefault="00111DB4" w:rsidP="000916B8">
      <w:pPr>
        <w:pStyle w:val="Brdtext"/>
      </w:pPr>
      <w:r>
        <w:t xml:space="preserve">Tanken är inte att patienter ska kunna självmedicinera icke godkända läkemedel utan någon diagnos från vården i förväg. </w:t>
      </w:r>
    </w:p>
    <w:p w:rsidR="00D44CA2" w:rsidRDefault="00D44CA2" w:rsidP="00DB48AB">
      <w:pPr>
        <w:pStyle w:val="Brdtext"/>
      </w:pPr>
    </w:p>
    <w:p w:rsidR="00850A6A" w:rsidRPr="00DB48AB" w:rsidRDefault="00850A6A" w:rsidP="00DB48AB">
      <w:pPr>
        <w:pStyle w:val="Brdtext"/>
      </w:pPr>
    </w:p>
    <w:p w:rsidR="0098549E" w:rsidRDefault="0098549E" w:rsidP="0098549E">
      <w:pPr>
        <w:pStyle w:val="Brdtext"/>
      </w:pPr>
      <w:r>
        <w:t xml:space="preserve">Stockholm den </w:t>
      </w:r>
      <w:sdt>
        <w:sdtPr>
          <w:id w:val="-1225218591"/>
          <w:placeholder>
            <w:docPart w:val="5C08A0A365A54F2A94EB6766A7D6618D"/>
          </w:placeholder>
          <w:dataBinding w:prefixMappings="xmlns:ns0='http://lp/documentinfo/RK' " w:xpath="/ns0:DocumentInfo[1]/ns0:BaseInfo[1]/ns0:HeaderDate[1]" w:storeItemID="{64B9AA48-0E63-46FE-82BF-80B033F0812B}"/>
          <w:date w:fullDate="2018-04-25T00:00:00Z">
            <w:dateFormat w:val="d MMMM yyyy"/>
            <w:lid w:val="sv-SE"/>
            <w:storeMappedDataAs w:val="dateTime"/>
            <w:calendar w:val="gregorian"/>
          </w:date>
        </w:sdtPr>
        <w:sdtEndPr/>
        <w:sdtContent>
          <w:r>
            <w:t>25 april 2018</w:t>
          </w:r>
        </w:sdtContent>
      </w:sdt>
    </w:p>
    <w:p w:rsidR="0098549E" w:rsidRDefault="0098549E" w:rsidP="0098549E">
      <w:pPr>
        <w:pStyle w:val="Brdtextutanavstnd"/>
      </w:pPr>
    </w:p>
    <w:p w:rsidR="0098549E" w:rsidRDefault="0098549E" w:rsidP="0098549E">
      <w:pPr>
        <w:pStyle w:val="Brdtextutanavstnd"/>
      </w:pPr>
    </w:p>
    <w:p w:rsidR="0098549E" w:rsidRDefault="0098549E" w:rsidP="0098549E">
      <w:pPr>
        <w:pStyle w:val="Brdtext"/>
      </w:pPr>
      <w:r>
        <w:t>Annika Strandhäll</w:t>
      </w:r>
    </w:p>
    <w:p w:rsidR="0098549E" w:rsidRPr="00DB48AB" w:rsidRDefault="0098549E" w:rsidP="0098549E">
      <w:pPr>
        <w:pStyle w:val="Brdtext"/>
      </w:pPr>
    </w:p>
    <w:p w:rsidR="00407517" w:rsidRDefault="00407517" w:rsidP="00E96532">
      <w:pPr>
        <w:pStyle w:val="Brdtext"/>
      </w:pPr>
    </w:p>
    <w:sectPr w:rsidR="00407517" w:rsidSect="0040751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5A4" w:rsidRDefault="00B615A4" w:rsidP="00A87A54">
      <w:pPr>
        <w:spacing w:after="0" w:line="240" w:lineRule="auto"/>
      </w:pPr>
      <w:r>
        <w:separator/>
      </w:r>
    </w:p>
  </w:endnote>
  <w:endnote w:type="continuationSeparator" w:id="0">
    <w:p w:rsidR="00B615A4" w:rsidRDefault="00B615A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35D6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35D66">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5A4" w:rsidRDefault="00B615A4" w:rsidP="00A87A54">
      <w:pPr>
        <w:spacing w:after="0" w:line="240" w:lineRule="auto"/>
      </w:pPr>
      <w:r>
        <w:separator/>
      </w:r>
    </w:p>
  </w:footnote>
  <w:footnote w:type="continuationSeparator" w:id="0">
    <w:p w:rsidR="00B615A4" w:rsidRDefault="00B615A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07517" w:rsidTr="00C93EBA">
      <w:trPr>
        <w:trHeight w:val="227"/>
      </w:trPr>
      <w:tc>
        <w:tcPr>
          <w:tcW w:w="5534" w:type="dxa"/>
        </w:tcPr>
        <w:p w:rsidR="00407517" w:rsidRPr="007D73AB" w:rsidRDefault="00407517">
          <w:pPr>
            <w:pStyle w:val="Sidhuvud"/>
          </w:pPr>
        </w:p>
      </w:tc>
      <w:tc>
        <w:tcPr>
          <w:tcW w:w="3170" w:type="dxa"/>
          <w:vAlign w:val="bottom"/>
        </w:tcPr>
        <w:p w:rsidR="00407517" w:rsidRPr="007D73AB" w:rsidRDefault="00407517" w:rsidP="00340DE0">
          <w:pPr>
            <w:pStyle w:val="Sidhuvud"/>
          </w:pPr>
        </w:p>
      </w:tc>
      <w:tc>
        <w:tcPr>
          <w:tcW w:w="1134" w:type="dxa"/>
        </w:tcPr>
        <w:p w:rsidR="00407517" w:rsidRDefault="00407517" w:rsidP="005A703A">
          <w:pPr>
            <w:pStyle w:val="Sidhuvud"/>
          </w:pPr>
        </w:p>
      </w:tc>
    </w:tr>
    <w:tr w:rsidR="00407517" w:rsidTr="00C93EBA">
      <w:trPr>
        <w:trHeight w:val="1928"/>
      </w:trPr>
      <w:tc>
        <w:tcPr>
          <w:tcW w:w="5534" w:type="dxa"/>
        </w:tcPr>
        <w:p w:rsidR="00407517" w:rsidRPr="00340DE0" w:rsidRDefault="00407517" w:rsidP="00340DE0">
          <w:pPr>
            <w:pStyle w:val="Sidhuvud"/>
          </w:pPr>
          <w:r>
            <w:rPr>
              <w:noProof/>
            </w:rPr>
            <w:drawing>
              <wp:inline distT="0" distB="0" distL="0" distR="0" wp14:anchorId="6280A774" wp14:editId="7CA4ED9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407517" w:rsidRPr="00710A6C" w:rsidRDefault="00407517" w:rsidP="00EE3C0F">
          <w:pPr>
            <w:pStyle w:val="Sidhuvud"/>
            <w:rPr>
              <w:b/>
            </w:rPr>
          </w:pPr>
        </w:p>
        <w:p w:rsidR="00407517" w:rsidRDefault="00407517" w:rsidP="00EE3C0F">
          <w:pPr>
            <w:pStyle w:val="Sidhuvud"/>
          </w:pPr>
        </w:p>
        <w:p w:rsidR="00407517" w:rsidRDefault="00407517" w:rsidP="00EE3C0F">
          <w:pPr>
            <w:pStyle w:val="Sidhuvud"/>
          </w:pPr>
        </w:p>
        <w:p w:rsidR="00407517" w:rsidRDefault="00407517" w:rsidP="00EE3C0F">
          <w:pPr>
            <w:pStyle w:val="Sidhuvud"/>
          </w:pPr>
        </w:p>
        <w:sdt>
          <w:sdtPr>
            <w:alias w:val="Dnr"/>
            <w:tag w:val="ccRKShow_Dnr"/>
            <w:id w:val="-829283628"/>
            <w:placeholder>
              <w:docPart w:val="C444AFAE42274A379B5A61C652F668FC"/>
            </w:placeholder>
            <w:dataBinding w:prefixMappings="xmlns:ns0='http://lp/documentinfo/RK' " w:xpath="/ns0:DocumentInfo[1]/ns0:BaseInfo[1]/ns0:Dnr[1]" w:storeItemID="{64B9AA48-0E63-46FE-82BF-80B033F0812B}"/>
            <w:text/>
          </w:sdtPr>
          <w:sdtEndPr/>
          <w:sdtContent>
            <w:p w:rsidR="00407517" w:rsidRDefault="00407517" w:rsidP="00EE3C0F">
              <w:pPr>
                <w:pStyle w:val="Sidhuvud"/>
              </w:pPr>
              <w:r>
                <w:t>S2018/</w:t>
              </w:r>
              <w:r w:rsidR="00902F19">
                <w:t>02401/FS</w:t>
              </w:r>
            </w:p>
          </w:sdtContent>
        </w:sdt>
        <w:sdt>
          <w:sdtPr>
            <w:alias w:val="DocNumber"/>
            <w:tag w:val="DocNumber"/>
            <w:id w:val="1726028884"/>
            <w:placeholder>
              <w:docPart w:val="7CE9F7D78A0C43B6A0BCF4391D979D6E"/>
            </w:placeholder>
            <w:showingPlcHdr/>
            <w:dataBinding w:prefixMappings="xmlns:ns0='http://lp/documentinfo/RK' " w:xpath="/ns0:DocumentInfo[1]/ns0:BaseInfo[1]/ns0:DocNumber[1]" w:storeItemID="{64B9AA48-0E63-46FE-82BF-80B033F0812B}"/>
            <w:text/>
          </w:sdtPr>
          <w:sdtEndPr/>
          <w:sdtContent>
            <w:p w:rsidR="00407517" w:rsidRDefault="00407517" w:rsidP="00EE3C0F">
              <w:pPr>
                <w:pStyle w:val="Sidhuvud"/>
              </w:pPr>
              <w:r>
                <w:rPr>
                  <w:rStyle w:val="Platshllartext"/>
                </w:rPr>
                <w:t xml:space="preserve"> </w:t>
              </w:r>
            </w:p>
          </w:sdtContent>
        </w:sdt>
        <w:p w:rsidR="00407517" w:rsidRDefault="00407517" w:rsidP="00EE3C0F">
          <w:pPr>
            <w:pStyle w:val="Sidhuvud"/>
          </w:pPr>
        </w:p>
      </w:tc>
      <w:tc>
        <w:tcPr>
          <w:tcW w:w="1134" w:type="dxa"/>
        </w:tcPr>
        <w:p w:rsidR="00407517" w:rsidRDefault="00407517" w:rsidP="0094502D">
          <w:pPr>
            <w:pStyle w:val="Sidhuvud"/>
          </w:pPr>
        </w:p>
        <w:p w:rsidR="00407517" w:rsidRPr="0094502D" w:rsidRDefault="00407517" w:rsidP="00EC71A6">
          <w:pPr>
            <w:pStyle w:val="Sidhuvud"/>
          </w:pPr>
        </w:p>
      </w:tc>
    </w:tr>
    <w:tr w:rsidR="00407517" w:rsidTr="00C93EBA">
      <w:trPr>
        <w:trHeight w:val="2268"/>
      </w:trPr>
      <w:tc>
        <w:tcPr>
          <w:tcW w:w="5534" w:type="dxa"/>
          <w:tcMar>
            <w:right w:w="1134" w:type="dxa"/>
          </w:tcMar>
        </w:tcPr>
        <w:sdt>
          <w:sdtPr>
            <w:rPr>
              <w:b/>
            </w:rPr>
            <w:alias w:val="SenderText"/>
            <w:tag w:val="ccRKShow_SenderText"/>
            <w:id w:val="1374046025"/>
            <w:placeholder>
              <w:docPart w:val="0716D6533CA4405580300F90FF3A4F08"/>
            </w:placeholder>
          </w:sdtPr>
          <w:sdtEndPr/>
          <w:sdtContent>
            <w:p w:rsidR="00990D7A" w:rsidRDefault="00407517" w:rsidP="00340DE0">
              <w:pPr>
                <w:pStyle w:val="Sidhuvud"/>
                <w:rPr>
                  <w:b/>
                </w:rPr>
              </w:pPr>
              <w:r w:rsidRPr="00407517">
                <w:rPr>
                  <w:b/>
                </w:rPr>
                <w:t>Socialdepartementet</w:t>
              </w:r>
            </w:p>
          </w:sdtContent>
        </w:sdt>
        <w:p w:rsidR="00990D7A" w:rsidRDefault="00990D7A" w:rsidP="00990D7A"/>
        <w:p w:rsidR="00990D7A" w:rsidRDefault="00990D7A" w:rsidP="00990D7A"/>
        <w:p w:rsidR="00990D7A" w:rsidRDefault="00990D7A" w:rsidP="00990D7A"/>
        <w:p w:rsidR="00990D7A" w:rsidRPr="00990D7A" w:rsidRDefault="00990D7A" w:rsidP="00990D7A"/>
      </w:tc>
      <w:sdt>
        <w:sdtPr>
          <w:alias w:val="Recipient"/>
          <w:tag w:val="ccRKShow_Recipient"/>
          <w:id w:val="-28344517"/>
          <w:placeholder>
            <w:docPart w:val="1A4E915E2FF1415D8BADB17BF37C4CF5"/>
          </w:placeholder>
          <w:dataBinding w:prefixMappings="xmlns:ns0='http://lp/documentinfo/RK' " w:xpath="/ns0:DocumentInfo[1]/ns0:BaseInfo[1]/ns0:Recipient[1]" w:storeItemID="{64B9AA48-0E63-46FE-82BF-80B033F0812B}"/>
          <w:text w:multiLine="1"/>
        </w:sdtPr>
        <w:sdtEndPr/>
        <w:sdtContent>
          <w:tc>
            <w:tcPr>
              <w:tcW w:w="3170" w:type="dxa"/>
            </w:tcPr>
            <w:p w:rsidR="00407517" w:rsidRDefault="00407517" w:rsidP="00547B89">
              <w:pPr>
                <w:pStyle w:val="Sidhuvud"/>
              </w:pPr>
              <w:r>
                <w:t>Till riksdagen</w:t>
              </w:r>
            </w:p>
          </w:tc>
        </w:sdtContent>
      </w:sdt>
      <w:tc>
        <w:tcPr>
          <w:tcW w:w="1134" w:type="dxa"/>
        </w:tcPr>
        <w:p w:rsidR="00407517" w:rsidRDefault="00407517"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17"/>
    <w:rsid w:val="00000290"/>
    <w:rsid w:val="00004BA8"/>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5201"/>
    <w:rsid w:val="000862E0"/>
    <w:rsid w:val="000873C3"/>
    <w:rsid w:val="000916B8"/>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1DB4"/>
    <w:rsid w:val="00113168"/>
    <w:rsid w:val="0011413E"/>
    <w:rsid w:val="0012033A"/>
    <w:rsid w:val="00121002"/>
    <w:rsid w:val="00122D16"/>
    <w:rsid w:val="00125B5E"/>
    <w:rsid w:val="00126E6B"/>
    <w:rsid w:val="00130EC3"/>
    <w:rsid w:val="001331B1"/>
    <w:rsid w:val="00134837"/>
    <w:rsid w:val="00135111"/>
    <w:rsid w:val="001428E2"/>
    <w:rsid w:val="00160514"/>
    <w:rsid w:val="0016790E"/>
    <w:rsid w:val="00167FA8"/>
    <w:rsid w:val="00170CE4"/>
    <w:rsid w:val="0017300E"/>
    <w:rsid w:val="00173126"/>
    <w:rsid w:val="001731A9"/>
    <w:rsid w:val="00176A26"/>
    <w:rsid w:val="001813DF"/>
    <w:rsid w:val="00186F45"/>
    <w:rsid w:val="0019051C"/>
    <w:rsid w:val="0019127B"/>
    <w:rsid w:val="00192350"/>
    <w:rsid w:val="00192E34"/>
    <w:rsid w:val="00197A8A"/>
    <w:rsid w:val="001A2A61"/>
    <w:rsid w:val="001B21BE"/>
    <w:rsid w:val="001B4824"/>
    <w:rsid w:val="001C4980"/>
    <w:rsid w:val="001C5DC9"/>
    <w:rsid w:val="001C71A9"/>
    <w:rsid w:val="001E1A13"/>
    <w:rsid w:val="001E1EF7"/>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3A77"/>
    <w:rsid w:val="003050DB"/>
    <w:rsid w:val="00310561"/>
    <w:rsid w:val="00311D8C"/>
    <w:rsid w:val="003128E2"/>
    <w:rsid w:val="003153D9"/>
    <w:rsid w:val="00321621"/>
    <w:rsid w:val="00323EF7"/>
    <w:rsid w:val="003240E1"/>
    <w:rsid w:val="00326C03"/>
    <w:rsid w:val="00327474"/>
    <w:rsid w:val="0033303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07517"/>
    <w:rsid w:val="0041223B"/>
    <w:rsid w:val="00413A4E"/>
    <w:rsid w:val="00415163"/>
    <w:rsid w:val="004157BE"/>
    <w:rsid w:val="0042068E"/>
    <w:rsid w:val="00422030"/>
    <w:rsid w:val="00422A7F"/>
    <w:rsid w:val="00423A37"/>
    <w:rsid w:val="00431A7B"/>
    <w:rsid w:val="0043623F"/>
    <w:rsid w:val="00441D70"/>
    <w:rsid w:val="004425C2"/>
    <w:rsid w:val="0044483F"/>
    <w:rsid w:val="00445604"/>
    <w:rsid w:val="004557F3"/>
    <w:rsid w:val="0045607E"/>
    <w:rsid w:val="00456DC3"/>
    <w:rsid w:val="0046166B"/>
    <w:rsid w:val="0046337E"/>
    <w:rsid w:val="00464CA1"/>
    <w:rsid w:val="004660C8"/>
    <w:rsid w:val="00472EBA"/>
    <w:rsid w:val="004745D7"/>
    <w:rsid w:val="00474676"/>
    <w:rsid w:val="0047511B"/>
    <w:rsid w:val="00480EC3"/>
    <w:rsid w:val="0048317E"/>
    <w:rsid w:val="00485601"/>
    <w:rsid w:val="004865B8"/>
    <w:rsid w:val="00486C0D"/>
    <w:rsid w:val="00491796"/>
    <w:rsid w:val="00493030"/>
    <w:rsid w:val="0049768A"/>
    <w:rsid w:val="004A66B1"/>
    <w:rsid w:val="004B1CD8"/>
    <w:rsid w:val="004B1E7B"/>
    <w:rsid w:val="004B3029"/>
    <w:rsid w:val="004B35E7"/>
    <w:rsid w:val="004B63BF"/>
    <w:rsid w:val="004B66DA"/>
    <w:rsid w:val="004B696B"/>
    <w:rsid w:val="004B7DFF"/>
    <w:rsid w:val="004C5686"/>
    <w:rsid w:val="004C70EE"/>
    <w:rsid w:val="004D766C"/>
    <w:rsid w:val="004E1DE3"/>
    <w:rsid w:val="004E251B"/>
    <w:rsid w:val="004E25CD"/>
    <w:rsid w:val="004E260E"/>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056E"/>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76169"/>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5D66"/>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0EEA"/>
    <w:rsid w:val="007E2712"/>
    <w:rsid w:val="007E4A9C"/>
    <w:rsid w:val="007E5516"/>
    <w:rsid w:val="007E7EE2"/>
    <w:rsid w:val="007F06CA"/>
    <w:rsid w:val="007F5958"/>
    <w:rsid w:val="0080228F"/>
    <w:rsid w:val="00804C1B"/>
    <w:rsid w:val="0081393F"/>
    <w:rsid w:val="008178E6"/>
    <w:rsid w:val="0082249C"/>
    <w:rsid w:val="00830B7B"/>
    <w:rsid w:val="00832661"/>
    <w:rsid w:val="008349AA"/>
    <w:rsid w:val="008375D5"/>
    <w:rsid w:val="00841486"/>
    <w:rsid w:val="00842BC9"/>
    <w:rsid w:val="008431AF"/>
    <w:rsid w:val="00843C26"/>
    <w:rsid w:val="0084476E"/>
    <w:rsid w:val="008504F6"/>
    <w:rsid w:val="00850A6A"/>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191E"/>
    <w:rsid w:val="008C4538"/>
    <w:rsid w:val="008C562B"/>
    <w:rsid w:val="008C6717"/>
    <w:rsid w:val="008D001E"/>
    <w:rsid w:val="008D2D6B"/>
    <w:rsid w:val="008D3090"/>
    <w:rsid w:val="008D4306"/>
    <w:rsid w:val="008D4508"/>
    <w:rsid w:val="008D4DC4"/>
    <w:rsid w:val="008D7CAF"/>
    <w:rsid w:val="008E02EE"/>
    <w:rsid w:val="008E6316"/>
    <w:rsid w:val="008E65A8"/>
    <w:rsid w:val="008E77D6"/>
    <w:rsid w:val="008F569A"/>
    <w:rsid w:val="00902F19"/>
    <w:rsid w:val="009036E7"/>
    <w:rsid w:val="0091053B"/>
    <w:rsid w:val="00912945"/>
    <w:rsid w:val="00915D4C"/>
    <w:rsid w:val="009279B2"/>
    <w:rsid w:val="00935814"/>
    <w:rsid w:val="0094502D"/>
    <w:rsid w:val="00947013"/>
    <w:rsid w:val="009475AB"/>
    <w:rsid w:val="0096223D"/>
    <w:rsid w:val="0096226A"/>
    <w:rsid w:val="00973084"/>
    <w:rsid w:val="00981C00"/>
    <w:rsid w:val="00984EA2"/>
    <w:rsid w:val="0098549E"/>
    <w:rsid w:val="00986CC3"/>
    <w:rsid w:val="0099068E"/>
    <w:rsid w:val="00990D7A"/>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47384"/>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21E9"/>
    <w:rsid w:val="00B263C0"/>
    <w:rsid w:val="00B316CA"/>
    <w:rsid w:val="00B31BFB"/>
    <w:rsid w:val="00B3528F"/>
    <w:rsid w:val="00B357AB"/>
    <w:rsid w:val="00B41F72"/>
    <w:rsid w:val="00B44E90"/>
    <w:rsid w:val="00B45324"/>
    <w:rsid w:val="00B47956"/>
    <w:rsid w:val="00B517E1"/>
    <w:rsid w:val="00B55E70"/>
    <w:rsid w:val="00B60238"/>
    <w:rsid w:val="00B615A4"/>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6A0C"/>
    <w:rsid w:val="00BE0567"/>
    <w:rsid w:val="00BE3210"/>
    <w:rsid w:val="00BE350E"/>
    <w:rsid w:val="00BE4BF7"/>
    <w:rsid w:val="00BF27B2"/>
    <w:rsid w:val="00BF4F06"/>
    <w:rsid w:val="00BF534E"/>
    <w:rsid w:val="00BF5717"/>
    <w:rsid w:val="00BF6FD8"/>
    <w:rsid w:val="00C01585"/>
    <w:rsid w:val="00C141C6"/>
    <w:rsid w:val="00C16F5A"/>
    <w:rsid w:val="00C2071A"/>
    <w:rsid w:val="00C20ACB"/>
    <w:rsid w:val="00C23703"/>
    <w:rsid w:val="00C26068"/>
    <w:rsid w:val="00C271A8"/>
    <w:rsid w:val="00C32067"/>
    <w:rsid w:val="00C35EE1"/>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4CA2"/>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1C28"/>
    <w:rsid w:val="00EF21FE"/>
    <w:rsid w:val="00EF2A7F"/>
    <w:rsid w:val="00EF4803"/>
    <w:rsid w:val="00EF5127"/>
    <w:rsid w:val="00F03EAC"/>
    <w:rsid w:val="00F04B7C"/>
    <w:rsid w:val="00F14024"/>
    <w:rsid w:val="00F151F7"/>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C6D44"/>
    <w:rsid w:val="00FD0B7B"/>
    <w:rsid w:val="00FD29FD"/>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AF179"/>
  <w15:docId w15:val="{09922DB4-F7A1-4055-BCE7-995024A2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6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44AFAE42274A379B5A61C652F668FC"/>
        <w:category>
          <w:name w:val="Allmänt"/>
          <w:gallery w:val="placeholder"/>
        </w:category>
        <w:types>
          <w:type w:val="bbPlcHdr"/>
        </w:types>
        <w:behaviors>
          <w:behavior w:val="content"/>
        </w:behaviors>
        <w:guid w:val="{E15D7FC7-C491-405C-83F2-79861C32853F}"/>
      </w:docPartPr>
      <w:docPartBody>
        <w:p w:rsidR="00703950" w:rsidRDefault="00184162" w:rsidP="00184162">
          <w:pPr>
            <w:pStyle w:val="C444AFAE42274A379B5A61C652F668FC"/>
          </w:pPr>
          <w:r>
            <w:rPr>
              <w:rStyle w:val="Platshllartext"/>
            </w:rPr>
            <w:t xml:space="preserve"> </w:t>
          </w:r>
        </w:p>
      </w:docPartBody>
    </w:docPart>
    <w:docPart>
      <w:docPartPr>
        <w:name w:val="7CE9F7D78A0C43B6A0BCF4391D979D6E"/>
        <w:category>
          <w:name w:val="Allmänt"/>
          <w:gallery w:val="placeholder"/>
        </w:category>
        <w:types>
          <w:type w:val="bbPlcHdr"/>
        </w:types>
        <w:behaviors>
          <w:behavior w:val="content"/>
        </w:behaviors>
        <w:guid w:val="{B0EB814A-BFB5-4F27-92EC-5AE2B9F61F9D}"/>
      </w:docPartPr>
      <w:docPartBody>
        <w:p w:rsidR="00703950" w:rsidRDefault="00184162" w:rsidP="00184162">
          <w:pPr>
            <w:pStyle w:val="7CE9F7D78A0C43B6A0BCF4391D979D6E"/>
          </w:pPr>
          <w:r>
            <w:rPr>
              <w:rStyle w:val="Platshllartext"/>
            </w:rPr>
            <w:t xml:space="preserve"> </w:t>
          </w:r>
        </w:p>
      </w:docPartBody>
    </w:docPart>
    <w:docPart>
      <w:docPartPr>
        <w:name w:val="0716D6533CA4405580300F90FF3A4F08"/>
        <w:category>
          <w:name w:val="Allmänt"/>
          <w:gallery w:val="placeholder"/>
        </w:category>
        <w:types>
          <w:type w:val="bbPlcHdr"/>
        </w:types>
        <w:behaviors>
          <w:behavior w:val="content"/>
        </w:behaviors>
        <w:guid w:val="{398B0894-8DA8-42E2-844B-A2CE7F293694}"/>
      </w:docPartPr>
      <w:docPartBody>
        <w:p w:rsidR="00703950" w:rsidRDefault="00184162" w:rsidP="00184162">
          <w:pPr>
            <w:pStyle w:val="0716D6533CA4405580300F90FF3A4F08"/>
          </w:pPr>
          <w:r>
            <w:rPr>
              <w:rStyle w:val="Platshllartext"/>
            </w:rPr>
            <w:t xml:space="preserve"> </w:t>
          </w:r>
        </w:p>
      </w:docPartBody>
    </w:docPart>
    <w:docPart>
      <w:docPartPr>
        <w:name w:val="1A4E915E2FF1415D8BADB17BF37C4CF5"/>
        <w:category>
          <w:name w:val="Allmänt"/>
          <w:gallery w:val="placeholder"/>
        </w:category>
        <w:types>
          <w:type w:val="bbPlcHdr"/>
        </w:types>
        <w:behaviors>
          <w:behavior w:val="content"/>
        </w:behaviors>
        <w:guid w:val="{19DE25E5-4650-4DDF-A15B-80E3126CD8C0}"/>
      </w:docPartPr>
      <w:docPartBody>
        <w:p w:rsidR="00703950" w:rsidRDefault="00184162" w:rsidP="00184162">
          <w:pPr>
            <w:pStyle w:val="1A4E915E2FF1415D8BADB17BF37C4CF5"/>
          </w:pPr>
          <w:r>
            <w:rPr>
              <w:rStyle w:val="Platshllartext"/>
            </w:rPr>
            <w:t xml:space="preserve"> </w:t>
          </w:r>
        </w:p>
      </w:docPartBody>
    </w:docPart>
    <w:docPart>
      <w:docPartPr>
        <w:name w:val="5C08A0A365A54F2A94EB6766A7D6618D"/>
        <w:category>
          <w:name w:val="Allmänt"/>
          <w:gallery w:val="placeholder"/>
        </w:category>
        <w:types>
          <w:type w:val="bbPlcHdr"/>
        </w:types>
        <w:behaviors>
          <w:behavior w:val="content"/>
        </w:behaviors>
        <w:guid w:val="{59014627-C5A9-412D-87E7-A9F2AF4F2E1B}"/>
      </w:docPartPr>
      <w:docPartBody>
        <w:p w:rsidR="00747A9D" w:rsidRDefault="008E1CD9" w:rsidP="008E1CD9">
          <w:pPr>
            <w:pStyle w:val="5C08A0A365A54F2A94EB6766A7D6618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62"/>
    <w:rsid w:val="00184162"/>
    <w:rsid w:val="00703950"/>
    <w:rsid w:val="00747A9D"/>
    <w:rsid w:val="008E1CD9"/>
    <w:rsid w:val="00C04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DB914BE2D89424A91138D67DF8BF85A">
    <w:name w:val="5DB914BE2D89424A91138D67DF8BF85A"/>
    <w:rsid w:val="00184162"/>
  </w:style>
  <w:style w:type="character" w:styleId="Platshllartext">
    <w:name w:val="Placeholder Text"/>
    <w:basedOn w:val="Standardstycketeckensnitt"/>
    <w:uiPriority w:val="99"/>
    <w:semiHidden/>
    <w:rsid w:val="008E1CD9"/>
    <w:rPr>
      <w:noProof w:val="0"/>
      <w:color w:val="808080"/>
    </w:rPr>
  </w:style>
  <w:style w:type="paragraph" w:customStyle="1" w:styleId="9EF71C33596644E18961DE7F61573AB2">
    <w:name w:val="9EF71C33596644E18961DE7F61573AB2"/>
    <w:rsid w:val="00184162"/>
  </w:style>
  <w:style w:type="paragraph" w:customStyle="1" w:styleId="3FCBAB7F6FC54410AD2215DB6BDB546C">
    <w:name w:val="3FCBAB7F6FC54410AD2215DB6BDB546C"/>
    <w:rsid w:val="00184162"/>
  </w:style>
  <w:style w:type="paragraph" w:customStyle="1" w:styleId="6064E378705E4939B4A79CF89DE208D6">
    <w:name w:val="6064E378705E4939B4A79CF89DE208D6"/>
    <w:rsid w:val="00184162"/>
  </w:style>
  <w:style w:type="paragraph" w:customStyle="1" w:styleId="C444AFAE42274A379B5A61C652F668FC">
    <w:name w:val="C444AFAE42274A379B5A61C652F668FC"/>
    <w:rsid w:val="00184162"/>
  </w:style>
  <w:style w:type="paragraph" w:customStyle="1" w:styleId="7CE9F7D78A0C43B6A0BCF4391D979D6E">
    <w:name w:val="7CE9F7D78A0C43B6A0BCF4391D979D6E"/>
    <w:rsid w:val="00184162"/>
  </w:style>
  <w:style w:type="paragraph" w:customStyle="1" w:styleId="286137A0E3C24F4DA1AE3230C826C5A6">
    <w:name w:val="286137A0E3C24F4DA1AE3230C826C5A6"/>
    <w:rsid w:val="00184162"/>
  </w:style>
  <w:style w:type="paragraph" w:customStyle="1" w:styleId="D81FCAB44E8B4A5BA014D2B2B5040FC3">
    <w:name w:val="D81FCAB44E8B4A5BA014D2B2B5040FC3"/>
    <w:rsid w:val="00184162"/>
  </w:style>
  <w:style w:type="paragraph" w:customStyle="1" w:styleId="D8B1F0AB87FF495BB612C118EFD677A3">
    <w:name w:val="D8B1F0AB87FF495BB612C118EFD677A3"/>
    <w:rsid w:val="00184162"/>
  </w:style>
  <w:style w:type="paragraph" w:customStyle="1" w:styleId="0716D6533CA4405580300F90FF3A4F08">
    <w:name w:val="0716D6533CA4405580300F90FF3A4F08"/>
    <w:rsid w:val="00184162"/>
  </w:style>
  <w:style w:type="paragraph" w:customStyle="1" w:styleId="1A4E915E2FF1415D8BADB17BF37C4CF5">
    <w:name w:val="1A4E915E2FF1415D8BADB17BF37C4CF5"/>
    <w:rsid w:val="00184162"/>
  </w:style>
  <w:style w:type="paragraph" w:customStyle="1" w:styleId="1CD611BE00594AC3812D91CC4C194539">
    <w:name w:val="1CD611BE00594AC3812D91CC4C194539"/>
    <w:rsid w:val="00184162"/>
  </w:style>
  <w:style w:type="paragraph" w:customStyle="1" w:styleId="73B2CE5CD9B3476597BCDE2529A1CFC7">
    <w:name w:val="73B2CE5CD9B3476597BCDE2529A1CFC7"/>
    <w:rsid w:val="00184162"/>
  </w:style>
  <w:style w:type="paragraph" w:customStyle="1" w:styleId="57EDCF09E4EF48CC9B2ED74E27FDD75D">
    <w:name w:val="57EDCF09E4EF48CC9B2ED74E27FDD75D"/>
    <w:rsid w:val="00184162"/>
  </w:style>
  <w:style w:type="paragraph" w:customStyle="1" w:styleId="7FEB7DF929834B43B859220EE80A7586">
    <w:name w:val="7FEB7DF929834B43B859220EE80A7586"/>
    <w:rsid w:val="00184162"/>
  </w:style>
  <w:style w:type="paragraph" w:customStyle="1" w:styleId="5C08A0A365A54F2A94EB6766A7D6618D">
    <w:name w:val="5C08A0A365A54F2A94EB6766A7D6618D"/>
    <w:rsid w:val="008E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2018-04-25T00:00:00</HeaderDate>
    <Office/>
    <Dnr>S2018/02401/FS</Dnr>
    <ParagrafNr/>
    <DocumentTitle/>
    <VisitingAddress/>
    <Extra1/>
    <Extra2/>
    <Extra3>Marus Wiechel (SD) Läkemedelsklassningen av CBD-produkter</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f4a7d75d-877a-4f78-8ea9-c009b1e1acb8</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F9EE-1507-4C83-95FF-2C3FB2CC4D46}"/>
</file>

<file path=customXml/itemProps2.xml><?xml version="1.0" encoding="utf-8"?>
<ds:datastoreItem xmlns:ds="http://schemas.openxmlformats.org/officeDocument/2006/customXml" ds:itemID="{64B9AA48-0E63-46FE-82BF-80B033F0812B}"/>
</file>

<file path=customXml/itemProps3.xml><?xml version="1.0" encoding="utf-8"?>
<ds:datastoreItem xmlns:ds="http://schemas.openxmlformats.org/officeDocument/2006/customXml" ds:itemID="{C329C901-C91D-4EC9-AF59-2851494C0B7D}"/>
</file>

<file path=customXml/itemProps4.xml><?xml version="1.0" encoding="utf-8"?>
<ds:datastoreItem xmlns:ds="http://schemas.openxmlformats.org/officeDocument/2006/customXml" ds:itemID="{77101DA7-F964-49B9-8B13-05DEE3738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FE3593-77EE-4203-BAD8-5EDA74231324}"/>
</file>

<file path=customXml/itemProps6.xml><?xml version="1.0" encoding="utf-8"?>
<ds:datastoreItem xmlns:ds="http://schemas.openxmlformats.org/officeDocument/2006/customXml" ds:itemID="{399A59FE-386F-4E19-A65E-9558809CE0D7}"/>
</file>

<file path=customXml/itemProps7.xml><?xml version="1.0" encoding="utf-8"?>
<ds:datastoreItem xmlns:ds="http://schemas.openxmlformats.org/officeDocument/2006/customXml" ds:itemID="{0F49BEE8-C3D8-4D92-AD60-74AF41E250A4}"/>
</file>

<file path=customXml/itemProps8.xml><?xml version="1.0" encoding="utf-8"?>
<ds:datastoreItem xmlns:ds="http://schemas.openxmlformats.org/officeDocument/2006/customXml" ds:itemID="{10663162-4E64-4293-9B97-AD3762B7BBD7}"/>
</file>

<file path=docProps/app.xml><?xml version="1.0" encoding="utf-8"?>
<Properties xmlns="http://schemas.openxmlformats.org/officeDocument/2006/extended-properties" xmlns:vt="http://schemas.openxmlformats.org/officeDocument/2006/docPropsVTypes">
  <Template>RK Basmall.dotx</Template>
  <TotalTime>0</TotalTime>
  <Pages>1</Pages>
  <Words>408</Words>
  <Characters>2164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Rosenmüller</dc:creator>
  <cp:keywords/>
  <dc:description/>
  <cp:lastModifiedBy>Sara Rosenmüller</cp:lastModifiedBy>
  <cp:revision>9</cp:revision>
  <cp:lastPrinted>2018-04-20T14:01:00Z</cp:lastPrinted>
  <dcterms:created xsi:type="dcterms:W3CDTF">2018-04-19T09:49:00Z</dcterms:created>
  <dcterms:modified xsi:type="dcterms:W3CDTF">2018-04-23T08:49:00Z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4907d86b-da58-4e7a-8661-2224f7cfc149</vt:lpwstr>
  </property>
</Properties>
</file>