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A1BFF" w:rsidP="00DA0661">
      <w:pPr>
        <w:pStyle w:val="Title"/>
      </w:pPr>
      <w:bookmarkStart w:id="0" w:name="Start"/>
      <w:bookmarkEnd w:id="0"/>
      <w:r>
        <w:t xml:space="preserve">Svar på fråga </w:t>
      </w:r>
      <w:r w:rsidRPr="0027652E" w:rsidR="0027652E">
        <w:t xml:space="preserve">2021/22:135 </w:t>
      </w:r>
      <w:r w:rsidR="002B3318">
        <w:t xml:space="preserve">av Björn Söder (SD) </w:t>
      </w:r>
      <w:r w:rsidRPr="0027652E" w:rsidR="0027652E">
        <w:t>Den svenska slavhandel</w:t>
      </w:r>
      <w:r w:rsidR="002B637D">
        <w:t>n</w:t>
      </w:r>
    </w:p>
    <w:p w:rsidR="00EA1BFF" w:rsidP="007B2791">
      <w:pPr>
        <w:pStyle w:val="BodyText"/>
      </w:pPr>
      <w:sdt>
        <w:sdtPr>
          <w:tag w:val="delete"/>
          <w:id w:val="541410710"/>
          <w:placeholder>
            <w:docPart w:val="AE72C5FDE88B4BEA837EBA2BE611D70F"/>
          </w:placeholder>
          <w:dataBinding w:xpath="/ns0:DocumentInfo[1]/ns0:BaseInfo[1]/ns0:Extra3[1]" w:storeItemID="{92FC07D5-3B71-485A-B3B7-B551B9F32F4C}" w:prefixMappings="xmlns:ns0='http://lp/documentinfo/RK' "/>
          <w:text/>
        </w:sdtPr>
        <w:sdtContent>
          <w:r>
            <w:t xml:space="preserve">Björn Söder </w:t>
          </w:r>
        </w:sdtContent>
      </w:sdt>
      <w:r>
        <w:t>har frågat kultur- och demokratiministern samt ministern med ansvar för idrottsfrågorna om</w:t>
      </w:r>
      <w:r w:rsidR="007B2791">
        <w:t xml:space="preserve"> </w:t>
      </w:r>
      <w:r w:rsidR="004E5AAF">
        <w:t>hon a</w:t>
      </w:r>
      <w:r w:rsidR="007B2791">
        <w:t xml:space="preserve">nser att afrofobi bäst motverkas genom uppdraget till Forum för levande historia, och </w:t>
      </w:r>
      <w:r w:rsidR="00EE2C03">
        <w:t>om</w:t>
      </w:r>
      <w:r w:rsidR="007B2791">
        <w:t xml:space="preserve"> beslutet om att tillsätta uppdraget </w:t>
      </w:r>
      <w:r w:rsidR="00EE2C03">
        <w:t xml:space="preserve">baseras </w:t>
      </w:r>
      <w:r w:rsidR="007B2791">
        <w:t>på någon ny vetenskaplig forskning om hur omfattande afrofobin är i Sverige.</w:t>
      </w:r>
    </w:p>
    <w:p w:rsidR="00EA1BFF" w:rsidP="006A12F1">
      <w:pPr>
        <w:pStyle w:val="BodyText"/>
      </w:pPr>
      <w:r>
        <w:t>Arbetet inom regeringen är så fördelat att det är jag som ska svara på frågan.</w:t>
      </w:r>
    </w:p>
    <w:p w:rsidR="0085361E" w:rsidP="006A12F1">
      <w:pPr>
        <w:pStyle w:val="BodyText"/>
      </w:pPr>
      <w:r w:rsidRPr="006231AD">
        <w:t>Rasism</w:t>
      </w:r>
      <w:r w:rsidR="00141D91">
        <w:t>en</w:t>
      </w:r>
      <w:r w:rsidRPr="006231AD">
        <w:t xml:space="preserve"> har ingen plats i Sverige</w:t>
      </w:r>
      <w:r w:rsidR="0022183B">
        <w:t xml:space="preserve">. </w:t>
      </w:r>
      <w:r w:rsidR="00240197">
        <w:t>Regeringen kommer därför att fortsätta arbetet med att bekämpa rasismen vilka uttryck den än tar sig.</w:t>
      </w:r>
      <w:r w:rsidRPr="00240197" w:rsidR="00240197">
        <w:t xml:space="preserve"> </w:t>
      </w:r>
      <w:r w:rsidR="00240197">
        <w:t>Arbetet bedrivs inom ramen för den</w:t>
      </w:r>
      <w:r w:rsidRPr="006231AD" w:rsidR="00240197">
        <w:t xml:space="preserve"> nationella plan</w:t>
      </w:r>
      <w:r w:rsidR="00240197">
        <w:t>en</w:t>
      </w:r>
      <w:r w:rsidRPr="006231AD" w:rsidR="00240197">
        <w:t xml:space="preserve"> mot rasism, liknande former av fientlighet och hatbrott</w:t>
      </w:r>
      <w:r w:rsidR="00240197">
        <w:t xml:space="preserve">. </w:t>
      </w:r>
      <w:r w:rsidR="002B637D">
        <w:t>Enligt</w:t>
      </w:r>
      <w:r w:rsidRPr="00240197" w:rsidR="00240197">
        <w:t xml:space="preserve"> planen ska olika former av rasism, däribland afrofobi, uppmärksammas särskilt</w:t>
      </w:r>
      <w:r w:rsidR="009F0877">
        <w:t>.</w:t>
      </w:r>
    </w:p>
    <w:p w:rsidR="00DE3769" w:rsidP="00DE3769">
      <w:pPr>
        <w:pStyle w:val="BodyText"/>
      </w:pPr>
      <w:r w:rsidRPr="009F0877">
        <w:t>För att komma åt de strukturer som gör att rasistiska idéer lever kvar krävs både kunskaper om rasism och ett kritiskt förhållningssätt.</w:t>
      </w:r>
      <w:r>
        <w:t xml:space="preserve"> </w:t>
      </w:r>
    </w:p>
    <w:p w:rsidR="005515D6" w:rsidP="006A12F1">
      <w:pPr>
        <w:pStyle w:val="BodyText"/>
      </w:pPr>
      <w:r w:rsidRPr="007848D5">
        <w:t xml:space="preserve">Forum för levande historia har </w:t>
      </w:r>
      <w:r>
        <w:t>inom ramen för planen</w:t>
      </w:r>
      <w:r w:rsidRPr="007848D5">
        <w:t xml:space="preserve"> i uppdrag att genomföra utbildningsinsatser om rasism i historien och i dag som riktar sig till skolpersonal och offentliganställda</w:t>
      </w:r>
      <w:r>
        <w:t>.</w:t>
      </w:r>
      <w:r w:rsidR="0085361E">
        <w:t xml:space="preserve"> </w:t>
      </w:r>
      <w:r w:rsidRPr="00681782" w:rsidR="00681782">
        <w:t>Som en del i arbetet inom planen mot rasism, liknande former av fientlighet och hatbrott ska historiska övergrepp som hänger ihop med rasism och diskriminering i dag lyftas fram i ljuset</w:t>
      </w:r>
      <w:r w:rsidR="0089417E">
        <w:t xml:space="preserve">. </w:t>
      </w:r>
      <w:r w:rsidR="0085361E">
        <w:t>Sveriges historiska arv</w:t>
      </w:r>
      <w:r w:rsidR="00681782">
        <w:t xml:space="preserve"> ska synliggöras</w:t>
      </w:r>
      <w:r w:rsidR="0085361E">
        <w:t>.</w:t>
      </w:r>
      <w:r w:rsidR="002946E6">
        <w:t xml:space="preserve"> Myndigheten har därför fått i uppdrag att </w:t>
      </w:r>
      <w:r w:rsidRPr="00C6386A" w:rsidR="002946E6">
        <w:t>öka kunskapen om Sveriges deltagande i den transatlantiska slavhandeln och slaveriet</w:t>
      </w:r>
      <w:r w:rsidR="002946E6">
        <w:t>.</w:t>
      </w:r>
      <w:r w:rsidR="007D2B42">
        <w:t xml:space="preserve"> </w:t>
      </w:r>
      <w:r w:rsidRPr="009F0877" w:rsidR="009F0877">
        <w:t>Sveriges deltagande i den transatlantiska slavhandeln och slaveriet är en del av berättelsen om Sverige</w:t>
      </w:r>
      <w:r w:rsidR="0015552F">
        <w:t>.</w:t>
      </w:r>
      <w:r w:rsidRPr="009F0877" w:rsidR="009F0877">
        <w:t xml:space="preserve"> </w:t>
      </w:r>
    </w:p>
    <w:p w:rsidR="007D2B42" w:rsidP="006A12F1">
      <w:pPr>
        <w:pStyle w:val="BodyText"/>
      </w:pPr>
      <w:r w:rsidRPr="002946E6">
        <w:t>För många människor i Sverige är afrofobin påtaglig i vardagen</w:t>
      </w:r>
      <w:r>
        <w:t xml:space="preserve">. </w:t>
      </w:r>
      <w:r w:rsidRPr="002C334D" w:rsidR="002C334D">
        <w:t>Att synliggöra slaveriets historia kan utgöra ett bidrag i arbetet med att förebygga och motverka afrofobi idag.</w:t>
      </w:r>
    </w:p>
    <w:p w:rsidR="007D2B42" w:rsidP="006A12F1">
      <w:pPr>
        <w:pStyle w:val="BodyText"/>
      </w:pPr>
    </w:p>
    <w:p w:rsidR="00EA1BFF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428417B39C2F417D980086BB9C42C725"/>
          </w:placeholder>
          <w:dataBinding w:xpath="/ns0:DocumentInfo[1]/ns0:BaseInfo[1]/ns0:HeaderDate[1]" w:storeItemID="{92FC07D5-3B71-485A-B3B7-B551B9F32F4C}" w:prefixMappings="xmlns:ns0='http://lp/documentinfo/RK' "/>
          <w:date w:fullDate="2021-10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66B93">
            <w:t>20 oktober 2021</w:t>
          </w:r>
        </w:sdtContent>
      </w:sdt>
    </w:p>
    <w:p w:rsidR="00EA1BFF" w:rsidP="00471B06">
      <w:pPr>
        <w:pStyle w:val="Brdtextutanavstnd"/>
      </w:pPr>
    </w:p>
    <w:p w:rsidR="00EA1BFF" w:rsidP="00471B06">
      <w:pPr>
        <w:pStyle w:val="Brdtextutanavstnd"/>
      </w:pPr>
    </w:p>
    <w:p w:rsidR="00EA1BFF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501FEB4B899444A8B9DBB9A828FA76B7"/>
        </w:placeholder>
        <w:dataBinding w:xpath="/ns0:DocumentInfo[1]/ns0:BaseInfo[1]/ns0:TopSender[1]" w:storeItemID="{92FC07D5-3B71-485A-B3B7-B551B9F32F4C}" w:prefixMappings="xmlns:ns0='http://lp/documentinfo/RK' "/>
        <w:comboBox w:lastValue="Jämställdhets- och bostadsminister med ansvar för stadsutveckling och arbetet mot segregation och diskriminering">
          <w:listItem w:value="Arbetsmarknadsministern" w:displayText="Eva Nordmark"/>
          <w:listItem w:value="Jämställdhets- och bostadsminister med ansvar för stadsutveckling och arbetet mot segregation och diskriminering" w:displayText="Märta Stenevi"/>
        </w:comboBox>
      </w:sdtPr>
      <w:sdtContent>
        <w:p w:rsidR="00EA1BFF" w:rsidP="00422A41">
          <w:pPr>
            <w:pStyle w:val="BodyText"/>
          </w:pPr>
          <w:r>
            <w:rPr>
              <w:rStyle w:val="DefaultParagraphFont"/>
            </w:rPr>
            <w:t>Märta Stenevi</w:t>
          </w:r>
        </w:p>
      </w:sdtContent>
    </w:sdt>
    <w:p w:rsidR="00EA1BFF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A1BF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A1BFF" w:rsidRPr="007D73AB" w:rsidP="00340DE0">
          <w:pPr>
            <w:pStyle w:val="Header"/>
          </w:pPr>
        </w:p>
      </w:tc>
      <w:tc>
        <w:tcPr>
          <w:tcW w:w="1134" w:type="dxa"/>
        </w:tcPr>
        <w:p w:rsidR="00EA1BF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A1BF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A1BFF" w:rsidRPr="00710A6C" w:rsidP="00EE3C0F">
          <w:pPr>
            <w:pStyle w:val="Header"/>
            <w:rPr>
              <w:b/>
            </w:rPr>
          </w:pPr>
        </w:p>
        <w:p w:rsidR="00EA1BFF" w:rsidP="00EE3C0F">
          <w:pPr>
            <w:pStyle w:val="Header"/>
          </w:pPr>
        </w:p>
        <w:p w:rsidR="00EA1BFF" w:rsidP="00EE3C0F">
          <w:pPr>
            <w:pStyle w:val="Header"/>
          </w:pPr>
        </w:p>
        <w:p w:rsidR="00EA1BF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19A3F98D1B64297A8555BF9B75C87C2"/>
            </w:placeholder>
            <w:dataBinding w:xpath="/ns0:DocumentInfo[1]/ns0:BaseInfo[1]/ns0:Dnr[1]" w:storeItemID="{92FC07D5-3B71-485A-B3B7-B551B9F32F4C}" w:prefixMappings="xmlns:ns0='http://lp/documentinfo/RK' "/>
            <w:text/>
          </w:sdtPr>
          <w:sdtContent>
            <w:p w:rsidR="00EA1BFF" w:rsidP="00EE3C0F">
              <w:pPr>
                <w:pStyle w:val="Header"/>
              </w:pPr>
              <w:r w:rsidRPr="00B1241E">
                <w:t>A2021/01573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7CF2092B47640E4BE896C2811F28998"/>
            </w:placeholder>
            <w:showingPlcHdr/>
            <w:dataBinding w:xpath="/ns0:DocumentInfo[1]/ns0:BaseInfo[1]/ns0:DocNumber[1]" w:storeItemID="{92FC07D5-3B71-485A-B3B7-B551B9F32F4C}" w:prefixMappings="xmlns:ns0='http://lp/documentinfo/RK' "/>
            <w:text/>
          </w:sdtPr>
          <w:sdtContent>
            <w:p w:rsidR="00EA1BF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A1BFF" w:rsidP="00EE3C0F">
          <w:pPr>
            <w:pStyle w:val="Header"/>
          </w:pPr>
        </w:p>
      </w:tc>
      <w:tc>
        <w:tcPr>
          <w:tcW w:w="1134" w:type="dxa"/>
        </w:tcPr>
        <w:p w:rsidR="00EA1BFF" w:rsidP="0094502D">
          <w:pPr>
            <w:pStyle w:val="Header"/>
          </w:pPr>
        </w:p>
        <w:p w:rsidR="00EA1BF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4BDB9D54EF4304A148B79A16D5920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A1BFF" w:rsidRPr="00EA1BFF" w:rsidP="00340DE0">
              <w:pPr>
                <w:pStyle w:val="Header"/>
                <w:rPr>
                  <w:b/>
                </w:rPr>
              </w:pPr>
              <w:r w:rsidRPr="00EA1BFF">
                <w:rPr>
                  <w:b/>
                </w:rPr>
                <w:t>Arbetsmarknadsdepartementet</w:t>
              </w:r>
            </w:p>
            <w:p w:rsidR="00F70599" w:rsidP="00340DE0">
              <w:pPr>
                <w:pStyle w:val="Header"/>
              </w:pPr>
              <w:r w:rsidRPr="00EA1BFF">
                <w:t>Jämställdhets- och bostadsminister med ansvar för stadsutveckling och arbetet mot segregation och diskriminering</w:t>
              </w:r>
            </w:p>
            <w:p w:rsidR="00F70599" w:rsidP="00340DE0">
              <w:pPr>
                <w:pStyle w:val="Header"/>
              </w:pPr>
            </w:p>
            <w:p w:rsidR="00EA1BF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56E496FA6F94F1EB517737E6E509079"/>
          </w:placeholder>
          <w:dataBinding w:xpath="/ns0:DocumentInfo[1]/ns0:BaseInfo[1]/ns0:Recipient[1]" w:storeItemID="{92FC07D5-3B71-485A-B3B7-B551B9F32F4C}" w:prefixMappings="xmlns:ns0='http://lp/documentinfo/RK' "/>
          <w:text w:multiLine="1"/>
        </w:sdtPr>
        <w:sdtContent>
          <w:tc>
            <w:tcPr>
              <w:tcW w:w="3170" w:type="dxa"/>
            </w:tcPr>
            <w:p w:rsidR="00EA1BF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A1BF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9A3F98D1B64297A8555BF9B75C8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34E54-E43C-4D6F-8C15-4819A05D4CE0}"/>
      </w:docPartPr>
      <w:docPartBody>
        <w:p w:rsidR="004A7A56" w:rsidP="00974888">
          <w:pPr>
            <w:pStyle w:val="E19A3F98D1B64297A8555BF9B75C87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CF2092B47640E4BE896C2811F28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00797-DF59-4037-BF69-B8162AE28D4A}"/>
      </w:docPartPr>
      <w:docPartBody>
        <w:p w:rsidR="004A7A56" w:rsidP="00974888">
          <w:pPr>
            <w:pStyle w:val="47CF2092B47640E4BE896C2811F2899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4BDB9D54EF4304A148B79A16D59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FF5C8-D079-48FA-B764-EDF9DE80F00A}"/>
      </w:docPartPr>
      <w:docPartBody>
        <w:p w:rsidR="004A7A56" w:rsidP="00974888">
          <w:pPr>
            <w:pStyle w:val="A64BDB9D54EF4304A148B79A16D592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6E496FA6F94F1EB517737E6E509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DB702-678F-4CDC-BFC6-81E781F19DC4}"/>
      </w:docPartPr>
      <w:docPartBody>
        <w:p w:rsidR="004A7A56" w:rsidP="00974888">
          <w:pPr>
            <w:pStyle w:val="656E496FA6F94F1EB517737E6E5090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72C5FDE88B4BEA837EBA2BE611D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7C6112-8198-4D44-8130-8D92E3FE45DC}"/>
      </w:docPartPr>
      <w:docPartBody>
        <w:p w:rsidR="004A7A56" w:rsidP="00974888">
          <w:pPr>
            <w:pStyle w:val="AE72C5FDE88B4BEA837EBA2BE611D70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28417B39C2F417D980086BB9C42C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949CA-7066-40E2-86FF-A7406B31BF9C}"/>
      </w:docPartPr>
      <w:docPartBody>
        <w:p w:rsidR="004A7A56" w:rsidP="00974888">
          <w:pPr>
            <w:pStyle w:val="428417B39C2F417D980086BB9C42C72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01FEB4B899444A8B9DBB9A828FA7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1FC1A-6472-41D6-850A-C4BE9319E623}"/>
      </w:docPartPr>
      <w:docPartBody>
        <w:p w:rsidR="004A7A56" w:rsidP="00974888">
          <w:pPr>
            <w:pStyle w:val="501FEB4B899444A8B9DBB9A828FA76B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59685B6FC40D9832C8AB9E5B905D1">
    <w:name w:val="96459685B6FC40D9832C8AB9E5B905D1"/>
    <w:rsid w:val="00974888"/>
  </w:style>
  <w:style w:type="character" w:styleId="PlaceholderText">
    <w:name w:val="Placeholder Text"/>
    <w:basedOn w:val="DefaultParagraphFont"/>
    <w:uiPriority w:val="99"/>
    <w:semiHidden/>
    <w:rsid w:val="00974888"/>
    <w:rPr>
      <w:noProof w:val="0"/>
      <w:color w:val="808080"/>
    </w:rPr>
  </w:style>
  <w:style w:type="paragraph" w:customStyle="1" w:styleId="832BB17A5F4443528E98A112C948CB5C">
    <w:name w:val="832BB17A5F4443528E98A112C948CB5C"/>
    <w:rsid w:val="00974888"/>
  </w:style>
  <w:style w:type="paragraph" w:customStyle="1" w:styleId="BB5CCED125D14E78B3B3055F740E20F4">
    <w:name w:val="BB5CCED125D14E78B3B3055F740E20F4"/>
    <w:rsid w:val="00974888"/>
  </w:style>
  <w:style w:type="paragraph" w:customStyle="1" w:styleId="78F68EC6A6444872B1ABE8AE434C0E98">
    <w:name w:val="78F68EC6A6444872B1ABE8AE434C0E98"/>
    <w:rsid w:val="00974888"/>
  </w:style>
  <w:style w:type="paragraph" w:customStyle="1" w:styleId="E19A3F98D1B64297A8555BF9B75C87C2">
    <w:name w:val="E19A3F98D1B64297A8555BF9B75C87C2"/>
    <w:rsid w:val="00974888"/>
  </w:style>
  <w:style w:type="paragraph" w:customStyle="1" w:styleId="47CF2092B47640E4BE896C2811F28998">
    <w:name w:val="47CF2092B47640E4BE896C2811F28998"/>
    <w:rsid w:val="00974888"/>
  </w:style>
  <w:style w:type="paragraph" w:customStyle="1" w:styleId="8C1EC4A9FF8146379B94A80B4A16A35A">
    <w:name w:val="8C1EC4A9FF8146379B94A80B4A16A35A"/>
    <w:rsid w:val="00974888"/>
  </w:style>
  <w:style w:type="paragraph" w:customStyle="1" w:styleId="585A6AAD4CFF4396BCB456E024E07F2B">
    <w:name w:val="585A6AAD4CFF4396BCB456E024E07F2B"/>
    <w:rsid w:val="00974888"/>
  </w:style>
  <w:style w:type="paragraph" w:customStyle="1" w:styleId="2188F867FE5F409991010C26B9E72410">
    <w:name w:val="2188F867FE5F409991010C26B9E72410"/>
    <w:rsid w:val="00974888"/>
  </w:style>
  <w:style w:type="paragraph" w:customStyle="1" w:styleId="A64BDB9D54EF4304A148B79A16D59203">
    <w:name w:val="A64BDB9D54EF4304A148B79A16D59203"/>
    <w:rsid w:val="00974888"/>
  </w:style>
  <w:style w:type="paragraph" w:customStyle="1" w:styleId="656E496FA6F94F1EB517737E6E509079">
    <w:name w:val="656E496FA6F94F1EB517737E6E509079"/>
    <w:rsid w:val="00974888"/>
  </w:style>
  <w:style w:type="paragraph" w:customStyle="1" w:styleId="47CF2092B47640E4BE896C2811F289981">
    <w:name w:val="47CF2092B47640E4BE896C2811F289981"/>
    <w:rsid w:val="009748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4BDB9D54EF4304A148B79A16D592031">
    <w:name w:val="A64BDB9D54EF4304A148B79A16D592031"/>
    <w:rsid w:val="009748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438CD23B8E478DB7040039F86DADE3">
    <w:name w:val="9C438CD23B8E478DB7040039F86DADE3"/>
    <w:rsid w:val="00974888"/>
  </w:style>
  <w:style w:type="paragraph" w:customStyle="1" w:styleId="7E4FAA0CFD99425FA9AC45A4F8B26642">
    <w:name w:val="7E4FAA0CFD99425FA9AC45A4F8B26642"/>
    <w:rsid w:val="00974888"/>
  </w:style>
  <w:style w:type="paragraph" w:customStyle="1" w:styleId="6ED467BF8D30482AAC3D418743B827CF">
    <w:name w:val="6ED467BF8D30482AAC3D418743B827CF"/>
    <w:rsid w:val="00974888"/>
  </w:style>
  <w:style w:type="paragraph" w:customStyle="1" w:styleId="B6DC5072AB6543C3A56AF903084F3F01">
    <w:name w:val="B6DC5072AB6543C3A56AF903084F3F01"/>
    <w:rsid w:val="00974888"/>
  </w:style>
  <w:style w:type="paragraph" w:customStyle="1" w:styleId="AE72C5FDE88B4BEA837EBA2BE611D70F">
    <w:name w:val="AE72C5FDE88B4BEA837EBA2BE611D70F"/>
    <w:rsid w:val="00974888"/>
  </w:style>
  <w:style w:type="paragraph" w:customStyle="1" w:styleId="4AEF00620CCC4C4AA533A9035393F8C2">
    <w:name w:val="4AEF00620CCC4C4AA533A9035393F8C2"/>
    <w:rsid w:val="00974888"/>
  </w:style>
  <w:style w:type="paragraph" w:customStyle="1" w:styleId="EDEA69B007A04E5E853F41340E299755">
    <w:name w:val="EDEA69B007A04E5E853F41340E299755"/>
    <w:rsid w:val="00974888"/>
  </w:style>
  <w:style w:type="paragraph" w:customStyle="1" w:styleId="428417B39C2F417D980086BB9C42C725">
    <w:name w:val="428417B39C2F417D980086BB9C42C725"/>
    <w:rsid w:val="00974888"/>
  </w:style>
  <w:style w:type="paragraph" w:customStyle="1" w:styleId="501FEB4B899444A8B9DBB9A828FA76B7">
    <w:name w:val="501FEB4B899444A8B9DBB9A828FA76B7"/>
    <w:rsid w:val="009748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c94228f1-88a7-4477-960e-22b8d4cddeee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Jämställdhets- och bostadsminister med ansvar för stadsutveckling och arbetet mot segregation och diskriminering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2021-10-20T00:00:00</HeaderDate>
    <Office/>
    <Dnr>A2021/01573</Dnr>
    <ParagrafNr/>
    <DocumentTitle/>
    <VisitingAddress/>
    <Extra1/>
    <Extra2/>
    <Extra3>Björn Söder 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829C807-884E-46F6-99FB-18037DD08C79}"/>
</file>

<file path=customXml/itemProps2.xml><?xml version="1.0" encoding="utf-8"?>
<ds:datastoreItem xmlns:ds="http://schemas.openxmlformats.org/officeDocument/2006/customXml" ds:itemID="{95DC7227-6D53-49E6-BC6D-73605A8F15D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0788284-F890-410F-9042-9FAEA9B9926F}"/>
</file>

<file path=customXml/itemProps5.xml><?xml version="1.0" encoding="utf-8"?>
<ds:datastoreItem xmlns:ds="http://schemas.openxmlformats.org/officeDocument/2006/customXml" ds:itemID="{92FC07D5-3B71-485A-B3B7-B551B9F32F4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2021_22_135 Den svenska slavhandeln.docx</dc:title>
  <cp:revision>6</cp:revision>
  <cp:lastPrinted>2021-10-19T08:48:00Z</cp:lastPrinted>
  <dcterms:created xsi:type="dcterms:W3CDTF">2021-10-14T15:49:00Z</dcterms:created>
  <dcterms:modified xsi:type="dcterms:W3CDTF">2021-10-19T08:49:00Z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fa6ea7b0-679c-47a9-b94a-d30c96dd5fee</vt:lpwstr>
  </property>
</Properties>
</file>