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55F19" w14:textId="43C6E501" w:rsidR="00A05F80" w:rsidRPr="0067222C" w:rsidRDefault="00A05F80" w:rsidP="008D66A9">
      <w:pPr>
        <w:pStyle w:val="Rubrik"/>
      </w:pPr>
      <w:bookmarkStart w:id="0" w:name="Start"/>
      <w:bookmarkStart w:id="1" w:name="_GoBack"/>
      <w:bookmarkEnd w:id="0"/>
      <w:bookmarkEnd w:id="1"/>
      <w:r w:rsidRPr="0067222C">
        <w:t>S</w:t>
      </w:r>
      <w:r w:rsidR="004D5BF6" w:rsidRPr="0067222C">
        <w:t>var på frågor</w:t>
      </w:r>
      <w:r w:rsidRPr="0067222C">
        <w:t xml:space="preserve"> 2017/18:1454 Företagsamheten i Eda, 2017/18:1455 Företagsamheten i Arvika, 2017/18:1456 Företagsamheten i Grums, 2017/18:1457 Företagsamheten i Forshaga, 2017/18:1458 Företagsamheten i Filipstad, 2017/18:1459 Företagsamheten i Karlstad, 2017/18:1460 Företagsamheten i Hammarö, 2017/18:1461 Företagsamheten i Hagfors, 2017/18:1462 Företagsamheten i Kristinehamn, 2017/18:1463</w:t>
      </w:r>
      <w:r w:rsidR="004D5BF6" w:rsidRPr="0067222C">
        <w:t xml:space="preserve"> </w:t>
      </w:r>
      <w:r w:rsidRPr="0067222C">
        <w:t>Företagsamheten i Kil, 2017/18:1464 Företagsamheten i Storfors, 2017/18:1465 Företagsamheten i Munkfors, 2017/18:1466 Företagsamheten i Årjäng, 2017/18:1467 Företagsamheten i Torsby, 2017/18:1468 Företagsamheten i Sunne och 2017/18:1469 Företagsamheten i Säffle</w:t>
      </w:r>
      <w:r w:rsidR="004D5BF6" w:rsidRPr="0067222C">
        <w:t xml:space="preserve"> av </w:t>
      </w:r>
      <w:sdt>
        <w:sdtPr>
          <w:alias w:val="Frågeställare"/>
          <w:tag w:val="delete"/>
          <w:id w:val="1634679001"/>
          <w:placeholder>
            <w:docPart w:val="8DABA25092F443B49C6CE6C91F8AB1E4"/>
          </w:placeholder>
          <w:dataBinding w:prefixMappings="xmlns:ns0='http://lp/documentinfo/RK' " w:xpath="/ns0:DocumentInfo[1]/ns0:BaseInfo[1]/ns0:Extra3[1]" w:storeItemID="{1E7A6079-9E9A-4BF3-9FB6-0F2425D02EE6}"/>
          <w:text/>
        </w:sdtPr>
        <w:sdtEndPr/>
        <w:sdtContent>
          <w:r w:rsidR="00EF0C14">
            <w:t>Christian Holm Barenfeld</w:t>
          </w:r>
        </w:sdtContent>
      </w:sdt>
      <w:r w:rsidR="004D5BF6" w:rsidRPr="0067222C">
        <w:t xml:space="preserve"> (</w:t>
      </w:r>
      <w:sdt>
        <w:sdtPr>
          <w:alias w:val="Parti"/>
          <w:tag w:val="Parti_delete"/>
          <w:id w:val="493845356"/>
          <w:placeholder>
            <w:docPart w:val="94A35EA9B37640BB803AB86E81EB920C"/>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10041D">
            <w:t>M</w:t>
          </w:r>
        </w:sdtContent>
      </w:sdt>
      <w:r w:rsidR="004D5BF6" w:rsidRPr="0067222C">
        <w:t>)</w:t>
      </w:r>
    </w:p>
    <w:p w14:paraId="15AE3C71" w14:textId="0A536BD4" w:rsidR="00A05F80" w:rsidRPr="0067222C" w:rsidRDefault="00DB7506" w:rsidP="00C95110">
      <w:pPr>
        <w:pStyle w:val="Brdtext"/>
      </w:pPr>
      <w:sdt>
        <w:sdtPr>
          <w:alias w:val="Frågeställare"/>
          <w:tag w:val="delete"/>
          <w:id w:val="-1635256365"/>
          <w:placeholder>
            <w:docPart w:val="7B8E832262174D12B3BBC4F445053660"/>
          </w:placeholder>
          <w:dataBinding w:prefixMappings="xmlns:ns0='http://lp/documentinfo/RK' " w:xpath="/ns0:DocumentInfo[1]/ns0:BaseInfo[1]/ns0:Extra3[1]" w:storeItemID="{1E7A6079-9E9A-4BF3-9FB6-0F2425D02EE6}"/>
          <w:text/>
        </w:sdtPr>
        <w:sdtEndPr/>
        <w:sdtContent>
          <w:r w:rsidR="00EF0C14">
            <w:t>Christian Holm Barenfeld</w:t>
          </w:r>
        </w:sdtContent>
      </w:sdt>
      <w:r w:rsidR="00A05F80" w:rsidRPr="0067222C">
        <w:t xml:space="preserve"> har frågat mig vilka åtgärder jag avser att vidta för att minska regelkrånglet för företagen i Eda, Arvika, Grums, Forshaga, Filipstad, Karlstad, Hammarö, Hagfors, Kristinehamn, Kil, Storfors, Munkfors, Årjäng, Torsby, Sunne och Säffle. Jag väljer att svara på frågorna i ett sammanhang.</w:t>
      </w:r>
    </w:p>
    <w:p w14:paraId="55794766" w14:textId="1D8AC673" w:rsidR="006A3F31" w:rsidRPr="0067222C" w:rsidRDefault="00C95110" w:rsidP="004B2D01">
      <w:pPr>
        <w:pStyle w:val="Brdtext"/>
      </w:pPr>
      <w:r w:rsidRPr="0067222C">
        <w:lastRenderedPageBreak/>
        <w:t xml:space="preserve">Regeringen delar uppfattningen om vikten av förenklingar som en del i arbetet med att stärka företagens konkurrenskraft. Framgångsrika och växande små och medelstora företag som anställer är avgörande för att nå regeringens jobbmål. Regeringen bedriver därför en aktiv näringspolitik med fokus på insatser som </w:t>
      </w:r>
      <w:r w:rsidR="009508D0" w:rsidRPr="0067222C">
        <w:t xml:space="preserve">syftar till att skapa fler, växande och exporterande företag i hela landet. </w:t>
      </w:r>
      <w:r w:rsidR="006A3F31" w:rsidRPr="006F4FA9">
        <w:t>Effekterna av vår näringspolitik är tydlig</w:t>
      </w:r>
      <w:r w:rsidR="006A3F31">
        <w:t>a</w:t>
      </w:r>
      <w:r w:rsidR="006A3F31" w:rsidRPr="006F4FA9">
        <w:t>. Framtidstron i svensk industri är den högsta på 20 år</w:t>
      </w:r>
      <w:r w:rsidR="006A3F31">
        <w:t xml:space="preserve">, </w:t>
      </w:r>
      <w:r w:rsidR="006A3F31" w:rsidRPr="006F4FA9">
        <w:t xml:space="preserve">2017 var enligt </w:t>
      </w:r>
      <w:r w:rsidR="00C57C4F">
        <w:t>Lantbrukarnas riksförbunds</w:t>
      </w:r>
      <w:r w:rsidR="006A3F31" w:rsidRPr="006F4FA9">
        <w:t xml:space="preserve"> lönsamhetsbarometer det starkaste året för svenska småföretag sedan mätningarna startade 2012</w:t>
      </w:r>
      <w:r w:rsidR="006A3F31">
        <w:t xml:space="preserve"> och 7 </w:t>
      </w:r>
      <w:r w:rsidR="006A3F31" w:rsidRPr="006F4FA9">
        <w:t xml:space="preserve">av 10 små och medelstora företag vill växa. Som följd av vår politik har vi idag 300 000 fler jobb, varav fler än 150 000 i näringslivet än när vi tillträdde. </w:t>
      </w:r>
    </w:p>
    <w:p w14:paraId="6544F100" w14:textId="18514E94" w:rsidR="00686320" w:rsidRPr="0067222C" w:rsidRDefault="009508D0" w:rsidP="00686320">
      <w:pPr>
        <w:pStyle w:val="Brdtext"/>
      </w:pPr>
      <w:r w:rsidRPr="0067222C">
        <w:t xml:space="preserve">Ett viktigt område är förenkling genom digitalisering. </w:t>
      </w:r>
      <w:r w:rsidR="00686320" w:rsidRPr="0067222C">
        <w:t xml:space="preserve">Genom att </w:t>
      </w:r>
      <w:r w:rsidR="00686320" w:rsidRPr="0067222C">
        <w:rPr>
          <w:lang w:eastAsia="sv-SE"/>
        </w:rPr>
        <w:t xml:space="preserve">bättre ta tillvara digitaliseringens möjligheter, med fler och bättre digitala tjänster och processer, förenklar vi för företagare i alla delar av landet. </w:t>
      </w:r>
      <w:r w:rsidR="00686320" w:rsidRPr="0067222C">
        <w:t>Regeringen har bland annat gett Bolagsverket i uppdrag att införa en digital tjänst för inlämning av årsredovisningar.</w:t>
      </w:r>
      <w:r w:rsidR="00750360" w:rsidRPr="0067222C">
        <w:t xml:space="preserve"> </w:t>
      </w:r>
      <w:r w:rsidR="00686320" w:rsidRPr="0067222C">
        <w:t xml:space="preserve">Företagssajten verksamt.se fortsätter att utvecklas positivt, både vad gäller användning och omfattning av tjänster och information. </w:t>
      </w:r>
      <w:r w:rsidR="008C5F1D" w:rsidRPr="0067222C">
        <w:t xml:space="preserve">Genom budgetpropositionen för innevarande år tillförde regeringen ytterligare medel för verksamt.se och aviserade samtidigt ytterligare medel framöver. </w:t>
      </w:r>
      <w:r w:rsidR="00686320" w:rsidRPr="0067222C">
        <w:rPr>
          <w:lang w:eastAsia="sv-SE"/>
        </w:rPr>
        <w:t xml:space="preserve">Regeringens överenskommelse med Sveriges Kommuner och Landsting </w:t>
      </w:r>
      <w:r w:rsidR="00750360" w:rsidRPr="0067222C">
        <w:rPr>
          <w:lang w:eastAsia="sv-SE"/>
        </w:rPr>
        <w:t>leder till</w:t>
      </w:r>
      <w:r w:rsidR="00686320" w:rsidRPr="0067222C">
        <w:rPr>
          <w:lang w:eastAsia="sv-SE"/>
        </w:rPr>
        <w:t xml:space="preserve"> digitala lösningar </w:t>
      </w:r>
      <w:r w:rsidR="00750360" w:rsidRPr="0067222C">
        <w:rPr>
          <w:lang w:eastAsia="sv-SE"/>
        </w:rPr>
        <w:t xml:space="preserve">som </w:t>
      </w:r>
      <w:r w:rsidR="00686320" w:rsidRPr="0067222C">
        <w:rPr>
          <w:lang w:eastAsia="sv-SE"/>
        </w:rPr>
        <w:t xml:space="preserve">innebär att den kommunala regeltillämpningen och tillståndsgivningen blir mer lika över landet. </w:t>
      </w:r>
    </w:p>
    <w:p w14:paraId="0B961740" w14:textId="0E757C7F" w:rsidR="00195A90" w:rsidRPr="00195A90" w:rsidRDefault="006A6E2C" w:rsidP="00195A90">
      <w:pPr>
        <w:pStyle w:val="Brdtext"/>
        <w:rPr>
          <w:lang w:eastAsia="sv-SE"/>
        </w:rPr>
      </w:pPr>
      <w:r w:rsidRPr="0067222C">
        <w:rPr>
          <w:lang w:eastAsia="sv-SE"/>
        </w:rPr>
        <w:t xml:space="preserve">Det ska vara tryggt att starta och driva företag. </w:t>
      </w:r>
      <w:r w:rsidR="00EF1B6B" w:rsidRPr="0067222C">
        <w:rPr>
          <w:lang w:eastAsia="sv-SE"/>
        </w:rPr>
        <w:t xml:space="preserve">För att öka tryggheten för företagare, så att fler vågar ta steget att starta företag har regeringen gjort ändringar i socialförsäkringsbalken så att tiden för beräkning av sjukpenninggrundande inkomst (SGI) för uppbyggnadsskede förlängs från 24 till 36 månader och att verksamhet som bedrivs i aktiebolagsform omfattas av reglerna enligt samma principer som enskilda näringsidkare. </w:t>
      </w:r>
      <w:r w:rsidRPr="0067222C">
        <w:rPr>
          <w:lang w:eastAsia="sv-SE"/>
        </w:rPr>
        <w:t xml:space="preserve">För många enmansföretag </w:t>
      </w:r>
      <w:r w:rsidR="00535706" w:rsidRPr="0067222C">
        <w:rPr>
          <w:lang w:eastAsia="sv-SE"/>
        </w:rPr>
        <w:t xml:space="preserve">är </w:t>
      </w:r>
      <w:r w:rsidRPr="0067222C">
        <w:rPr>
          <w:lang w:eastAsia="sv-SE"/>
        </w:rPr>
        <w:t xml:space="preserve">det </w:t>
      </w:r>
      <w:r w:rsidR="00535706" w:rsidRPr="0067222C">
        <w:rPr>
          <w:lang w:eastAsia="sv-SE"/>
        </w:rPr>
        <w:t xml:space="preserve">ett stort steg att anställa sin första person och kostnaden gör att många tvekar. </w:t>
      </w:r>
      <w:r w:rsidR="00750360" w:rsidRPr="0067222C">
        <w:rPr>
          <w:lang w:eastAsia="sv-SE"/>
        </w:rPr>
        <w:t xml:space="preserve">För att underlätta för enmansföretag att anställa och växa har regeringen infört det så kallade växa-stödet för företag som ska göra sin första anställning. </w:t>
      </w:r>
    </w:p>
    <w:p w14:paraId="077240FE" w14:textId="23FCB689" w:rsidR="00195A90" w:rsidRPr="00195A90" w:rsidRDefault="00195A90" w:rsidP="00195A90">
      <w:pPr>
        <w:pStyle w:val="Brdtext"/>
        <w:rPr>
          <w:lang w:eastAsia="sv-SE"/>
        </w:rPr>
      </w:pPr>
      <w:r w:rsidRPr="00195A90">
        <w:rPr>
          <w:iCs/>
        </w:rPr>
        <w:t xml:space="preserve">Långa betalningstider inom näringslivet leder till försämrad likviditet för leverantörerna. För att komma tillrätta med problemet att små företag drabbas av långa betaltider tog regeringen under föregående år initiativ till </w:t>
      </w:r>
      <w:r w:rsidRPr="00195A90">
        <w:rPr>
          <w:iCs/>
        </w:rPr>
        <w:lastRenderedPageBreak/>
        <w:t>diskussioner mellan företrädare för större och mindre företag för att de på frivillig väg skulle hitta ett alternativ till lagstiftning om betaltider. Detta initiativ har lett fram till att en kod för betalningstider som både stora och små företag ställer sig bakom kunde lanseras den 13 juni. Regeringen har också remitterat ett förslag om att företag med minst 500 anställda årligen ska redovisa uppgifter om avtalade betalningstider, faktiska betalningstider och försenade betalningar.</w:t>
      </w:r>
    </w:p>
    <w:p w14:paraId="6EF1E28D" w14:textId="471CF0A6" w:rsidR="00750360" w:rsidRPr="0067222C" w:rsidRDefault="005D5F66" w:rsidP="00686320">
      <w:pPr>
        <w:pStyle w:val="Brdtext"/>
        <w:rPr>
          <w:lang w:eastAsia="sv-SE"/>
        </w:rPr>
      </w:pPr>
      <w:r w:rsidRPr="0067222C">
        <w:rPr>
          <w:lang w:eastAsia="sv-SE"/>
        </w:rPr>
        <w:t xml:space="preserve">Industrin och den industrinära tjänstesektorn är en tillväxtmotor i svensk ekonomi och har stor betydelse för vårt välstånd och gemensamma välfärd. </w:t>
      </w:r>
      <w:r w:rsidR="007129C7" w:rsidRPr="0067222C">
        <w:rPr>
          <w:lang w:eastAsia="sv-SE"/>
        </w:rPr>
        <w:t>Inom ramen för regeringens strategi för Smart industri har två handlings</w:t>
      </w:r>
      <w:r w:rsidR="002A1E8F">
        <w:rPr>
          <w:lang w:eastAsia="sv-SE"/>
        </w:rPr>
        <w:softHyphen/>
      </w:r>
      <w:r w:rsidR="007129C7" w:rsidRPr="0067222C">
        <w:rPr>
          <w:lang w:eastAsia="sv-SE"/>
        </w:rPr>
        <w:t xml:space="preserve">planer tagits fram med sammanlagt 82 åtgärder som ska bidra till att stärka industrins konkurrenskraft och göra investeringar i svensk industri mer attraktiva. </w:t>
      </w:r>
    </w:p>
    <w:p w14:paraId="3BD72C8C" w14:textId="77777777" w:rsidR="00D327C5" w:rsidRPr="0067222C" w:rsidRDefault="009507E3" w:rsidP="004B2D01">
      <w:pPr>
        <w:pStyle w:val="Brdtext"/>
      </w:pPr>
      <w:r w:rsidRPr="0067222C">
        <w:t>Allt fler värmländska småföretag når en internationell marknad. Värmland är ett av de län i Sverige som har störst andel exporterande småföretag</w:t>
      </w:r>
      <w:r w:rsidR="00D327C5" w:rsidRPr="0067222C">
        <w:t>. D</w:t>
      </w:r>
      <w:r w:rsidR="008C5F1D" w:rsidRPr="0067222C">
        <w:t xml:space="preserve">e senaste åren </w:t>
      </w:r>
      <w:r w:rsidR="00D327C5" w:rsidRPr="0067222C">
        <w:t xml:space="preserve">har andelen </w:t>
      </w:r>
      <w:r w:rsidR="008C5F1D" w:rsidRPr="0067222C">
        <w:t xml:space="preserve">ökat </w:t>
      </w:r>
      <w:r w:rsidR="00D327C5" w:rsidRPr="0067222C">
        <w:t xml:space="preserve">och 2017 var det </w:t>
      </w:r>
      <w:r w:rsidR="008C5F1D" w:rsidRPr="0067222C">
        <w:t>17,4 procent</w:t>
      </w:r>
      <w:r w:rsidR="00D327C5" w:rsidRPr="0067222C">
        <w:t xml:space="preserve"> av </w:t>
      </w:r>
      <w:r w:rsidR="00D327C5" w:rsidRPr="0067222C">
        <w:rPr>
          <w:rFonts w:cs="Arial"/>
          <w:color w:val="000000"/>
        </w:rPr>
        <w:t>småföretagen som hade exporterat under det senaste kalenderåret</w:t>
      </w:r>
      <w:r w:rsidR="008C5F1D" w:rsidRPr="0067222C">
        <w:t>.</w:t>
      </w:r>
      <w:r w:rsidRPr="0067222C">
        <w:t xml:space="preserve"> </w:t>
      </w:r>
      <w:r w:rsidR="008C5F1D" w:rsidRPr="0067222C">
        <w:t>En del i regeringens exportstrategi</w:t>
      </w:r>
      <w:r w:rsidR="00D327C5" w:rsidRPr="0067222C">
        <w:t xml:space="preserve"> </w:t>
      </w:r>
      <w:r w:rsidR="008C5F1D" w:rsidRPr="0067222C">
        <w:t xml:space="preserve">är de regionala exportcentrum som ska hjälpa fler små och medelstora företag att satsa på export. </w:t>
      </w:r>
    </w:p>
    <w:p w14:paraId="5BD2445F" w14:textId="3CA5B32A" w:rsidR="004B2D01" w:rsidRPr="0067222C" w:rsidRDefault="004B2D01" w:rsidP="004B2D01">
      <w:pPr>
        <w:pStyle w:val="Brdtext"/>
      </w:pPr>
      <w:r w:rsidRPr="0067222C">
        <w:t xml:space="preserve">Regeringen anser att den bästa kunskapen om vad som behövs för att </w:t>
      </w:r>
      <w:r w:rsidR="009507E3" w:rsidRPr="0067222C">
        <w:t xml:space="preserve">fortsätta </w:t>
      </w:r>
      <w:r w:rsidRPr="0067222C">
        <w:t xml:space="preserve">utveckla Värmlands län finns i den egna regionen. Därför ligger också huvudansvaret för de regionala tillväxtresurserna hos länen. Tillsammans med länens egna prioriteringar och insatser skapar regeringens satsningar inom näringspolitiken och den regionala tillväxtpolitiken mycket goda förutsättningar för hållbar regional tillväxt och attraktionskraft i alla delar av landet. </w:t>
      </w:r>
    </w:p>
    <w:p w14:paraId="0D6BE33C" w14:textId="242875CF" w:rsidR="004B2D01" w:rsidRPr="0067222C" w:rsidRDefault="004B2D01" w:rsidP="004B2D01">
      <w:r w:rsidRPr="0067222C">
        <w:t>År 2018 tillförs Värmlands län ca 75 miljoner kronor för regionala tillväxtåtgärder i länet. Medlen förbättrar länets möjlighet att verka för strukturomvandling och förnyelse av näringslivet, bland annat genom olika former av projekt och regionala företagsstöd.</w:t>
      </w:r>
    </w:p>
    <w:p w14:paraId="6AD706E3" w14:textId="77777777" w:rsidR="00B77017" w:rsidRDefault="004B2D01" w:rsidP="004B2D01">
      <w:pPr>
        <w:pStyle w:val="Brdtext"/>
      </w:pPr>
      <w:r w:rsidRPr="0067222C">
        <w:t xml:space="preserve">Europeiska regionala utvecklingsfonden är också ett viktigt instrument för den lokala och regionala tillväxten i landet. Under programperioden 2014–2020 tilldelades programmet Norra Mellansverige (Värmlands, Gävleborgs och Dalarnas län) tillsammans </w:t>
      </w:r>
      <w:r w:rsidR="00D4105F" w:rsidRPr="0067222C">
        <w:t xml:space="preserve">knappt </w:t>
      </w:r>
      <w:r w:rsidRPr="0067222C">
        <w:t>1,</w:t>
      </w:r>
      <w:r w:rsidR="00D4105F" w:rsidRPr="0067222C">
        <w:t>2</w:t>
      </w:r>
      <w:r w:rsidRPr="0067222C">
        <w:t xml:space="preserve"> miljarder kronor från den Europeiska regionala utvecklingsfonden. Till det kommer lika mycket i </w:t>
      </w:r>
    </w:p>
    <w:p w14:paraId="41CBBA44" w14:textId="337356D5" w:rsidR="006A6E2C" w:rsidRPr="0067222C" w:rsidRDefault="004B2D01" w:rsidP="004B2D01">
      <w:pPr>
        <w:pStyle w:val="Brdtext"/>
      </w:pPr>
      <w:r w:rsidRPr="0067222C">
        <w:lastRenderedPageBreak/>
        <w:t>nationell medfinansiering. Detta är betydande utvecklingsmedel som bidrar till tillväxt och konkurrenskraft i länen.</w:t>
      </w:r>
    </w:p>
    <w:p w14:paraId="43B3883C" w14:textId="4C35BD7F" w:rsidR="00A05F80" w:rsidRPr="0067222C" w:rsidRDefault="00A05F80" w:rsidP="008D66A9">
      <w:pPr>
        <w:pStyle w:val="Brdtext"/>
      </w:pPr>
      <w:r w:rsidRPr="0067222C">
        <w:t xml:space="preserve">Stockholm den </w:t>
      </w:r>
      <w:sdt>
        <w:sdtPr>
          <w:id w:val="-1225218591"/>
          <w:placeholder>
            <w:docPart w:val="AF3616C9CD39454A9B2F32304E09837C"/>
          </w:placeholder>
          <w:dataBinding w:prefixMappings="xmlns:ns0='http://lp/documentinfo/RK' " w:xpath="/ns0:DocumentInfo[1]/ns0:BaseInfo[1]/ns0:HeaderDate[1]" w:storeItemID="{1E7A6079-9E9A-4BF3-9FB6-0F2425D02EE6}"/>
          <w:date w:fullDate="2018-06-18T00:00:00Z">
            <w:dateFormat w:val="d MMMM yyyy"/>
            <w:lid w:val="sv-SE"/>
            <w:storeMappedDataAs w:val="dateTime"/>
            <w:calendar w:val="gregorian"/>
          </w:date>
        </w:sdtPr>
        <w:sdtEndPr/>
        <w:sdtContent>
          <w:r w:rsidR="00EF0C14">
            <w:t>18 juni 2018</w:t>
          </w:r>
        </w:sdtContent>
      </w:sdt>
    </w:p>
    <w:p w14:paraId="597E348C" w14:textId="77777777" w:rsidR="00A05F80" w:rsidRPr="0067222C" w:rsidRDefault="00A05F80" w:rsidP="008D66A9">
      <w:pPr>
        <w:pStyle w:val="Brdtextutanavstnd"/>
      </w:pPr>
    </w:p>
    <w:p w14:paraId="37D7A309" w14:textId="4292706D" w:rsidR="00A05F80" w:rsidRPr="0067222C" w:rsidRDefault="00A05F80" w:rsidP="008D66A9">
      <w:pPr>
        <w:pStyle w:val="Brdtextutanavstnd"/>
      </w:pPr>
    </w:p>
    <w:sdt>
      <w:sdtPr>
        <w:alias w:val="Klicka på listpilen"/>
        <w:tag w:val="run-loadAllMinistersFromDep_control-cmdAvsandare_bindto-SenderTitle_delete"/>
        <w:id w:val="-122627287"/>
        <w:placeholder>
          <w:docPart w:val="FF671D8C66124AF9AB60BF909D0B63C8"/>
        </w:placeholder>
        <w:dataBinding w:prefixMappings="xmlns:ns0='http://lp/documentinfo/RK' " w:xpath="/ns0:DocumentInfo[1]/ns0:BaseInfo[1]/ns0:TopSender[1]" w:storeItemID="{1E7A6079-9E9A-4BF3-9FB6-0F2425D02EE6}"/>
        <w:comboBox w:lastValue="Närings- och innovationsministern">
          <w:listItem w:displayText="Mikael Damberg" w:value="Närings- och innovationsministern"/>
          <w:listItem w:displayText="Sven-Erik Bucht" w:value="Landsbygdsministern"/>
          <w:listItem w:displayText="Peter Eriksson" w:value="Bostads- och digitaliseringsministern"/>
          <w:listItem w:displayText="Tomas Eneroth" w:value="Infrastrukturministern"/>
        </w:comboBox>
      </w:sdtPr>
      <w:sdtEndPr/>
      <w:sdtContent>
        <w:p w14:paraId="34E45529" w14:textId="4585C4FC" w:rsidR="00A05F80" w:rsidRPr="00DB48AB" w:rsidRDefault="00EF0C14" w:rsidP="008D66A9">
          <w:pPr>
            <w:pStyle w:val="Brdtext"/>
          </w:pPr>
          <w:r>
            <w:t>Mikael Damberg</w:t>
          </w:r>
        </w:p>
      </w:sdtContent>
    </w:sdt>
    <w:sectPr w:rsidR="00A05F80" w:rsidRPr="00DB48AB" w:rsidSect="00A05F80">
      <w:footerReference w:type="default" r:id="rId15"/>
      <w:headerReference w:type="first" r:id="rId16"/>
      <w:footerReference w:type="first" r:id="rId17"/>
      <w:type w:val="continuous"/>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53671" w14:textId="77777777" w:rsidR="00DB7506" w:rsidRDefault="00DB7506" w:rsidP="00A87A54">
      <w:pPr>
        <w:spacing w:after="0" w:line="240" w:lineRule="auto"/>
      </w:pPr>
      <w:r>
        <w:separator/>
      </w:r>
    </w:p>
  </w:endnote>
  <w:endnote w:type="continuationSeparator" w:id="0">
    <w:p w14:paraId="5F735C4A" w14:textId="77777777" w:rsidR="00DB7506" w:rsidRDefault="00DB750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19972FF" w14:textId="77777777" w:rsidTr="008D66A9">
      <w:trPr>
        <w:trHeight w:val="227"/>
        <w:jc w:val="right"/>
      </w:trPr>
      <w:tc>
        <w:tcPr>
          <w:tcW w:w="708" w:type="dxa"/>
          <w:vAlign w:val="bottom"/>
        </w:tcPr>
        <w:p w14:paraId="10E378AE" w14:textId="361128C1"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0D58D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0D58D4">
            <w:rPr>
              <w:rStyle w:val="Sidnummer"/>
              <w:noProof/>
            </w:rPr>
            <w:t>4</w:t>
          </w:r>
          <w:r>
            <w:rPr>
              <w:rStyle w:val="Sidnummer"/>
            </w:rPr>
            <w:fldChar w:fldCharType="end"/>
          </w:r>
          <w:r>
            <w:rPr>
              <w:rStyle w:val="Sidnummer"/>
            </w:rPr>
            <w:t>)</w:t>
          </w:r>
        </w:p>
      </w:tc>
    </w:tr>
    <w:tr w:rsidR="005606BC" w:rsidRPr="00347E11" w14:paraId="2401ED6F" w14:textId="77777777" w:rsidTr="008D66A9">
      <w:trPr>
        <w:trHeight w:val="850"/>
        <w:jc w:val="right"/>
      </w:trPr>
      <w:tc>
        <w:tcPr>
          <w:tcW w:w="708" w:type="dxa"/>
          <w:vAlign w:val="bottom"/>
        </w:tcPr>
        <w:p w14:paraId="76DD548F" w14:textId="77777777" w:rsidR="005606BC" w:rsidRPr="00347E11" w:rsidRDefault="005606BC" w:rsidP="005606BC">
          <w:pPr>
            <w:pStyle w:val="Sidfot"/>
            <w:jc w:val="right"/>
          </w:pPr>
        </w:p>
      </w:tc>
    </w:tr>
  </w:tbl>
  <w:p w14:paraId="78FE878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B4B99EE" w14:textId="77777777" w:rsidTr="001F4302">
      <w:trPr>
        <w:trHeight w:val="510"/>
      </w:trPr>
      <w:tc>
        <w:tcPr>
          <w:tcW w:w="8525" w:type="dxa"/>
          <w:gridSpan w:val="2"/>
          <w:vAlign w:val="bottom"/>
        </w:tcPr>
        <w:p w14:paraId="10BC1A5A" w14:textId="77777777" w:rsidR="00347E11" w:rsidRPr="00347E11" w:rsidRDefault="00347E11" w:rsidP="00347E11">
          <w:pPr>
            <w:pStyle w:val="Sidfot"/>
            <w:rPr>
              <w:sz w:val="8"/>
            </w:rPr>
          </w:pPr>
        </w:p>
      </w:tc>
    </w:tr>
    <w:tr w:rsidR="00093408" w:rsidRPr="00EE3C0F" w14:paraId="44D35028" w14:textId="77777777" w:rsidTr="00C26068">
      <w:trPr>
        <w:trHeight w:val="227"/>
      </w:trPr>
      <w:tc>
        <w:tcPr>
          <w:tcW w:w="4074" w:type="dxa"/>
        </w:tcPr>
        <w:p w14:paraId="3E5D11E2" w14:textId="77777777" w:rsidR="00347E11" w:rsidRPr="00F53AEA" w:rsidRDefault="00347E11" w:rsidP="00C26068">
          <w:pPr>
            <w:pStyle w:val="Sidfot"/>
          </w:pPr>
        </w:p>
      </w:tc>
      <w:tc>
        <w:tcPr>
          <w:tcW w:w="4451" w:type="dxa"/>
        </w:tcPr>
        <w:p w14:paraId="1383DD73" w14:textId="77777777" w:rsidR="00093408" w:rsidRPr="00F53AEA" w:rsidRDefault="00093408" w:rsidP="00F53AEA">
          <w:pPr>
            <w:pStyle w:val="Sidfot"/>
          </w:pPr>
        </w:p>
      </w:tc>
    </w:tr>
  </w:tbl>
  <w:p w14:paraId="79B6DE0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60CC4" w14:textId="77777777" w:rsidR="00DB7506" w:rsidRDefault="00DB7506" w:rsidP="00A87A54">
      <w:pPr>
        <w:spacing w:after="0" w:line="240" w:lineRule="auto"/>
      </w:pPr>
      <w:r>
        <w:separator/>
      </w:r>
    </w:p>
  </w:footnote>
  <w:footnote w:type="continuationSeparator" w:id="0">
    <w:p w14:paraId="7290C85F" w14:textId="77777777" w:rsidR="00DB7506" w:rsidRDefault="00DB750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05F80" w14:paraId="6A6F624D" w14:textId="77777777" w:rsidTr="00C93EBA">
      <w:trPr>
        <w:trHeight w:val="227"/>
      </w:trPr>
      <w:tc>
        <w:tcPr>
          <w:tcW w:w="5534" w:type="dxa"/>
        </w:tcPr>
        <w:p w14:paraId="001E64C1" w14:textId="77777777" w:rsidR="00A05F80" w:rsidRPr="007D73AB" w:rsidRDefault="00A05F80">
          <w:pPr>
            <w:pStyle w:val="Sidhuvud"/>
          </w:pPr>
        </w:p>
      </w:tc>
      <w:tc>
        <w:tcPr>
          <w:tcW w:w="3170" w:type="dxa"/>
          <w:vAlign w:val="bottom"/>
        </w:tcPr>
        <w:p w14:paraId="290BF085" w14:textId="77777777" w:rsidR="00A05F80" w:rsidRPr="007D73AB" w:rsidRDefault="00A05F80" w:rsidP="00340DE0">
          <w:pPr>
            <w:pStyle w:val="Sidhuvud"/>
          </w:pPr>
        </w:p>
      </w:tc>
      <w:tc>
        <w:tcPr>
          <w:tcW w:w="1134" w:type="dxa"/>
        </w:tcPr>
        <w:p w14:paraId="4A16DED5" w14:textId="77777777" w:rsidR="00A05F80" w:rsidRDefault="00A05F80" w:rsidP="008D66A9">
          <w:pPr>
            <w:pStyle w:val="Sidhuvud"/>
          </w:pPr>
        </w:p>
      </w:tc>
    </w:tr>
    <w:tr w:rsidR="00A05F80" w:rsidRPr="00B77017" w14:paraId="27ECDAC5" w14:textId="77777777" w:rsidTr="00C93EBA">
      <w:trPr>
        <w:trHeight w:val="1928"/>
      </w:trPr>
      <w:tc>
        <w:tcPr>
          <w:tcW w:w="5534" w:type="dxa"/>
        </w:tcPr>
        <w:p w14:paraId="4E1B0468" w14:textId="77777777" w:rsidR="00A05F80" w:rsidRPr="00340DE0" w:rsidRDefault="00A05F80" w:rsidP="00340DE0">
          <w:pPr>
            <w:pStyle w:val="Sidhuvud"/>
          </w:pPr>
          <w:r>
            <w:rPr>
              <w:noProof/>
              <w:lang w:eastAsia="sv-SE"/>
            </w:rPr>
            <w:drawing>
              <wp:inline distT="0" distB="0" distL="0" distR="0" wp14:anchorId="562FFE0A" wp14:editId="0A31968F">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D84DADA" w14:textId="77777777" w:rsidR="00A05F80" w:rsidRPr="00710A6C" w:rsidRDefault="00A05F80" w:rsidP="00EE3C0F">
          <w:pPr>
            <w:pStyle w:val="Sidhuvud"/>
            <w:rPr>
              <w:b/>
            </w:rPr>
          </w:pPr>
        </w:p>
        <w:p w14:paraId="6CCCCB90" w14:textId="77777777" w:rsidR="00A05F80" w:rsidRDefault="00A05F80" w:rsidP="00EE3C0F">
          <w:pPr>
            <w:pStyle w:val="Sidhuvud"/>
          </w:pPr>
        </w:p>
        <w:p w14:paraId="07AA4296" w14:textId="77777777" w:rsidR="00A05F80" w:rsidRDefault="00A05F80" w:rsidP="00EE3C0F">
          <w:pPr>
            <w:pStyle w:val="Sidhuvud"/>
          </w:pPr>
        </w:p>
        <w:p w14:paraId="29C91DEE" w14:textId="77777777" w:rsidR="00A05F80" w:rsidRDefault="00A05F80" w:rsidP="00EE3C0F">
          <w:pPr>
            <w:pStyle w:val="Sidhuvud"/>
          </w:pPr>
        </w:p>
        <w:sdt>
          <w:sdtPr>
            <w:alias w:val="Dnr"/>
            <w:tag w:val="ccRKShow_Dnr"/>
            <w:id w:val="-829283628"/>
            <w:placeholder>
              <w:docPart w:val="5AFB6A0A105642AD99035D9B8BAE1CF9"/>
            </w:placeholder>
            <w:dataBinding w:prefixMappings="xmlns:ns0='http://lp/documentinfo/RK' " w:xpath="/ns0:DocumentInfo[1]/ns0:BaseInfo[1]/ns0:Dnr[1]" w:storeItemID="{1E7A6079-9E9A-4BF3-9FB6-0F2425D02EE6}"/>
            <w:text/>
          </w:sdtPr>
          <w:sdtEndPr/>
          <w:sdtContent>
            <w:p w14:paraId="238DF819" w14:textId="3FAB1AE1" w:rsidR="00A05F80" w:rsidRPr="00B77017" w:rsidRDefault="00B77017" w:rsidP="00EE3C0F">
              <w:pPr>
                <w:pStyle w:val="Sidhuvud"/>
              </w:pPr>
              <w:r w:rsidRPr="00B77017">
                <w:t xml:space="preserve">N2018/03574/FF         N2018/03577/FF       N2018/03580/FF        N2018/03581/FF       N2018/03583/FF       N2018/03584/FF        N2018/03585/FF       N2018/03587/FF        N2018/03589/FF       N2018/03590/FF        N2018/03591/FF       N2018/03592/FF       N2018/03593/FF       N2018/03571/FF        N2018/03569/FF    </w:t>
              </w:r>
              <w:r>
                <w:t xml:space="preserve">    </w:t>
              </w:r>
              <w:r w:rsidRPr="00B77017">
                <w:t>N2018/03564/FF</w:t>
              </w:r>
            </w:p>
          </w:sdtContent>
        </w:sdt>
        <w:sdt>
          <w:sdtPr>
            <w:alias w:val="DocNumber"/>
            <w:tag w:val="DocNumber"/>
            <w:id w:val="1726028884"/>
            <w:placeholder>
              <w:docPart w:val="48916317C7154F6889013AB4438C9297"/>
            </w:placeholder>
            <w:showingPlcHdr/>
            <w:dataBinding w:prefixMappings="xmlns:ns0='http://lp/documentinfo/RK' " w:xpath="/ns0:DocumentInfo[1]/ns0:BaseInfo[1]/ns0:DocNumber[1]" w:storeItemID="{1E7A6079-9E9A-4BF3-9FB6-0F2425D02EE6}"/>
            <w:text/>
          </w:sdtPr>
          <w:sdtEndPr/>
          <w:sdtContent>
            <w:p w14:paraId="1873993F" w14:textId="77777777" w:rsidR="00A05F80" w:rsidRPr="00B77017" w:rsidRDefault="00A05F80" w:rsidP="00EE3C0F">
              <w:pPr>
                <w:pStyle w:val="Sidhuvud"/>
                <w:rPr>
                  <w:lang w:val="en-US"/>
                </w:rPr>
              </w:pPr>
              <w:r w:rsidRPr="00B77017">
                <w:rPr>
                  <w:rStyle w:val="Platshllartext"/>
                  <w:lang w:val="en-US"/>
                </w:rPr>
                <w:t xml:space="preserve"> </w:t>
              </w:r>
            </w:p>
          </w:sdtContent>
        </w:sdt>
        <w:p w14:paraId="25CAC846" w14:textId="77777777" w:rsidR="00A05F80" w:rsidRPr="00B77017" w:rsidRDefault="00A05F80" w:rsidP="00EE3C0F">
          <w:pPr>
            <w:pStyle w:val="Sidhuvud"/>
            <w:rPr>
              <w:lang w:val="en-US"/>
            </w:rPr>
          </w:pPr>
        </w:p>
      </w:tc>
      <w:tc>
        <w:tcPr>
          <w:tcW w:w="1134" w:type="dxa"/>
        </w:tcPr>
        <w:p w14:paraId="6F71FCB8" w14:textId="77777777" w:rsidR="00A05F80" w:rsidRPr="00B77017" w:rsidRDefault="00A05F80" w:rsidP="0094502D">
          <w:pPr>
            <w:pStyle w:val="Sidhuvud"/>
            <w:rPr>
              <w:lang w:val="en-US"/>
            </w:rPr>
          </w:pPr>
        </w:p>
        <w:p w14:paraId="02F91024" w14:textId="77777777" w:rsidR="00A05F80" w:rsidRPr="00B77017" w:rsidRDefault="00A05F80" w:rsidP="00EC71A6">
          <w:pPr>
            <w:pStyle w:val="Sidhuvud"/>
            <w:rPr>
              <w:lang w:val="en-US"/>
            </w:rPr>
          </w:pPr>
        </w:p>
      </w:tc>
    </w:tr>
    <w:tr w:rsidR="00A05F80" w14:paraId="57FF9FEE" w14:textId="77777777" w:rsidTr="00C93EBA">
      <w:trPr>
        <w:trHeight w:val="2268"/>
      </w:trPr>
      <w:sdt>
        <w:sdtPr>
          <w:rPr>
            <w:b/>
          </w:rPr>
          <w:alias w:val="SenderText"/>
          <w:tag w:val="ccRKShow_SenderText"/>
          <w:id w:val="1374046025"/>
          <w:placeholder>
            <w:docPart w:val="CEF19676478245DFBD1BEB970B9FE0CD"/>
          </w:placeholder>
        </w:sdtPr>
        <w:sdtEndPr/>
        <w:sdtContent>
          <w:tc>
            <w:tcPr>
              <w:tcW w:w="5534" w:type="dxa"/>
              <w:tcMar>
                <w:right w:w="1134" w:type="dxa"/>
              </w:tcMar>
            </w:tcPr>
            <w:p w14:paraId="4491790E" w14:textId="77777777" w:rsidR="00A05F80" w:rsidRPr="00A05F80" w:rsidRDefault="00A05F80" w:rsidP="00340DE0">
              <w:pPr>
                <w:pStyle w:val="Sidhuvud"/>
                <w:rPr>
                  <w:b/>
                </w:rPr>
              </w:pPr>
              <w:r w:rsidRPr="00A05F80">
                <w:rPr>
                  <w:b/>
                </w:rPr>
                <w:t>Näringsdepartementet</w:t>
              </w:r>
            </w:p>
            <w:p w14:paraId="4A283B02" w14:textId="77777777" w:rsidR="0001313C" w:rsidRDefault="00A05F80" w:rsidP="00340DE0">
              <w:pPr>
                <w:pStyle w:val="Sidhuvud"/>
              </w:pPr>
              <w:r w:rsidRPr="00A05F80">
                <w:t>Närings- och innovationsministern</w:t>
              </w:r>
            </w:p>
            <w:p w14:paraId="5536FCE8" w14:textId="77777777" w:rsidR="0001313C" w:rsidRDefault="0001313C" w:rsidP="00340DE0">
              <w:pPr>
                <w:pStyle w:val="Sidhuvud"/>
              </w:pPr>
            </w:p>
            <w:p w14:paraId="1BDDF57D" w14:textId="66513A50" w:rsidR="00A05F80" w:rsidRPr="00A05F80" w:rsidRDefault="00A05F80" w:rsidP="00340DE0">
              <w:pPr>
                <w:pStyle w:val="Sidhuvud"/>
                <w:rPr>
                  <w:b/>
                </w:rPr>
              </w:pPr>
            </w:p>
          </w:tc>
        </w:sdtContent>
      </w:sdt>
      <w:tc>
        <w:tcPr>
          <w:tcW w:w="3170" w:type="dxa"/>
        </w:tcPr>
        <w:sdt>
          <w:sdtPr>
            <w:alias w:val="Recipient"/>
            <w:tag w:val="ccRKShow_Recipient"/>
            <w:id w:val="-28344517"/>
            <w:placeholder>
              <w:docPart w:val="349CFF0F382A48DA931B5834F3413D83"/>
            </w:placeholder>
            <w:dataBinding w:prefixMappings="xmlns:ns0='http://lp/documentinfo/RK' " w:xpath="/ns0:DocumentInfo[1]/ns0:BaseInfo[1]/ns0:Recipient[1]" w:storeItemID="{1E7A6079-9E9A-4BF3-9FB6-0F2425D02EE6}"/>
            <w:text w:multiLine="1"/>
          </w:sdtPr>
          <w:sdtEndPr/>
          <w:sdtContent>
            <w:p w14:paraId="2D1F895D" w14:textId="6151853A" w:rsidR="0001313C" w:rsidRDefault="00A05F80" w:rsidP="00547B89">
              <w:pPr>
                <w:pStyle w:val="Sidhuvud"/>
              </w:pPr>
              <w:r>
                <w:t>Till riksdagen</w:t>
              </w:r>
            </w:p>
          </w:sdtContent>
        </w:sdt>
        <w:p w14:paraId="0F70F96F" w14:textId="463714E1" w:rsidR="0001313C" w:rsidRDefault="0001313C" w:rsidP="0001313C"/>
        <w:p w14:paraId="4A28E5E9" w14:textId="030774F4" w:rsidR="0001313C" w:rsidRDefault="0001313C" w:rsidP="0001313C"/>
        <w:p w14:paraId="501E6EDC" w14:textId="37A81D60" w:rsidR="0001313C" w:rsidRDefault="0001313C" w:rsidP="0001313C"/>
        <w:p w14:paraId="477BC185" w14:textId="3D0F8C90" w:rsidR="0001313C" w:rsidRDefault="0001313C" w:rsidP="0001313C"/>
        <w:p w14:paraId="18904C7A" w14:textId="77777777" w:rsidR="00A05F80" w:rsidRPr="0001313C" w:rsidRDefault="00A05F80" w:rsidP="0001313C"/>
      </w:tc>
      <w:tc>
        <w:tcPr>
          <w:tcW w:w="1134" w:type="dxa"/>
        </w:tcPr>
        <w:p w14:paraId="2DE57D2B" w14:textId="77777777" w:rsidR="00A05F80" w:rsidRDefault="00A05F80" w:rsidP="003E6020">
          <w:pPr>
            <w:pStyle w:val="Sidhuvud"/>
          </w:pPr>
        </w:p>
      </w:tc>
    </w:tr>
  </w:tbl>
  <w:p w14:paraId="04A747F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71E5D69"/>
    <w:multiLevelType w:val="hybridMultilevel"/>
    <w:tmpl w:val="AAF87B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01723B3"/>
    <w:multiLevelType w:val="hybridMultilevel"/>
    <w:tmpl w:val="11B0FE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48522EF"/>
    <w:multiLevelType w:val="multilevel"/>
    <w:tmpl w:val="1B563932"/>
    <w:numStyleLink w:val="RKNumreradlista"/>
  </w:abstractNum>
  <w:abstractNum w:abstractNumId="24"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D3D0E02"/>
    <w:multiLevelType w:val="multilevel"/>
    <w:tmpl w:val="1B563932"/>
    <w:numStyleLink w:val="RKNumreradlista"/>
  </w:abstractNum>
  <w:abstractNum w:abstractNumId="26"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70774A"/>
    <w:multiLevelType w:val="multilevel"/>
    <w:tmpl w:val="1B563932"/>
    <w:numStyleLink w:val="RKNumreradlista"/>
  </w:abstractNum>
  <w:abstractNum w:abstractNumId="29" w15:restartNumberingAfterBreak="0">
    <w:nsid w:val="4C84297C"/>
    <w:multiLevelType w:val="multilevel"/>
    <w:tmpl w:val="1B563932"/>
    <w:numStyleLink w:val="RKNumreradlista"/>
  </w:abstractNum>
  <w:abstractNum w:abstractNumId="30" w15:restartNumberingAfterBreak="0">
    <w:nsid w:val="4D904BDB"/>
    <w:multiLevelType w:val="multilevel"/>
    <w:tmpl w:val="1B563932"/>
    <w:numStyleLink w:val="RKNumreradlista"/>
  </w:abstractNum>
  <w:abstractNum w:abstractNumId="31" w15:restartNumberingAfterBreak="0">
    <w:nsid w:val="4DAD38FF"/>
    <w:multiLevelType w:val="multilevel"/>
    <w:tmpl w:val="1B563932"/>
    <w:numStyleLink w:val="RKNumreradlista"/>
  </w:abstractNum>
  <w:abstractNum w:abstractNumId="32" w15:restartNumberingAfterBreak="0">
    <w:nsid w:val="53A05A92"/>
    <w:multiLevelType w:val="multilevel"/>
    <w:tmpl w:val="1B563932"/>
    <w:numStyleLink w:val="RKNumreradlista"/>
  </w:abstractNum>
  <w:abstractNum w:abstractNumId="33" w15:restartNumberingAfterBreak="0">
    <w:nsid w:val="5C6843F9"/>
    <w:multiLevelType w:val="multilevel"/>
    <w:tmpl w:val="1A20A4CA"/>
    <w:numStyleLink w:val="RKPunktlista"/>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CDE604F"/>
    <w:multiLevelType w:val="hybridMultilevel"/>
    <w:tmpl w:val="CB7843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D8C68B4"/>
    <w:multiLevelType w:val="multilevel"/>
    <w:tmpl w:val="1B563932"/>
    <w:numStyleLink w:val="RKNumreradlista"/>
  </w:abstractNum>
  <w:abstractNum w:abstractNumId="40"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4466A28"/>
    <w:multiLevelType w:val="multilevel"/>
    <w:tmpl w:val="1A20A4CA"/>
    <w:numStyleLink w:val="RKPunktlista"/>
  </w:abstractNum>
  <w:abstractNum w:abstractNumId="42" w15:restartNumberingAfterBreak="0">
    <w:nsid w:val="76322898"/>
    <w:multiLevelType w:val="multilevel"/>
    <w:tmpl w:val="186C6512"/>
    <w:numStyleLink w:val="Strecklistan"/>
  </w:abstractNum>
  <w:num w:numId="1">
    <w:abstractNumId w:val="27"/>
  </w:num>
  <w:num w:numId="2">
    <w:abstractNumId w:val="34"/>
  </w:num>
  <w:num w:numId="3">
    <w:abstractNumId w:val="8"/>
  </w:num>
  <w:num w:numId="4">
    <w:abstractNumId w:val="3"/>
  </w:num>
  <w:num w:numId="5">
    <w:abstractNumId w:val="9"/>
  </w:num>
  <w:num w:numId="6">
    <w:abstractNumId w:val="7"/>
  </w:num>
  <w:num w:numId="7">
    <w:abstractNumId w:val="24"/>
  </w:num>
  <w:num w:numId="8">
    <w:abstractNumId w:val="21"/>
  </w:num>
  <w:num w:numId="9">
    <w:abstractNumId w:val="12"/>
  </w:num>
  <w:num w:numId="10">
    <w:abstractNumId w:val="18"/>
  </w:num>
  <w:num w:numId="11">
    <w:abstractNumId w:val="23"/>
  </w:num>
  <w:num w:numId="12">
    <w:abstractNumId w:val="40"/>
  </w:num>
  <w:num w:numId="13">
    <w:abstractNumId w:val="32"/>
  </w:num>
  <w:num w:numId="14">
    <w:abstractNumId w:val="13"/>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20"/>
  </w:num>
  <w:num w:numId="22">
    <w:abstractNumId w:val="14"/>
  </w:num>
  <w:num w:numId="23">
    <w:abstractNumId w:val="29"/>
  </w:num>
  <w:num w:numId="24">
    <w:abstractNumId w:val="30"/>
  </w:num>
  <w:num w:numId="25">
    <w:abstractNumId w:val="41"/>
  </w:num>
  <w:num w:numId="26">
    <w:abstractNumId w:val="25"/>
  </w:num>
  <w:num w:numId="27">
    <w:abstractNumId w:val="37"/>
  </w:num>
  <w:num w:numId="28">
    <w:abstractNumId w:val="19"/>
  </w:num>
  <w:num w:numId="29">
    <w:abstractNumId w:val="17"/>
  </w:num>
  <w:num w:numId="30">
    <w:abstractNumId w:val="39"/>
  </w:num>
  <w:num w:numId="31">
    <w:abstractNumId w:val="15"/>
  </w:num>
  <w:num w:numId="32">
    <w:abstractNumId w:val="31"/>
  </w:num>
  <w:num w:numId="33">
    <w:abstractNumId w:val="35"/>
  </w:num>
  <w:num w:numId="34">
    <w:abstractNumId w:val="42"/>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2"/>
  </w:num>
  <w:num w:numId="45">
    <w:abstractNumId w:val="38"/>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80"/>
    <w:rsid w:val="00000290"/>
    <w:rsid w:val="00004D5C"/>
    <w:rsid w:val="00005F68"/>
    <w:rsid w:val="00006CA7"/>
    <w:rsid w:val="00012B00"/>
    <w:rsid w:val="0001313C"/>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4954"/>
    <w:rsid w:val="000B56A9"/>
    <w:rsid w:val="000C61D1"/>
    <w:rsid w:val="000D31A9"/>
    <w:rsid w:val="000D58D4"/>
    <w:rsid w:val="000E12D9"/>
    <w:rsid w:val="000E59A9"/>
    <w:rsid w:val="000E638A"/>
    <w:rsid w:val="000E6472"/>
    <w:rsid w:val="000F00B8"/>
    <w:rsid w:val="000F1EA7"/>
    <w:rsid w:val="000F2084"/>
    <w:rsid w:val="000F6462"/>
    <w:rsid w:val="0010041D"/>
    <w:rsid w:val="00101134"/>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5A90"/>
    <w:rsid w:val="00197A8A"/>
    <w:rsid w:val="001A2A61"/>
    <w:rsid w:val="001B4824"/>
    <w:rsid w:val="001C4980"/>
    <w:rsid w:val="001C5DC9"/>
    <w:rsid w:val="001C71A9"/>
    <w:rsid w:val="001D12FC"/>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263"/>
    <w:rsid w:val="00282417"/>
    <w:rsid w:val="00282D27"/>
    <w:rsid w:val="00287F0D"/>
    <w:rsid w:val="00292420"/>
    <w:rsid w:val="00296B7A"/>
    <w:rsid w:val="002A1E8F"/>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2D01"/>
    <w:rsid w:val="004B3029"/>
    <w:rsid w:val="004B35E7"/>
    <w:rsid w:val="004B63BF"/>
    <w:rsid w:val="004B66DA"/>
    <w:rsid w:val="004B696B"/>
    <w:rsid w:val="004B7DFF"/>
    <w:rsid w:val="004C3A3F"/>
    <w:rsid w:val="004C5686"/>
    <w:rsid w:val="004C70EE"/>
    <w:rsid w:val="004D5BF6"/>
    <w:rsid w:val="004D6F87"/>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192"/>
    <w:rsid w:val="0052127C"/>
    <w:rsid w:val="005302E0"/>
    <w:rsid w:val="00535706"/>
    <w:rsid w:val="00536920"/>
    <w:rsid w:val="00544738"/>
    <w:rsid w:val="005456E4"/>
    <w:rsid w:val="00547B89"/>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D5F66"/>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22C"/>
    <w:rsid w:val="00672F6F"/>
    <w:rsid w:val="00674C2F"/>
    <w:rsid w:val="00674C8B"/>
    <w:rsid w:val="00686320"/>
    <w:rsid w:val="00691AEE"/>
    <w:rsid w:val="0069523C"/>
    <w:rsid w:val="006962CA"/>
    <w:rsid w:val="00696A95"/>
    <w:rsid w:val="006A09DA"/>
    <w:rsid w:val="006A1835"/>
    <w:rsid w:val="006A3F31"/>
    <w:rsid w:val="006A6E2C"/>
    <w:rsid w:val="006B4A30"/>
    <w:rsid w:val="006B7569"/>
    <w:rsid w:val="006C28EE"/>
    <w:rsid w:val="006D2998"/>
    <w:rsid w:val="006D3188"/>
    <w:rsid w:val="006E08FC"/>
    <w:rsid w:val="006F2588"/>
    <w:rsid w:val="00710A6C"/>
    <w:rsid w:val="00710D98"/>
    <w:rsid w:val="00711CE9"/>
    <w:rsid w:val="00712266"/>
    <w:rsid w:val="00712593"/>
    <w:rsid w:val="007129C7"/>
    <w:rsid w:val="00712D82"/>
    <w:rsid w:val="00716E22"/>
    <w:rsid w:val="007171AB"/>
    <w:rsid w:val="007213D0"/>
    <w:rsid w:val="00732599"/>
    <w:rsid w:val="00743E09"/>
    <w:rsid w:val="00744FCC"/>
    <w:rsid w:val="00746179"/>
    <w:rsid w:val="00750360"/>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049D"/>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5F1D"/>
    <w:rsid w:val="008C6717"/>
    <w:rsid w:val="008D2D6B"/>
    <w:rsid w:val="008D3090"/>
    <w:rsid w:val="008D4306"/>
    <w:rsid w:val="008D4508"/>
    <w:rsid w:val="008D4DC4"/>
    <w:rsid w:val="008D66A9"/>
    <w:rsid w:val="008D7CAF"/>
    <w:rsid w:val="008E02EE"/>
    <w:rsid w:val="008E65A8"/>
    <w:rsid w:val="008E77D6"/>
    <w:rsid w:val="009036E7"/>
    <w:rsid w:val="0091053B"/>
    <w:rsid w:val="00912945"/>
    <w:rsid w:val="00915D4C"/>
    <w:rsid w:val="009279B2"/>
    <w:rsid w:val="00935814"/>
    <w:rsid w:val="0094502D"/>
    <w:rsid w:val="00947013"/>
    <w:rsid w:val="009507E3"/>
    <w:rsid w:val="009508D0"/>
    <w:rsid w:val="00973084"/>
    <w:rsid w:val="00984EA2"/>
    <w:rsid w:val="00986CC3"/>
    <w:rsid w:val="0099068E"/>
    <w:rsid w:val="009920AA"/>
    <w:rsid w:val="00992943"/>
    <w:rsid w:val="009931B3"/>
    <w:rsid w:val="009A0866"/>
    <w:rsid w:val="009A4D0A"/>
    <w:rsid w:val="009A5766"/>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05F80"/>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77017"/>
    <w:rsid w:val="00B80840"/>
    <w:rsid w:val="00B815FC"/>
    <w:rsid w:val="00B82A05"/>
    <w:rsid w:val="00B84409"/>
    <w:rsid w:val="00B84E2D"/>
    <w:rsid w:val="00B927C9"/>
    <w:rsid w:val="00B96EFA"/>
    <w:rsid w:val="00BB4AC0"/>
    <w:rsid w:val="00BB5683"/>
    <w:rsid w:val="00BC112B"/>
    <w:rsid w:val="00BC17DF"/>
    <w:rsid w:val="00BC6832"/>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57C4F"/>
    <w:rsid w:val="00C63EC4"/>
    <w:rsid w:val="00C64CD9"/>
    <w:rsid w:val="00C670F8"/>
    <w:rsid w:val="00C76D49"/>
    <w:rsid w:val="00C80AD4"/>
    <w:rsid w:val="00C9061B"/>
    <w:rsid w:val="00C93EBA"/>
    <w:rsid w:val="00C95110"/>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327C5"/>
    <w:rsid w:val="00D4105F"/>
    <w:rsid w:val="00D4141B"/>
    <w:rsid w:val="00D4145D"/>
    <w:rsid w:val="00D458F0"/>
    <w:rsid w:val="00D50B3B"/>
    <w:rsid w:val="00D5467F"/>
    <w:rsid w:val="00D55837"/>
    <w:rsid w:val="00D60F51"/>
    <w:rsid w:val="00D6730A"/>
    <w:rsid w:val="00D674A6"/>
    <w:rsid w:val="00D71537"/>
    <w:rsid w:val="00D7168E"/>
    <w:rsid w:val="00D74B7C"/>
    <w:rsid w:val="00D76068"/>
    <w:rsid w:val="00D76B01"/>
    <w:rsid w:val="00D804A2"/>
    <w:rsid w:val="00D84704"/>
    <w:rsid w:val="00D921FD"/>
    <w:rsid w:val="00D93714"/>
    <w:rsid w:val="00D95424"/>
    <w:rsid w:val="00DA4084"/>
    <w:rsid w:val="00DA5C0D"/>
    <w:rsid w:val="00DB4E26"/>
    <w:rsid w:val="00DB714B"/>
    <w:rsid w:val="00DB7506"/>
    <w:rsid w:val="00DC10F6"/>
    <w:rsid w:val="00DC3E45"/>
    <w:rsid w:val="00DC4598"/>
    <w:rsid w:val="00DD0722"/>
    <w:rsid w:val="00DD212F"/>
    <w:rsid w:val="00DF49D6"/>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0C14"/>
    <w:rsid w:val="00EF1601"/>
    <w:rsid w:val="00EF1B6B"/>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76C59"/>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9A605"/>
  <w15:docId w15:val="{9C34145F-E887-4A19-8475-9E3BE5F4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customStyle="1" w:styleId="Mentio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customStyle="1" w:styleId="UnresolvedMention">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kommentarsreferens">
    <w:name w:val="endnote reference"/>
    <w:basedOn w:val="Standardstycketeckensnitt"/>
    <w:uiPriority w:val="99"/>
    <w:semiHidden/>
    <w:unhideWhenUsed/>
    <w:rsid w:val="00573DFD"/>
    <w:rPr>
      <w:noProof w:val="0"/>
      <w:vertAlign w:val="superscript"/>
    </w:rPr>
  </w:style>
  <w:style w:type="paragraph" w:styleId="Slutkommentar">
    <w:name w:val="endnote text"/>
    <w:basedOn w:val="Normal"/>
    <w:link w:val="SlutkommentarChar"/>
    <w:uiPriority w:val="99"/>
    <w:semiHidden/>
    <w:unhideWhenUsed/>
    <w:rsid w:val="00573DFD"/>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573DFD"/>
    <w:rPr>
      <w:sz w:val="20"/>
      <w:szCs w:val="20"/>
    </w:rPr>
  </w:style>
  <w:style w:type="character" w:customStyle="1" w:styleId="SmartHyperli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KnormalChar">
    <w:name w:val="RKnormal Char"/>
    <w:link w:val="RKnormal"/>
    <w:locked/>
    <w:rsid w:val="00746179"/>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34433">
      <w:bodyDiv w:val="1"/>
      <w:marLeft w:val="0"/>
      <w:marRight w:val="0"/>
      <w:marTop w:val="0"/>
      <w:marBottom w:val="0"/>
      <w:divBdr>
        <w:top w:val="none" w:sz="0" w:space="0" w:color="auto"/>
        <w:left w:val="none" w:sz="0" w:space="0" w:color="auto"/>
        <w:bottom w:val="none" w:sz="0" w:space="0" w:color="auto"/>
        <w:right w:val="none" w:sz="0" w:space="0" w:color="auto"/>
      </w:divBdr>
    </w:div>
    <w:div w:id="472717106">
      <w:bodyDiv w:val="1"/>
      <w:marLeft w:val="0"/>
      <w:marRight w:val="0"/>
      <w:marTop w:val="0"/>
      <w:marBottom w:val="0"/>
      <w:divBdr>
        <w:top w:val="none" w:sz="0" w:space="0" w:color="auto"/>
        <w:left w:val="none" w:sz="0" w:space="0" w:color="auto"/>
        <w:bottom w:val="none" w:sz="0" w:space="0" w:color="auto"/>
        <w:right w:val="none" w:sz="0" w:space="0" w:color="auto"/>
      </w:divBdr>
    </w:div>
    <w:div w:id="509107743">
      <w:bodyDiv w:val="1"/>
      <w:marLeft w:val="0"/>
      <w:marRight w:val="0"/>
      <w:marTop w:val="0"/>
      <w:marBottom w:val="0"/>
      <w:divBdr>
        <w:top w:val="none" w:sz="0" w:space="0" w:color="auto"/>
        <w:left w:val="none" w:sz="0" w:space="0" w:color="auto"/>
        <w:bottom w:val="none" w:sz="0" w:space="0" w:color="auto"/>
        <w:right w:val="none" w:sz="0" w:space="0" w:color="auto"/>
      </w:divBdr>
    </w:div>
    <w:div w:id="1383669989">
      <w:bodyDiv w:val="1"/>
      <w:marLeft w:val="0"/>
      <w:marRight w:val="0"/>
      <w:marTop w:val="0"/>
      <w:marBottom w:val="0"/>
      <w:divBdr>
        <w:top w:val="none" w:sz="0" w:space="0" w:color="auto"/>
        <w:left w:val="none" w:sz="0" w:space="0" w:color="auto"/>
        <w:bottom w:val="none" w:sz="0" w:space="0" w:color="auto"/>
        <w:right w:val="none" w:sz="0" w:space="0" w:color="auto"/>
      </w:divBdr>
    </w:div>
    <w:div w:id="213444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FB6A0A105642AD99035D9B8BAE1CF9"/>
        <w:category>
          <w:name w:val="Allmänt"/>
          <w:gallery w:val="placeholder"/>
        </w:category>
        <w:types>
          <w:type w:val="bbPlcHdr"/>
        </w:types>
        <w:behaviors>
          <w:behavior w:val="content"/>
        </w:behaviors>
        <w:guid w:val="{25A3F1DB-4FD4-4018-B8EC-A5B9E33B91EC}"/>
      </w:docPartPr>
      <w:docPartBody>
        <w:p w:rsidR="007639B9" w:rsidRDefault="007639B9" w:rsidP="007639B9">
          <w:pPr>
            <w:pStyle w:val="5AFB6A0A105642AD99035D9B8BAE1CF9"/>
          </w:pPr>
          <w:r>
            <w:rPr>
              <w:rStyle w:val="Platshllartext"/>
            </w:rPr>
            <w:t xml:space="preserve"> </w:t>
          </w:r>
        </w:p>
      </w:docPartBody>
    </w:docPart>
    <w:docPart>
      <w:docPartPr>
        <w:name w:val="48916317C7154F6889013AB4438C9297"/>
        <w:category>
          <w:name w:val="Allmänt"/>
          <w:gallery w:val="placeholder"/>
        </w:category>
        <w:types>
          <w:type w:val="bbPlcHdr"/>
        </w:types>
        <w:behaviors>
          <w:behavior w:val="content"/>
        </w:behaviors>
        <w:guid w:val="{C07A3B49-EF10-4701-BB50-3BAE4CD3E6EB}"/>
      </w:docPartPr>
      <w:docPartBody>
        <w:p w:rsidR="007639B9" w:rsidRDefault="007639B9" w:rsidP="007639B9">
          <w:pPr>
            <w:pStyle w:val="48916317C7154F6889013AB4438C9297"/>
          </w:pPr>
          <w:r>
            <w:rPr>
              <w:rStyle w:val="Platshllartext"/>
            </w:rPr>
            <w:t xml:space="preserve"> </w:t>
          </w:r>
        </w:p>
      </w:docPartBody>
    </w:docPart>
    <w:docPart>
      <w:docPartPr>
        <w:name w:val="CEF19676478245DFBD1BEB970B9FE0CD"/>
        <w:category>
          <w:name w:val="Allmänt"/>
          <w:gallery w:val="placeholder"/>
        </w:category>
        <w:types>
          <w:type w:val="bbPlcHdr"/>
        </w:types>
        <w:behaviors>
          <w:behavior w:val="content"/>
        </w:behaviors>
        <w:guid w:val="{002262FF-2D44-4427-BB0C-3E5D3EBF344D}"/>
      </w:docPartPr>
      <w:docPartBody>
        <w:p w:rsidR="007639B9" w:rsidRDefault="007639B9" w:rsidP="007639B9">
          <w:pPr>
            <w:pStyle w:val="CEF19676478245DFBD1BEB970B9FE0CD"/>
          </w:pPr>
          <w:r>
            <w:rPr>
              <w:rStyle w:val="Platshllartext"/>
            </w:rPr>
            <w:t xml:space="preserve"> </w:t>
          </w:r>
        </w:p>
      </w:docPartBody>
    </w:docPart>
    <w:docPart>
      <w:docPartPr>
        <w:name w:val="349CFF0F382A48DA931B5834F3413D83"/>
        <w:category>
          <w:name w:val="Allmänt"/>
          <w:gallery w:val="placeholder"/>
        </w:category>
        <w:types>
          <w:type w:val="bbPlcHdr"/>
        </w:types>
        <w:behaviors>
          <w:behavior w:val="content"/>
        </w:behaviors>
        <w:guid w:val="{E0639AF0-5F8A-400C-AD7C-3F9B6AAACCE9}"/>
      </w:docPartPr>
      <w:docPartBody>
        <w:p w:rsidR="007639B9" w:rsidRDefault="007639B9" w:rsidP="007639B9">
          <w:pPr>
            <w:pStyle w:val="349CFF0F382A48DA931B5834F3413D83"/>
          </w:pPr>
          <w:r>
            <w:rPr>
              <w:rStyle w:val="Platshllartext"/>
            </w:rPr>
            <w:t xml:space="preserve"> </w:t>
          </w:r>
        </w:p>
      </w:docPartBody>
    </w:docPart>
    <w:docPart>
      <w:docPartPr>
        <w:name w:val="7B8E832262174D12B3BBC4F445053660"/>
        <w:category>
          <w:name w:val="Allmänt"/>
          <w:gallery w:val="placeholder"/>
        </w:category>
        <w:types>
          <w:type w:val="bbPlcHdr"/>
        </w:types>
        <w:behaviors>
          <w:behavior w:val="content"/>
        </w:behaviors>
        <w:guid w:val="{F02A46F8-61B2-4EA7-B8B1-16FE54E18207}"/>
      </w:docPartPr>
      <w:docPartBody>
        <w:p w:rsidR="007639B9" w:rsidRDefault="007639B9" w:rsidP="007639B9">
          <w:pPr>
            <w:pStyle w:val="7B8E832262174D12B3BBC4F445053660"/>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AF3616C9CD39454A9B2F32304E09837C"/>
        <w:category>
          <w:name w:val="Allmänt"/>
          <w:gallery w:val="placeholder"/>
        </w:category>
        <w:types>
          <w:type w:val="bbPlcHdr"/>
        </w:types>
        <w:behaviors>
          <w:behavior w:val="content"/>
        </w:behaviors>
        <w:guid w:val="{B04C3180-3178-4FE4-90C3-1601C79DD364}"/>
      </w:docPartPr>
      <w:docPartBody>
        <w:p w:rsidR="007639B9" w:rsidRDefault="007639B9" w:rsidP="007639B9">
          <w:pPr>
            <w:pStyle w:val="AF3616C9CD39454A9B2F32304E09837C"/>
          </w:pPr>
          <w:r>
            <w:rPr>
              <w:rStyle w:val="Platshllartext"/>
            </w:rPr>
            <w:t>Klicka här för att ange datum.</w:t>
          </w:r>
        </w:p>
      </w:docPartBody>
    </w:docPart>
    <w:docPart>
      <w:docPartPr>
        <w:name w:val="FF671D8C66124AF9AB60BF909D0B63C8"/>
        <w:category>
          <w:name w:val="Allmänt"/>
          <w:gallery w:val="placeholder"/>
        </w:category>
        <w:types>
          <w:type w:val="bbPlcHdr"/>
        </w:types>
        <w:behaviors>
          <w:behavior w:val="content"/>
        </w:behaviors>
        <w:guid w:val="{30A4B3E9-E0DC-446D-9239-3F6E8DBE7B50}"/>
      </w:docPartPr>
      <w:docPartBody>
        <w:p w:rsidR="007639B9" w:rsidRDefault="007639B9" w:rsidP="007639B9">
          <w:pPr>
            <w:pStyle w:val="FF671D8C66124AF9AB60BF909D0B63C8"/>
          </w:pPr>
          <w:r>
            <w:rPr>
              <w:rStyle w:val="Platshllartext"/>
            </w:rPr>
            <w:t>Välj undertecknare</w:t>
          </w:r>
          <w:r w:rsidRPr="00AC4EF6">
            <w:rPr>
              <w:rStyle w:val="Platshllartext"/>
            </w:rPr>
            <w:t>.</w:t>
          </w:r>
        </w:p>
      </w:docPartBody>
    </w:docPart>
    <w:docPart>
      <w:docPartPr>
        <w:name w:val="8DABA25092F443B49C6CE6C91F8AB1E4"/>
        <w:category>
          <w:name w:val="Allmänt"/>
          <w:gallery w:val="placeholder"/>
        </w:category>
        <w:types>
          <w:type w:val="bbPlcHdr"/>
        </w:types>
        <w:behaviors>
          <w:behavior w:val="content"/>
        </w:behaviors>
        <w:guid w:val="{86317C36-E949-4BAB-9BDE-AADA49C93699}"/>
      </w:docPartPr>
      <w:docPartBody>
        <w:p w:rsidR="007639B9" w:rsidRDefault="007639B9" w:rsidP="007639B9">
          <w:pPr>
            <w:pStyle w:val="8DABA25092F443B49C6CE6C91F8AB1E4"/>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94A35EA9B37640BB803AB86E81EB920C"/>
        <w:category>
          <w:name w:val="Allmänt"/>
          <w:gallery w:val="placeholder"/>
        </w:category>
        <w:types>
          <w:type w:val="bbPlcHdr"/>
        </w:types>
        <w:behaviors>
          <w:behavior w:val="content"/>
        </w:behaviors>
        <w:guid w:val="{CA6A764C-ABB9-4EAE-8E67-E5908B920782}"/>
      </w:docPartPr>
      <w:docPartBody>
        <w:p w:rsidR="007639B9" w:rsidRDefault="007639B9" w:rsidP="007639B9">
          <w:pPr>
            <w:pStyle w:val="94A35EA9B37640BB803AB86E81EB920C"/>
          </w:pPr>
          <w:r>
            <w:t xml:space="preserve"> </w:t>
          </w:r>
          <w:r>
            <w:rPr>
              <w:rStyle w:val="Platshllartext"/>
            </w:rPr>
            <w:t>Välj ett parti.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9B9"/>
    <w:rsid w:val="00534371"/>
    <w:rsid w:val="0063503F"/>
    <w:rsid w:val="007639B9"/>
    <w:rsid w:val="00A742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91E0C878A2047ECB7D175574C38BE57">
    <w:name w:val="D91E0C878A2047ECB7D175574C38BE57"/>
    <w:rsid w:val="007639B9"/>
  </w:style>
  <w:style w:type="character" w:styleId="Platshllartext">
    <w:name w:val="Placeholder Text"/>
    <w:basedOn w:val="Standardstycketeckensnitt"/>
    <w:uiPriority w:val="99"/>
    <w:semiHidden/>
    <w:rsid w:val="007639B9"/>
    <w:rPr>
      <w:noProof w:val="0"/>
      <w:color w:val="808080"/>
    </w:rPr>
  </w:style>
  <w:style w:type="paragraph" w:customStyle="1" w:styleId="68C1CCF02DE74E0BB9DE666CB2657731">
    <w:name w:val="68C1CCF02DE74E0BB9DE666CB2657731"/>
    <w:rsid w:val="007639B9"/>
  </w:style>
  <w:style w:type="paragraph" w:customStyle="1" w:styleId="465A11C6543E40D98785F5E293065D4A">
    <w:name w:val="465A11C6543E40D98785F5E293065D4A"/>
    <w:rsid w:val="007639B9"/>
  </w:style>
  <w:style w:type="paragraph" w:customStyle="1" w:styleId="267022EE42F842D59330A8A143FA75CA">
    <w:name w:val="267022EE42F842D59330A8A143FA75CA"/>
    <w:rsid w:val="007639B9"/>
  </w:style>
  <w:style w:type="paragraph" w:customStyle="1" w:styleId="5AFB6A0A105642AD99035D9B8BAE1CF9">
    <w:name w:val="5AFB6A0A105642AD99035D9B8BAE1CF9"/>
    <w:rsid w:val="007639B9"/>
  </w:style>
  <w:style w:type="paragraph" w:customStyle="1" w:styleId="48916317C7154F6889013AB4438C9297">
    <w:name w:val="48916317C7154F6889013AB4438C9297"/>
    <w:rsid w:val="007639B9"/>
  </w:style>
  <w:style w:type="paragraph" w:customStyle="1" w:styleId="132B4366C9A743A3B47527D7735ABD04">
    <w:name w:val="132B4366C9A743A3B47527D7735ABD04"/>
    <w:rsid w:val="007639B9"/>
  </w:style>
  <w:style w:type="paragraph" w:customStyle="1" w:styleId="A44144D4EEA9497B957A703B52940D1B">
    <w:name w:val="A44144D4EEA9497B957A703B52940D1B"/>
    <w:rsid w:val="007639B9"/>
  </w:style>
  <w:style w:type="paragraph" w:customStyle="1" w:styleId="B583101AFE47424F9D1F474E8ED06A10">
    <w:name w:val="B583101AFE47424F9D1F474E8ED06A10"/>
    <w:rsid w:val="007639B9"/>
  </w:style>
  <w:style w:type="paragraph" w:customStyle="1" w:styleId="CEF19676478245DFBD1BEB970B9FE0CD">
    <w:name w:val="CEF19676478245DFBD1BEB970B9FE0CD"/>
    <w:rsid w:val="007639B9"/>
  </w:style>
  <w:style w:type="paragraph" w:customStyle="1" w:styleId="349CFF0F382A48DA931B5834F3413D83">
    <w:name w:val="349CFF0F382A48DA931B5834F3413D83"/>
    <w:rsid w:val="007639B9"/>
  </w:style>
  <w:style w:type="paragraph" w:customStyle="1" w:styleId="279B925B829E4E5EA4ED789379671213">
    <w:name w:val="279B925B829E4E5EA4ED789379671213"/>
    <w:rsid w:val="007639B9"/>
  </w:style>
  <w:style w:type="paragraph" w:customStyle="1" w:styleId="3E03FB11C5284066BB01A52250DBD638">
    <w:name w:val="3E03FB11C5284066BB01A52250DBD638"/>
    <w:rsid w:val="007639B9"/>
  </w:style>
  <w:style w:type="paragraph" w:customStyle="1" w:styleId="B19797CCB0CB4A4BB00B48DFAA24D6B9">
    <w:name w:val="B19797CCB0CB4A4BB00B48DFAA24D6B9"/>
    <w:rsid w:val="007639B9"/>
  </w:style>
  <w:style w:type="paragraph" w:customStyle="1" w:styleId="3C0EC3F58A9B42A2B3CB4DBFCC259B55">
    <w:name w:val="3C0EC3F58A9B42A2B3CB4DBFCC259B55"/>
    <w:rsid w:val="007639B9"/>
  </w:style>
  <w:style w:type="paragraph" w:customStyle="1" w:styleId="7B8E832262174D12B3BBC4F445053660">
    <w:name w:val="7B8E832262174D12B3BBC4F445053660"/>
    <w:rsid w:val="007639B9"/>
  </w:style>
  <w:style w:type="paragraph" w:customStyle="1" w:styleId="AF3616C9CD39454A9B2F32304E09837C">
    <w:name w:val="AF3616C9CD39454A9B2F32304E09837C"/>
    <w:rsid w:val="007639B9"/>
  </w:style>
  <w:style w:type="paragraph" w:customStyle="1" w:styleId="FF671D8C66124AF9AB60BF909D0B63C8">
    <w:name w:val="FF671D8C66124AF9AB60BF909D0B63C8"/>
    <w:rsid w:val="007639B9"/>
  </w:style>
  <w:style w:type="paragraph" w:customStyle="1" w:styleId="D3C7D007CDE144E4BDE01463D52A793B">
    <w:name w:val="D3C7D007CDE144E4BDE01463D52A793B"/>
    <w:rsid w:val="007639B9"/>
  </w:style>
  <w:style w:type="paragraph" w:customStyle="1" w:styleId="E0387B81C29746DFA8F6F44AE0006473">
    <w:name w:val="E0387B81C29746DFA8F6F44AE0006473"/>
    <w:rsid w:val="007639B9"/>
  </w:style>
  <w:style w:type="paragraph" w:customStyle="1" w:styleId="6FEDDE67B2AC4E409EAA151077F54BA9">
    <w:name w:val="6FEDDE67B2AC4E409EAA151077F54BA9"/>
    <w:rsid w:val="007639B9"/>
  </w:style>
  <w:style w:type="paragraph" w:customStyle="1" w:styleId="C2177A3A0A9844EE8CA5DFA9839AA22A">
    <w:name w:val="C2177A3A0A9844EE8CA5DFA9839AA22A"/>
    <w:rsid w:val="007639B9"/>
  </w:style>
  <w:style w:type="paragraph" w:customStyle="1" w:styleId="1B4AC207435C47849448D702EA2996BB">
    <w:name w:val="1B4AC207435C47849448D702EA2996BB"/>
    <w:rsid w:val="007639B9"/>
  </w:style>
  <w:style w:type="paragraph" w:customStyle="1" w:styleId="6E7696B784D04AB5B3545934E1374D28">
    <w:name w:val="6E7696B784D04AB5B3545934E1374D28"/>
    <w:rsid w:val="007639B9"/>
  </w:style>
  <w:style w:type="paragraph" w:customStyle="1" w:styleId="3D39727594634894BC3F9E25CEBB1177">
    <w:name w:val="3D39727594634894BC3F9E25CEBB1177"/>
    <w:rsid w:val="007639B9"/>
  </w:style>
  <w:style w:type="paragraph" w:customStyle="1" w:styleId="6D44178EB4B840F6BC390D3FA726C84C">
    <w:name w:val="6D44178EB4B840F6BC390D3FA726C84C"/>
    <w:rsid w:val="007639B9"/>
  </w:style>
  <w:style w:type="paragraph" w:customStyle="1" w:styleId="DF32AA6F8B47422895A2C5BEEB7D8AC9">
    <w:name w:val="DF32AA6F8B47422895A2C5BEEB7D8AC9"/>
    <w:rsid w:val="007639B9"/>
  </w:style>
  <w:style w:type="paragraph" w:customStyle="1" w:styleId="DA9BC5145D294A629D617FABA015332E">
    <w:name w:val="DA9BC5145D294A629D617FABA015332E"/>
    <w:rsid w:val="007639B9"/>
  </w:style>
  <w:style w:type="paragraph" w:customStyle="1" w:styleId="4A7A68971AF747A29E2AA2C8E3382781">
    <w:name w:val="4A7A68971AF747A29E2AA2C8E3382781"/>
    <w:rsid w:val="007639B9"/>
  </w:style>
  <w:style w:type="paragraph" w:customStyle="1" w:styleId="292D7D7383EB47A3A62B0EED61AF6D59">
    <w:name w:val="292D7D7383EB47A3A62B0EED61AF6D59"/>
    <w:rsid w:val="007639B9"/>
  </w:style>
  <w:style w:type="paragraph" w:customStyle="1" w:styleId="0B1E332CB5A0497DAFF293565469D71D">
    <w:name w:val="0B1E332CB5A0497DAFF293565469D71D"/>
    <w:rsid w:val="007639B9"/>
  </w:style>
  <w:style w:type="paragraph" w:customStyle="1" w:styleId="77E8C3311F1442E7A885D541D6007238">
    <w:name w:val="77E8C3311F1442E7A885D541D6007238"/>
    <w:rsid w:val="007639B9"/>
  </w:style>
  <w:style w:type="paragraph" w:customStyle="1" w:styleId="CE957116AC564C84A7F41FF8421F054D">
    <w:name w:val="CE957116AC564C84A7F41FF8421F054D"/>
    <w:rsid w:val="007639B9"/>
  </w:style>
  <w:style w:type="paragraph" w:customStyle="1" w:styleId="08EF6A23EF624C4282C7F58B1E420A34">
    <w:name w:val="08EF6A23EF624C4282C7F58B1E420A34"/>
    <w:rsid w:val="007639B9"/>
  </w:style>
  <w:style w:type="paragraph" w:customStyle="1" w:styleId="1EF6B8FBD9DD486B8DA7F752DA02B61F">
    <w:name w:val="1EF6B8FBD9DD486B8DA7F752DA02B61F"/>
    <w:rsid w:val="007639B9"/>
  </w:style>
  <w:style w:type="paragraph" w:customStyle="1" w:styleId="BB47EAEAD6D8495FABEDBC9B9444394E">
    <w:name w:val="BB47EAEAD6D8495FABEDBC9B9444394E"/>
    <w:rsid w:val="007639B9"/>
  </w:style>
  <w:style w:type="paragraph" w:customStyle="1" w:styleId="AD195CCBA84F4736AF357D7ABB6DE482">
    <w:name w:val="AD195CCBA84F4736AF357D7ABB6DE482"/>
    <w:rsid w:val="007639B9"/>
  </w:style>
  <w:style w:type="paragraph" w:customStyle="1" w:styleId="00CFFD58BA2F490B9F61E135622ADFB4">
    <w:name w:val="00CFFD58BA2F490B9F61E135622ADFB4"/>
    <w:rsid w:val="007639B9"/>
  </w:style>
  <w:style w:type="paragraph" w:customStyle="1" w:styleId="96217B3BFF884D959253EC3578D6E14D">
    <w:name w:val="96217B3BFF884D959253EC3578D6E14D"/>
    <w:rsid w:val="007639B9"/>
  </w:style>
  <w:style w:type="paragraph" w:customStyle="1" w:styleId="B6908981AC8044449631AFEFB5FE9876">
    <w:name w:val="B6908981AC8044449631AFEFB5FE9876"/>
    <w:rsid w:val="007639B9"/>
  </w:style>
  <w:style w:type="paragraph" w:customStyle="1" w:styleId="B3C3412D56834209B880B0BE131A63D0">
    <w:name w:val="B3C3412D56834209B880B0BE131A63D0"/>
    <w:rsid w:val="007639B9"/>
  </w:style>
  <w:style w:type="paragraph" w:customStyle="1" w:styleId="162450E565BC43D789B5D8CE9BDFA4EA">
    <w:name w:val="162450E565BC43D789B5D8CE9BDFA4EA"/>
    <w:rsid w:val="007639B9"/>
  </w:style>
  <w:style w:type="paragraph" w:customStyle="1" w:styleId="700789B8D40C4A039DCDCE84A5ADD8A6">
    <w:name w:val="700789B8D40C4A039DCDCE84A5ADD8A6"/>
    <w:rsid w:val="007639B9"/>
  </w:style>
  <w:style w:type="paragraph" w:customStyle="1" w:styleId="E5D2C59873AE4FB987B446229AE22157">
    <w:name w:val="E5D2C59873AE4FB987B446229AE22157"/>
    <w:rsid w:val="007639B9"/>
  </w:style>
  <w:style w:type="paragraph" w:customStyle="1" w:styleId="CA464D3527644D31BB30A50A510EF7D3">
    <w:name w:val="CA464D3527644D31BB30A50A510EF7D3"/>
    <w:rsid w:val="007639B9"/>
  </w:style>
  <w:style w:type="paragraph" w:customStyle="1" w:styleId="58BBE2E89446497A8333A04D3156CD3C">
    <w:name w:val="58BBE2E89446497A8333A04D3156CD3C"/>
    <w:rsid w:val="007639B9"/>
  </w:style>
  <w:style w:type="paragraph" w:customStyle="1" w:styleId="35EE2C2189C14ABEB686956EF081C0B2">
    <w:name w:val="35EE2C2189C14ABEB686956EF081C0B2"/>
    <w:rsid w:val="007639B9"/>
  </w:style>
  <w:style w:type="paragraph" w:customStyle="1" w:styleId="C77392CBB9FD4AFD9F89EB9E28FD6C34">
    <w:name w:val="C77392CBB9FD4AFD9F89EB9E28FD6C34"/>
    <w:rsid w:val="007639B9"/>
  </w:style>
  <w:style w:type="paragraph" w:customStyle="1" w:styleId="C7B535EC96F94C9B8F7E8722B2737C6A">
    <w:name w:val="C7B535EC96F94C9B8F7E8722B2737C6A"/>
    <w:rsid w:val="007639B9"/>
  </w:style>
  <w:style w:type="paragraph" w:customStyle="1" w:styleId="EF34863B16554996967D4F952678599C">
    <w:name w:val="EF34863B16554996967D4F952678599C"/>
    <w:rsid w:val="007639B9"/>
  </w:style>
  <w:style w:type="paragraph" w:customStyle="1" w:styleId="8DABA25092F443B49C6CE6C91F8AB1E4">
    <w:name w:val="8DABA25092F443B49C6CE6C91F8AB1E4"/>
    <w:rsid w:val="007639B9"/>
  </w:style>
  <w:style w:type="paragraph" w:customStyle="1" w:styleId="94A35EA9B37640BB803AB86E81EB920C">
    <w:name w:val="94A35EA9B37640BB803AB86E81EB920C"/>
    <w:rsid w:val="007639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a0d02b2b-1702-480e-99e4-19e08d7f0cae</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d07acfae-4dfa-4949-99a8-259efd31a6ae" ContentTypeId="0x010100BBA312BF02777149882D207184EC35C0" PreviousValue="false"/>
</file>

<file path=customXml/item6.xml><?xml version="1.0" encoding="utf-8"?>
<p:properties xmlns:p="http://schemas.microsoft.com/office/2006/metadata/properties" xmlns:xsi="http://www.w3.org/2001/XMLSchema-instance" xmlns:pc="http://schemas.microsoft.com/office/infopath/2007/PartnerControls">
  <documentManagement>
    <_x00c4_rendetyp xmlns="ae7a256b-f4d2-416a-9370-0215551cabac" xsi:nil="true"/>
    <Nr xmlns="ae7a256b-f4d2-416a-9370-0215551cabac" xsi:nil="true"/>
    <Handl_x00e4_ggare xmlns="ae7a256b-f4d2-416a-9370-0215551cabac">
      <UserInfo>
        <DisplayName/>
        <AccountId xsi:nil="true"/>
        <AccountType/>
      </UserInfo>
    </Handl_x00e4_ggare>
    <Status xmlns="ae7a256b-f4d2-416a-9370-0215551cabac" xsi:nil="true"/>
    <TaxCatchAll xmlns="cc625d36-bb37-4650-91b9-0c96159295ba"/>
    <edbe0b5c82304c8e847ab7b8c02a77c3 xmlns="cc625d36-bb37-4650-91b9-0c96159295ba">
      <Terms xmlns="http://schemas.microsoft.com/office/infopath/2007/PartnerControls"/>
    </edbe0b5c82304c8e847ab7b8c02a77c3>
    <_x00c5_r xmlns="ae7a256b-f4d2-416a-9370-0215551cabac" xsi:nil="true"/>
    <DirtyMigration xmlns="4e9c2f0c-7bf8-49af-8356-cbf363fc78a7">false</DirtyMigration>
    <Nyckelord xmlns="13ceef10-deb8-4807-ae55-f7be06c82a5e" xsi:nil="true"/>
    <Parti xmlns="ae7a256b-f4d2-416a-9370-0215551cabac" xsi:nil="true"/>
    <Diarienummer xmlns="13ceef10-deb8-4807-ae55-f7be06c82a5e" xsi:nil="true"/>
    <Enhet xmlns="ae7a256b-f4d2-416a-9370-0215551cabac" xsi:nil="true"/>
    <Sakomr_x00e5_de xmlns="ae7a256b-f4d2-416a-9370-0215551cabac"/>
    <k46d94c0acf84ab9a79866a9d8b1905f xmlns="cc625d36-bb37-4650-91b9-0c96159295ba">
      <Terms xmlns="http://schemas.microsoft.com/office/infopath/2007/PartnerControls"/>
    </k46d94c0acf84ab9a79866a9d8b1905f>
    <_dlc_DocId xmlns="13ceef10-deb8-4807-ae55-f7be06c82a5e">Q6DJQXE4A6FR-905465213-5229</_dlc_DocId>
    <_dlc_DocIdUrl xmlns="13ceef10-deb8-4807-ae55-f7be06c82a5e">
      <Url>https://dhs.sp.regeringskansliet.se/yta/n-ht/Arendehantering/_layouts/15/DocIdRedir.aspx?ID=Q6DJQXE4A6FR-905465213-5229</Url>
      <Description>Q6DJQXE4A6FR-905465213-5229</Description>
    </_dlc_DocIdUrl>
  </documentManagement>
</p:propertie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 och innovationsministern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2018-06-18T00:00:00</HeaderDate>
    <Office/>
    <Dnr>N2018/03574/FF         N2018/03577/FF       N2018/03580/FF        N2018/03581/FF       N2018/03583/FF       N2018/03584/FF        N2018/03585/FF       N2018/03587/FF        N2018/03589/FF       N2018/03590/FF        N2018/03591/FF       N2018/03592/FF       N2018/03593/FF       N2018/03571/FF        N2018/03569/FF        N2018/03564/FF</Dnr>
    <ParagrafNr/>
    <DocumentTitle/>
    <VisitingAddress/>
    <Extra1/>
    <Extra2/>
    <Extra3>Christian Holm Barenfeld</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020C5-7808-420A-BBD0-BA39E58573A1}"/>
</file>

<file path=customXml/itemProps2.xml><?xml version="1.0" encoding="utf-8"?>
<ds:datastoreItem xmlns:ds="http://schemas.openxmlformats.org/officeDocument/2006/customXml" ds:itemID="{C51C2D23-62E2-4F02-95D5-20D5B5599E2D}"/>
</file>

<file path=customXml/itemProps3.xml><?xml version="1.0" encoding="utf-8"?>
<ds:datastoreItem xmlns:ds="http://schemas.openxmlformats.org/officeDocument/2006/customXml" ds:itemID="{7071664E-D72D-4ACB-9A5F-429A8455AD0E}"/>
</file>

<file path=customXml/itemProps4.xml><?xml version="1.0" encoding="utf-8"?>
<ds:datastoreItem xmlns:ds="http://schemas.openxmlformats.org/officeDocument/2006/customXml" ds:itemID="{86BBF701-B0B3-41EA-9A42-EC0D112AB1F0}">
  <ds:schemaRefs>
    <ds:schemaRef ds:uri="http://schemas.microsoft.com/sharepoint/events"/>
  </ds:schemaRefs>
</ds:datastoreItem>
</file>

<file path=customXml/itemProps5.xml><?xml version="1.0" encoding="utf-8"?>
<ds:datastoreItem xmlns:ds="http://schemas.openxmlformats.org/officeDocument/2006/customXml" ds:itemID="{694A2445-F664-466F-89E5-10BB058F9EAA}">
  <ds:schemaRefs>
    <ds:schemaRef ds:uri="Microsoft.SharePoint.Taxonomy.ContentTypeSync"/>
  </ds:schemaRefs>
</ds:datastoreItem>
</file>

<file path=customXml/itemProps6.xml><?xml version="1.0" encoding="utf-8"?>
<ds:datastoreItem xmlns:ds="http://schemas.openxmlformats.org/officeDocument/2006/customXml" ds:itemID="{C51C2D23-62E2-4F02-95D5-20D5B5599E2D}">
  <ds:schemaRefs>
    <ds:schemaRef ds:uri="http://schemas.microsoft.com/office/2006/metadata/properties"/>
    <ds:schemaRef ds:uri="http://schemas.microsoft.com/office/infopath/2007/PartnerControls"/>
    <ds:schemaRef ds:uri="ae7a256b-f4d2-416a-9370-0215551cabac"/>
    <ds:schemaRef ds:uri="cc625d36-bb37-4650-91b9-0c96159295ba"/>
    <ds:schemaRef ds:uri="4e9c2f0c-7bf8-49af-8356-cbf363fc78a7"/>
    <ds:schemaRef ds:uri="13ceef10-deb8-4807-ae55-f7be06c82a5e"/>
  </ds:schemaRefs>
</ds:datastoreItem>
</file>

<file path=customXml/itemProps7.xml><?xml version="1.0" encoding="utf-8"?>
<ds:datastoreItem xmlns:ds="http://schemas.openxmlformats.org/officeDocument/2006/customXml" ds:itemID="{1E7A6079-9E9A-4BF3-9FB6-0F2425D02EE6}"/>
</file>

<file path=customXml/itemProps8.xml><?xml version="1.0" encoding="utf-8"?>
<ds:datastoreItem xmlns:ds="http://schemas.openxmlformats.org/officeDocument/2006/customXml" ds:itemID="{D4494944-7718-46D7-BE22-A89F392781B7}"/>
</file>

<file path=docProps/app.xml><?xml version="1.0" encoding="utf-8"?>
<Properties xmlns="http://schemas.openxmlformats.org/officeDocument/2006/extended-properties" xmlns:vt="http://schemas.openxmlformats.org/officeDocument/2006/docPropsVTypes">
  <Template>RK Basmall</Template>
  <TotalTime>0</TotalTime>
  <Pages>4</Pages>
  <Words>962</Words>
  <Characters>5100</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Filippa Axencrantz</dc:creator>
  <cp:keywords/>
  <dc:description/>
  <cp:lastModifiedBy>David Carvajal</cp:lastModifiedBy>
  <cp:revision>2</cp:revision>
  <cp:lastPrinted>2018-06-12T11:03:00Z</cp:lastPrinted>
  <dcterms:created xsi:type="dcterms:W3CDTF">2018-06-20T10:04:00Z</dcterms:created>
  <dcterms:modified xsi:type="dcterms:W3CDTF">2018-06-20T10:04:00Z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cb0bbf60-f1d0-4415-91cf-eb02149ead98</vt:lpwstr>
  </property>
</Properties>
</file>