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3D70" w14:textId="0DB4D3C0" w:rsidR="00290882" w:rsidRDefault="00290882" w:rsidP="00DA0661">
      <w:pPr>
        <w:pStyle w:val="Rubrik"/>
      </w:pPr>
      <w:bookmarkStart w:id="0" w:name="Start"/>
      <w:bookmarkEnd w:id="0"/>
      <w:r>
        <w:t xml:space="preserve">Svar på frågorna </w:t>
      </w:r>
      <w:r w:rsidRPr="00290882">
        <w:t>2018/19:621</w:t>
      </w:r>
      <w:r>
        <w:t xml:space="preserve"> och 2018/19:622 av </w:t>
      </w:r>
      <w:r w:rsidRPr="00290882">
        <w:t xml:space="preserve">Hans </w:t>
      </w:r>
      <w:bookmarkStart w:id="1" w:name="_GoBack"/>
      <w:bookmarkEnd w:id="1"/>
      <w:r w:rsidRPr="00290882">
        <w:t>Wallmark</w:t>
      </w:r>
      <w:r>
        <w:t xml:space="preserve"> (M) respektive Johan Fors</w:t>
      </w:r>
      <w:r w:rsidR="00953B8E">
        <w:t>s</w:t>
      </w:r>
      <w:r>
        <w:t>ell (M)</w:t>
      </w:r>
      <w:r>
        <w:br/>
      </w:r>
      <w:r w:rsidRPr="00290882">
        <w:t>Antisemitiska strömningar i Malmö</w:t>
      </w:r>
      <w:r>
        <w:t xml:space="preserve"> respektive </w:t>
      </w:r>
      <w:r w:rsidRPr="00290882">
        <w:t>Antisemitismen i Sverige</w:t>
      </w:r>
    </w:p>
    <w:p w14:paraId="0012C443" w14:textId="0F174DAB" w:rsidR="00290882" w:rsidRDefault="00290882" w:rsidP="00290882">
      <w:pPr>
        <w:pStyle w:val="Brdtext"/>
      </w:pPr>
      <w:r>
        <w:t>Hans Wallmark (M) respektive Johan For</w:t>
      </w:r>
      <w:r w:rsidR="00953B8E">
        <w:t>s</w:t>
      </w:r>
      <w:r>
        <w:t xml:space="preserve">sell (M) har frågat justitie- och migrationsministern om ministern och regeringen </w:t>
      </w:r>
      <w:r w:rsidR="00027FD6">
        <w:t xml:space="preserve">avser </w:t>
      </w:r>
      <w:r>
        <w:t xml:space="preserve">att agera mot antijudiska och antisionistiska krafter i Malmö som medverkar till att sprida rädsla och som riskerar att piska upp stämningar respektive hur ministern avser att agera för att motverka antisemitiska strömningar samt vilka åtgärder </w:t>
      </w:r>
      <w:r w:rsidR="00C23A72">
        <w:t xml:space="preserve">han </w:t>
      </w:r>
      <w:r>
        <w:t>avser att vidta för att stärka tryggheten hos den judiska befolkningen i Sverige</w:t>
      </w:r>
      <w:r w:rsidR="00C23A72">
        <w:t>.</w:t>
      </w:r>
    </w:p>
    <w:p w14:paraId="6AFFF842" w14:textId="77777777" w:rsidR="00290882" w:rsidRDefault="00290882" w:rsidP="006A12F1">
      <w:pPr>
        <w:pStyle w:val="Brdtext"/>
      </w:pPr>
      <w:r>
        <w:t>Frågorna har överlämnats till mig.</w:t>
      </w:r>
    </w:p>
    <w:p w14:paraId="78E3E579" w14:textId="2AD226CC" w:rsidR="006245D4" w:rsidRDefault="006245D4" w:rsidP="006245D4">
      <w:pPr>
        <w:pStyle w:val="Brdtext"/>
      </w:pPr>
      <w:r>
        <w:t>Det blåser iskalla vindar från en svunnen tid</w:t>
      </w:r>
      <w:r w:rsidR="00C23A72">
        <w:t xml:space="preserve"> i Sverige och Europa</w:t>
      </w:r>
      <w:r w:rsidR="00B47117">
        <w:t>,</w:t>
      </w:r>
      <w:r>
        <w:t xml:space="preserve"> trots att det fortfarande finns människor mitt ibland oss som upplevt historiens värsta brott mot mänskligheten. Totalitära ideologier som vi hade hoppats var förvisade till historien gör sig påminda, alldeles i vår närhet. </w:t>
      </w:r>
      <w:r w:rsidR="00D173E2">
        <w:t>N</w:t>
      </w:r>
      <w:r w:rsidR="00D173E2" w:rsidRPr="00D173E2">
        <w:t xml:space="preserve">azisternas brott mot mänskligheten </w:t>
      </w:r>
      <w:r>
        <w:t xml:space="preserve">innebar förföljelse och massavrättningar av judar, romer, personer med funktionsnedsättning och </w:t>
      </w:r>
      <w:proofErr w:type="spellStart"/>
      <w:r>
        <w:t>hbtq</w:t>
      </w:r>
      <w:proofErr w:type="spellEnd"/>
      <w:r>
        <w:t>-personer</w:t>
      </w:r>
      <w:r w:rsidR="00D173E2">
        <w:t xml:space="preserve"> med flera</w:t>
      </w:r>
      <w:r>
        <w:t xml:space="preserve">. </w:t>
      </w:r>
      <w:r w:rsidRPr="006245D4">
        <w:t>I Europa har vi återigen sett antisemitismen skörda människoliv. Judar och judiska institutioner har utsatts för flera terrordåd i Europa de senaste åren. Även i Sverige har vi upplevt attacker mot synagogor, rabbiner</w:t>
      </w:r>
      <w:r w:rsidR="00C23A72">
        <w:t xml:space="preserve"> och</w:t>
      </w:r>
      <w:r w:rsidRPr="006245D4">
        <w:t xml:space="preserve"> judiska kvinnor, män och barn.</w:t>
      </w:r>
    </w:p>
    <w:p w14:paraId="59E7575B" w14:textId="3F18063E" w:rsidR="00377651" w:rsidRDefault="00377651" w:rsidP="00377651">
      <w:pPr>
        <w:pStyle w:val="Brdtext"/>
      </w:pPr>
      <w:r>
        <w:t>I regeringsförklaringen anges att antisemitismen ska belysas och bekämpas var den än finns och hur den än uttrycks. Det framgår också att främlingsfientliga hatbrott mot minoriteter ska motverkas med kraft</w:t>
      </w:r>
      <w:r w:rsidR="00B47117">
        <w:t xml:space="preserve">. Det </w:t>
      </w:r>
      <w:r w:rsidR="00B47117">
        <w:lastRenderedPageBreak/>
        <w:t>långsiktiga arbetet mot rasism fortsätter och utgår ifrån</w:t>
      </w:r>
      <w:r w:rsidR="00C23A72">
        <w:t xml:space="preserve"> </w:t>
      </w:r>
      <w:r>
        <w:t>den nationella planen mot rasism</w:t>
      </w:r>
      <w:r w:rsidR="00B47117">
        <w:t xml:space="preserve"> som beslutades under förra mandatperioden</w:t>
      </w:r>
      <w:r>
        <w:t xml:space="preserve">. En rad olika insatser inom ramen för den nationella planen mot rasism, liknande former av fientlighet och hatbrott pågår och i flera av dessa utgör krafttag mot antisemitism en central del. </w:t>
      </w:r>
    </w:p>
    <w:p w14:paraId="1B0F1667" w14:textId="77C1F1E4" w:rsidR="00377651" w:rsidRDefault="00377651" w:rsidP="00377651">
      <w:pPr>
        <w:pStyle w:val="Brdtext"/>
      </w:pPr>
      <w:r>
        <w:t xml:space="preserve">Låt mig exemplifiera med några </w:t>
      </w:r>
      <w:r w:rsidR="00DE0CC7">
        <w:t>pågående</w:t>
      </w:r>
      <w:r>
        <w:t xml:space="preserve"> insatser.</w:t>
      </w:r>
    </w:p>
    <w:p w14:paraId="7CCDBEE1" w14:textId="6A227130" w:rsidR="003A27A1" w:rsidRDefault="003A27A1" w:rsidP="003A27A1">
      <w:pPr>
        <w:pStyle w:val="Brdtext"/>
      </w:pPr>
      <w:r>
        <w:t>Myndigheten Forum för levande historia genomför en stor utbildningsinsats om olika former av rasism i historien och idag, vilken omfattar antisemitism. Myndigheten framställer bl.a. informationsmaterial om de olika formerna av rasism och utbildar skolpersonal och andra yrkesgrupper, exempelvis anställda vid arbetsförmedlingar, socialsekreterare och polisanställda.</w:t>
      </w:r>
    </w:p>
    <w:p w14:paraId="06668815" w14:textId="77777777" w:rsidR="00E40358" w:rsidRDefault="003A27A1" w:rsidP="003A27A1">
      <w:pPr>
        <w:pStyle w:val="Brdtext"/>
      </w:pPr>
      <w:r>
        <w:t>Polismyndigheten har höjt ambitionsnivån avseende hatbrott. Numera finns en nationell kontaktpunkt för dessa frågor liksom så kallade demokrati- och hatbrottsgrupper i Stockholm, Göteborg och Malmö. När det bedöms nödvändigt ökar Polismyndigheten sin övervakning och vidtar andra säkerhetsåtgärder för att skydda judiska intressen.</w:t>
      </w:r>
      <w:r w:rsidR="00E40358">
        <w:t xml:space="preserve"> </w:t>
      </w:r>
    </w:p>
    <w:p w14:paraId="7ECF81C8" w14:textId="6094C465" w:rsidR="00991479" w:rsidRDefault="003A27A1" w:rsidP="003A27A1">
      <w:pPr>
        <w:pStyle w:val="Brdtext"/>
      </w:pPr>
      <w:r>
        <w:t>Även Åklagarmyndigheten har vidtagit åtgärder för att höja kvaliteten på arbetet mot hatbrott.</w:t>
      </w:r>
      <w:r w:rsidR="00E40358">
        <w:t xml:space="preserve"> </w:t>
      </w:r>
      <w:r>
        <w:t xml:space="preserve">Brottsförebyggande rådet </w:t>
      </w:r>
      <w:r w:rsidR="00991479">
        <w:t>har i uppdrag att göra en fördjupad studie av antisemitiska hatbrott som kommer att presenteras inom kort.</w:t>
      </w:r>
    </w:p>
    <w:p w14:paraId="2932F302" w14:textId="4C915750" w:rsidR="003A27A1" w:rsidRDefault="00E40358" w:rsidP="003A27A1">
      <w:pPr>
        <w:pStyle w:val="Brdtext"/>
      </w:pPr>
      <w:r>
        <w:t>En förordning om statsbidrag för säkerhetshöjande åtgärder till organisationer inom det civila samhället trädde i kraft den 1 oktober 2018. Kammarkollegiet prövar frågor om statsbidrag enligt förordning</w:t>
      </w:r>
      <w:r>
        <w:softHyphen/>
        <w:t xml:space="preserve">en. </w:t>
      </w:r>
      <w:r w:rsidRPr="00E40358">
        <w:t>Ändamålet med statsbidraget är att det ska bidra till att tillgodose behov av säkerhetshöjande åtgärder hos organis</w:t>
      </w:r>
      <w:r>
        <w:t>ationer inom det civila samhäll</w:t>
      </w:r>
      <w:r w:rsidRPr="00E40358">
        <w:t>et vars verksamhet påverkas av rädsla för</w:t>
      </w:r>
      <w:r>
        <w:t xml:space="preserve"> </w:t>
      </w:r>
      <w:r w:rsidRPr="00E40358">
        <w:t>hot, våld och trakasserier</w:t>
      </w:r>
      <w:r>
        <w:t>, t.ex. av antisemitisk karaktär.</w:t>
      </w:r>
    </w:p>
    <w:p w14:paraId="6E6CD8A5" w14:textId="28150DDE" w:rsidR="00377651" w:rsidRDefault="00377651" w:rsidP="00377651">
      <w:pPr>
        <w:pStyle w:val="Brdtext"/>
      </w:pPr>
      <w:r>
        <w:t xml:space="preserve">År 2020 </w:t>
      </w:r>
      <w:r w:rsidR="00E40358">
        <w:t>ska</w:t>
      </w:r>
      <w:r>
        <w:t xml:space="preserve"> Sverige </w:t>
      </w:r>
      <w:r w:rsidR="00E40358">
        <w:t xml:space="preserve">stå som </w:t>
      </w:r>
      <w:r>
        <w:t>värd för en ny internationell konferens om hågkomst av Förintelsen,</w:t>
      </w:r>
      <w:r w:rsidR="00C23A72">
        <w:t xml:space="preserve"> vi får aldrig glömma Europas historia och göra allt för att historien aldrig ska upprepa sig.</w:t>
      </w:r>
      <w:r>
        <w:t xml:space="preserve"> </w:t>
      </w:r>
      <w:r w:rsidR="00C23A72">
        <w:t>A</w:t>
      </w:r>
      <w:r w:rsidR="00E40358">
        <w:t xml:space="preserve">rbetet med att fler </w:t>
      </w:r>
      <w:r>
        <w:t>ungdomar</w:t>
      </w:r>
      <w:r w:rsidR="00E40358">
        <w:t xml:space="preserve"> ska ha möjlighet </w:t>
      </w:r>
      <w:r>
        <w:t xml:space="preserve">att besöka </w:t>
      </w:r>
      <w:r w:rsidR="00E40358">
        <w:t>Förintelsens minnesplatser</w:t>
      </w:r>
      <w:r>
        <w:t xml:space="preserve"> </w:t>
      </w:r>
      <w:r w:rsidR="00E40358">
        <w:t>fortsätter</w:t>
      </w:r>
      <w:r>
        <w:t xml:space="preserve">. </w:t>
      </w:r>
      <w:r w:rsidR="00C23A72">
        <w:t>Därtill pågår ett a</w:t>
      </w:r>
      <w:r w:rsidR="00E40358">
        <w:t xml:space="preserve">rbete med att inrätta ett </w:t>
      </w:r>
      <w:r>
        <w:t>nytt museum för att bevara och föra vidare minnet av Förintelsen.</w:t>
      </w:r>
    </w:p>
    <w:p w14:paraId="45738817" w14:textId="56330179" w:rsidR="00290882" w:rsidRDefault="00B47117" w:rsidP="006245D4">
      <w:pPr>
        <w:pStyle w:val="Brdtext"/>
      </w:pPr>
      <w:r>
        <w:lastRenderedPageBreak/>
        <w:t xml:space="preserve">Rasismen har ingen plats i Sverige, oavsett i vilken skepnad den visar sig. Vi måste </w:t>
      </w:r>
      <w:r w:rsidRPr="00C73A07">
        <w:t>ständigt</w:t>
      </w:r>
      <w:r>
        <w:t xml:space="preserve"> vara beredda att göra mer för att motverka både rasismens grogrunder och uttryck. </w:t>
      </w:r>
      <w:r w:rsidR="00991479">
        <w:t xml:space="preserve">Låt det </w:t>
      </w:r>
      <w:r>
        <w:t xml:space="preserve">därför </w:t>
      </w:r>
      <w:r w:rsidR="00991479">
        <w:t xml:space="preserve">inte </w:t>
      </w:r>
      <w:r>
        <w:t xml:space="preserve">råda </w:t>
      </w:r>
      <w:r w:rsidR="00991479">
        <w:t xml:space="preserve">någon tvekan om att </w:t>
      </w:r>
      <w:r w:rsidR="00180618">
        <w:t>r</w:t>
      </w:r>
      <w:r w:rsidR="00991479" w:rsidRPr="00991479">
        <w:t xml:space="preserve">egeringen tar detta på stort allvar och arbetar </w:t>
      </w:r>
      <w:r w:rsidR="00991479">
        <w:t>outtröttligt</w:t>
      </w:r>
      <w:r w:rsidR="00991479" w:rsidRPr="00991479">
        <w:t xml:space="preserve"> med att bekämpa antisemitism och alla former av rasism och hatbrott.</w:t>
      </w:r>
    </w:p>
    <w:p w14:paraId="7C38C2CD" w14:textId="5973D34C" w:rsidR="00290882" w:rsidRDefault="0029088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311990B453FF424797556877EAE1D1E2"/>
          </w:placeholder>
          <w:dataBinding w:prefixMappings="xmlns:ns0='http://lp/documentinfo/RK' " w:xpath="/ns0:DocumentInfo[1]/ns0:BaseInfo[1]/ns0:HeaderDate[1]" w:storeItemID="{002B73C8-2FB4-4435-8180-F668A3869298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72973">
            <w:t>15 maj 2019</w:t>
          </w:r>
        </w:sdtContent>
      </w:sdt>
    </w:p>
    <w:p w14:paraId="28963A9E" w14:textId="77777777" w:rsidR="00290882" w:rsidRDefault="00290882" w:rsidP="00471B06">
      <w:pPr>
        <w:pStyle w:val="Brdtextutanavstnd"/>
      </w:pPr>
    </w:p>
    <w:p w14:paraId="26539AE3" w14:textId="77777777" w:rsidR="00290882" w:rsidRDefault="00290882" w:rsidP="00471B06">
      <w:pPr>
        <w:pStyle w:val="Brdtextutanavstnd"/>
      </w:pPr>
    </w:p>
    <w:p w14:paraId="7069C7FC" w14:textId="77777777" w:rsidR="00290882" w:rsidRDefault="00290882" w:rsidP="00471B06">
      <w:pPr>
        <w:pStyle w:val="Brdtextutanavstnd"/>
      </w:pPr>
    </w:p>
    <w:p w14:paraId="252A005D" w14:textId="158A58C3" w:rsidR="00290882" w:rsidRDefault="00672973" w:rsidP="00422A41">
      <w:pPr>
        <w:pStyle w:val="Brdtext"/>
      </w:pPr>
      <w:r>
        <w:t>Åsa Lindhagen</w:t>
      </w:r>
    </w:p>
    <w:p w14:paraId="575CC654" w14:textId="77777777" w:rsidR="00290882" w:rsidRPr="00DB48AB" w:rsidRDefault="00290882" w:rsidP="00DB48AB">
      <w:pPr>
        <w:pStyle w:val="Brdtext"/>
      </w:pPr>
    </w:p>
    <w:sectPr w:rsidR="00290882" w:rsidRPr="00DB48AB" w:rsidSect="00290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F1D9" w14:textId="77777777" w:rsidR="00290882" w:rsidRDefault="00290882" w:rsidP="00A87A54">
      <w:pPr>
        <w:spacing w:after="0" w:line="240" w:lineRule="auto"/>
      </w:pPr>
      <w:r>
        <w:separator/>
      </w:r>
    </w:p>
  </w:endnote>
  <w:endnote w:type="continuationSeparator" w:id="0">
    <w:p w14:paraId="62703424" w14:textId="77777777" w:rsidR="00290882" w:rsidRDefault="0029088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8824" w14:textId="77777777" w:rsidR="00520D5D" w:rsidRDefault="00520D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4ADD6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6211A0" w14:textId="3F16211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0D5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0D5D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112F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1B72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6168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E9EE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14A4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1B7D9F" w14:textId="77777777" w:rsidTr="00C26068">
      <w:trPr>
        <w:trHeight w:val="227"/>
      </w:trPr>
      <w:tc>
        <w:tcPr>
          <w:tcW w:w="4074" w:type="dxa"/>
        </w:tcPr>
        <w:p w14:paraId="047AA2F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C985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AF02D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5B16" w14:textId="77777777" w:rsidR="00290882" w:rsidRDefault="00290882" w:rsidP="00A87A54">
      <w:pPr>
        <w:spacing w:after="0" w:line="240" w:lineRule="auto"/>
      </w:pPr>
      <w:r>
        <w:separator/>
      </w:r>
    </w:p>
  </w:footnote>
  <w:footnote w:type="continuationSeparator" w:id="0">
    <w:p w14:paraId="178EAE9E" w14:textId="77777777" w:rsidR="00290882" w:rsidRDefault="0029088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2402" w14:textId="77777777" w:rsidR="00520D5D" w:rsidRDefault="00520D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614E" w14:textId="77777777" w:rsidR="00520D5D" w:rsidRDefault="00520D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0882" w14:paraId="7CC80CFB" w14:textId="77777777" w:rsidTr="00C93EBA">
      <w:trPr>
        <w:trHeight w:val="227"/>
      </w:trPr>
      <w:tc>
        <w:tcPr>
          <w:tcW w:w="5534" w:type="dxa"/>
        </w:tcPr>
        <w:p w14:paraId="6AA5249D" w14:textId="77777777" w:rsidR="00290882" w:rsidRPr="007D73AB" w:rsidRDefault="00290882">
          <w:pPr>
            <w:pStyle w:val="Sidhuvud"/>
          </w:pPr>
        </w:p>
      </w:tc>
      <w:tc>
        <w:tcPr>
          <w:tcW w:w="3170" w:type="dxa"/>
          <w:vAlign w:val="bottom"/>
        </w:tcPr>
        <w:p w14:paraId="5C7A8326" w14:textId="77777777" w:rsidR="00290882" w:rsidRPr="007D73AB" w:rsidRDefault="00290882" w:rsidP="00340DE0">
          <w:pPr>
            <w:pStyle w:val="Sidhuvud"/>
          </w:pPr>
        </w:p>
      </w:tc>
      <w:tc>
        <w:tcPr>
          <w:tcW w:w="1134" w:type="dxa"/>
        </w:tcPr>
        <w:p w14:paraId="63061E5F" w14:textId="77777777" w:rsidR="00290882" w:rsidRDefault="00290882" w:rsidP="005A703A">
          <w:pPr>
            <w:pStyle w:val="Sidhuvud"/>
          </w:pPr>
        </w:p>
      </w:tc>
    </w:tr>
    <w:tr w:rsidR="00290882" w14:paraId="2955C8AF" w14:textId="77777777" w:rsidTr="00C93EBA">
      <w:trPr>
        <w:trHeight w:val="1928"/>
      </w:trPr>
      <w:tc>
        <w:tcPr>
          <w:tcW w:w="5534" w:type="dxa"/>
        </w:tcPr>
        <w:p w14:paraId="21A6FDA9" w14:textId="77777777" w:rsidR="00290882" w:rsidRPr="00340DE0" w:rsidRDefault="002908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12895A" wp14:editId="792BE77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5DF544" w14:textId="77777777" w:rsidR="00290882" w:rsidRPr="00710A6C" w:rsidRDefault="00290882" w:rsidP="00EE3C0F">
          <w:pPr>
            <w:pStyle w:val="Sidhuvud"/>
            <w:rPr>
              <w:b/>
            </w:rPr>
          </w:pPr>
        </w:p>
        <w:p w14:paraId="15970660" w14:textId="77777777" w:rsidR="00290882" w:rsidRDefault="00290882" w:rsidP="00EE3C0F">
          <w:pPr>
            <w:pStyle w:val="Sidhuvud"/>
          </w:pPr>
        </w:p>
        <w:p w14:paraId="5DDC4E17" w14:textId="77777777" w:rsidR="00290882" w:rsidRDefault="00290882" w:rsidP="00EE3C0F">
          <w:pPr>
            <w:pStyle w:val="Sidhuvud"/>
          </w:pPr>
        </w:p>
        <w:p w14:paraId="67ACB18D" w14:textId="77777777" w:rsidR="00290882" w:rsidRDefault="002908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307EECBD0F47B7BB3E0293B87717FB"/>
            </w:placeholder>
            <w:dataBinding w:prefixMappings="xmlns:ns0='http://lp/documentinfo/RK' " w:xpath="/ns0:DocumentInfo[1]/ns0:BaseInfo[1]/ns0:Dnr[1]" w:storeItemID="{002B73C8-2FB4-4435-8180-F668A3869298}"/>
            <w:text/>
          </w:sdtPr>
          <w:sdtEndPr/>
          <w:sdtContent>
            <w:p w14:paraId="67246F52" w14:textId="40415A36" w:rsidR="00290882" w:rsidRDefault="00520D5D" w:rsidP="00EE3C0F">
              <w:pPr>
                <w:pStyle w:val="Sidhuvud"/>
              </w:pPr>
              <w:r>
                <w:t>A2019/00946/MRB A2019/00947/MBR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4C960BDC9D47E9BFCCA60B4099AA18"/>
            </w:placeholder>
            <w:showingPlcHdr/>
            <w:dataBinding w:prefixMappings="xmlns:ns0='http://lp/documentinfo/RK' " w:xpath="/ns0:DocumentInfo[1]/ns0:BaseInfo[1]/ns0:DocNumber[1]" w:storeItemID="{002B73C8-2FB4-4435-8180-F668A3869298}"/>
            <w:text/>
          </w:sdtPr>
          <w:sdtEndPr/>
          <w:sdtContent>
            <w:p w14:paraId="7BCF9BB7" w14:textId="77777777" w:rsidR="00290882" w:rsidRDefault="002908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95B024" w14:textId="77777777" w:rsidR="00290882" w:rsidRDefault="00290882" w:rsidP="00EE3C0F">
          <w:pPr>
            <w:pStyle w:val="Sidhuvud"/>
          </w:pPr>
        </w:p>
      </w:tc>
      <w:tc>
        <w:tcPr>
          <w:tcW w:w="1134" w:type="dxa"/>
        </w:tcPr>
        <w:p w14:paraId="17934E3D" w14:textId="77777777" w:rsidR="00290882" w:rsidRDefault="00290882" w:rsidP="0094502D">
          <w:pPr>
            <w:pStyle w:val="Sidhuvud"/>
          </w:pPr>
        </w:p>
        <w:p w14:paraId="092D48FD" w14:textId="77777777" w:rsidR="00290882" w:rsidRPr="0094502D" w:rsidRDefault="00290882" w:rsidP="00EC71A6">
          <w:pPr>
            <w:pStyle w:val="Sidhuvud"/>
          </w:pPr>
        </w:p>
      </w:tc>
    </w:tr>
    <w:tr w:rsidR="00290882" w14:paraId="2B4A4DC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052664487E4DCBA21168302C07CE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C2BEA1" w14:textId="77777777" w:rsidR="00520D5D" w:rsidRPr="00520D5D" w:rsidRDefault="00520D5D" w:rsidP="00340DE0">
              <w:pPr>
                <w:pStyle w:val="Sidhuvud"/>
                <w:rPr>
                  <w:b/>
                </w:rPr>
              </w:pPr>
              <w:r w:rsidRPr="00520D5D">
                <w:rPr>
                  <w:b/>
                </w:rPr>
                <w:t>Arbetsmarknadsdepartementet</w:t>
              </w:r>
            </w:p>
            <w:p w14:paraId="5B00B2F2" w14:textId="7717D9D0" w:rsidR="00290882" w:rsidRPr="00340DE0" w:rsidRDefault="00520D5D" w:rsidP="00340DE0">
              <w:pPr>
                <w:pStyle w:val="Sidhuvud"/>
              </w:pPr>
              <w:r w:rsidRPr="00520D5D">
                <w:t>Jämställdhetsministern samt ministern med ansvar för arbetet mot diskriminering och segregation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C7FA1BCEF64A0D97B12A07F957C450"/>
          </w:placeholder>
          <w:dataBinding w:prefixMappings="xmlns:ns0='http://lp/documentinfo/RK' " w:xpath="/ns0:DocumentInfo[1]/ns0:BaseInfo[1]/ns0:Recipient[1]" w:storeItemID="{002B73C8-2FB4-4435-8180-F668A3869298}"/>
          <w:text w:multiLine="1"/>
        </w:sdtPr>
        <w:sdtEndPr/>
        <w:sdtContent>
          <w:tc>
            <w:tcPr>
              <w:tcW w:w="3170" w:type="dxa"/>
            </w:tcPr>
            <w:p w14:paraId="44DDD1CB" w14:textId="74EDA4A3" w:rsidR="00290882" w:rsidRDefault="00520D5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C63775" w14:textId="77777777" w:rsidR="00290882" w:rsidRDefault="00290882" w:rsidP="003E6020">
          <w:pPr>
            <w:pStyle w:val="Sidhuvud"/>
          </w:pPr>
        </w:p>
      </w:tc>
    </w:tr>
  </w:tbl>
  <w:p w14:paraId="5C95E58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27FD6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0BBF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3771"/>
    <w:rsid w:val="0011413E"/>
    <w:rsid w:val="0012033A"/>
    <w:rsid w:val="00121002"/>
    <w:rsid w:val="00122D0B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618"/>
    <w:rsid w:val="00180BE1"/>
    <w:rsid w:val="001813DF"/>
    <w:rsid w:val="0019051C"/>
    <w:rsid w:val="0019127B"/>
    <w:rsid w:val="00192350"/>
    <w:rsid w:val="00192E34"/>
    <w:rsid w:val="00197A8A"/>
    <w:rsid w:val="001A2A61"/>
    <w:rsid w:val="001B0817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0882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7651"/>
    <w:rsid w:val="00380663"/>
    <w:rsid w:val="003853E3"/>
    <w:rsid w:val="0038587E"/>
    <w:rsid w:val="00392ED4"/>
    <w:rsid w:val="00393680"/>
    <w:rsid w:val="00394D4C"/>
    <w:rsid w:val="003A1315"/>
    <w:rsid w:val="003A27A1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3B6"/>
    <w:rsid w:val="00513E7D"/>
    <w:rsid w:val="00514A67"/>
    <w:rsid w:val="00520D5D"/>
    <w:rsid w:val="00521192"/>
    <w:rsid w:val="0052127C"/>
    <w:rsid w:val="00526AEB"/>
    <w:rsid w:val="005302E0"/>
    <w:rsid w:val="00532A1F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45D4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973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57B9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3B8E"/>
    <w:rsid w:val="00973084"/>
    <w:rsid w:val="00974B59"/>
    <w:rsid w:val="00984EA2"/>
    <w:rsid w:val="00986CC3"/>
    <w:rsid w:val="0099068E"/>
    <w:rsid w:val="00991479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A4A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117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26F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3A72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3A07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6620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3E2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5B59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7FD"/>
    <w:rsid w:val="00DB4E26"/>
    <w:rsid w:val="00DB714B"/>
    <w:rsid w:val="00DC1025"/>
    <w:rsid w:val="00DC10F6"/>
    <w:rsid w:val="00DC3E45"/>
    <w:rsid w:val="00DC4598"/>
    <w:rsid w:val="00DD0722"/>
    <w:rsid w:val="00DD212F"/>
    <w:rsid w:val="00DE0CC7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358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5B6254"/>
  <w15:docId w15:val="{FD3AD150-1535-4535-9192-10B3466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07EECBD0F47B7BB3E0293B8771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4742A-853C-48FA-ABD9-99ADF642DA31}"/>
      </w:docPartPr>
      <w:docPartBody>
        <w:p w:rsidR="00933BC6" w:rsidRDefault="00F64E71" w:rsidP="00F64E71">
          <w:pPr>
            <w:pStyle w:val="FF307EECBD0F47B7BB3E0293B87717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4C960BDC9D47E9BFCCA60B4099A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BA99D-13BC-464D-8F81-343F6D661BC8}"/>
      </w:docPartPr>
      <w:docPartBody>
        <w:p w:rsidR="00933BC6" w:rsidRDefault="00F64E71" w:rsidP="00F64E71">
          <w:pPr>
            <w:pStyle w:val="D24C960BDC9D47E9BFCCA60B4099AA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52664487E4DCBA21168302C07C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038BC-5D4E-4AA3-B17B-F7FB7273B8DA}"/>
      </w:docPartPr>
      <w:docPartBody>
        <w:p w:rsidR="00933BC6" w:rsidRDefault="00F64E71" w:rsidP="00F64E71">
          <w:pPr>
            <w:pStyle w:val="2C052664487E4DCBA21168302C07CE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C7FA1BCEF64A0D97B12A07F957C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C3708-84CD-4CB5-9D96-04A1130CAFD5}"/>
      </w:docPartPr>
      <w:docPartBody>
        <w:p w:rsidR="00933BC6" w:rsidRDefault="00F64E71" w:rsidP="00F64E71">
          <w:pPr>
            <w:pStyle w:val="33C7FA1BCEF64A0D97B12A07F957C4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1990B453FF424797556877EAE1D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3AD23-F1CC-4417-AE9F-F9ABF004452C}"/>
      </w:docPartPr>
      <w:docPartBody>
        <w:p w:rsidR="00933BC6" w:rsidRDefault="00F64E71" w:rsidP="00F64E71">
          <w:pPr>
            <w:pStyle w:val="311990B453FF424797556877EAE1D1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71"/>
    <w:rsid w:val="00933BC6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F1D2485F5D48F28F014FCB5D34BD6C">
    <w:name w:val="53F1D2485F5D48F28F014FCB5D34BD6C"/>
    <w:rsid w:val="00F64E71"/>
  </w:style>
  <w:style w:type="character" w:styleId="Platshllartext">
    <w:name w:val="Placeholder Text"/>
    <w:basedOn w:val="Standardstycketeckensnitt"/>
    <w:uiPriority w:val="99"/>
    <w:semiHidden/>
    <w:rsid w:val="00F64E71"/>
    <w:rPr>
      <w:noProof w:val="0"/>
      <w:color w:val="808080"/>
    </w:rPr>
  </w:style>
  <w:style w:type="paragraph" w:customStyle="1" w:styleId="67DE698A85EA4803927F6739A8FC4BE8">
    <w:name w:val="67DE698A85EA4803927F6739A8FC4BE8"/>
    <w:rsid w:val="00F64E71"/>
  </w:style>
  <w:style w:type="paragraph" w:customStyle="1" w:styleId="B5D958B8C9E140C3AE2E471C8179549E">
    <w:name w:val="B5D958B8C9E140C3AE2E471C8179549E"/>
    <w:rsid w:val="00F64E71"/>
  </w:style>
  <w:style w:type="paragraph" w:customStyle="1" w:styleId="25F7C241E6C543A69B545D50695E7C6C">
    <w:name w:val="25F7C241E6C543A69B545D50695E7C6C"/>
    <w:rsid w:val="00F64E71"/>
  </w:style>
  <w:style w:type="paragraph" w:customStyle="1" w:styleId="FF307EECBD0F47B7BB3E0293B87717FB">
    <w:name w:val="FF307EECBD0F47B7BB3E0293B87717FB"/>
    <w:rsid w:val="00F64E71"/>
  </w:style>
  <w:style w:type="paragraph" w:customStyle="1" w:styleId="D24C960BDC9D47E9BFCCA60B4099AA18">
    <w:name w:val="D24C960BDC9D47E9BFCCA60B4099AA18"/>
    <w:rsid w:val="00F64E71"/>
  </w:style>
  <w:style w:type="paragraph" w:customStyle="1" w:styleId="72F9E49BF18441CFADC5AD15B0F0A505">
    <w:name w:val="72F9E49BF18441CFADC5AD15B0F0A505"/>
    <w:rsid w:val="00F64E71"/>
  </w:style>
  <w:style w:type="paragraph" w:customStyle="1" w:styleId="CD943472675A4713A6797303DF852033">
    <w:name w:val="CD943472675A4713A6797303DF852033"/>
    <w:rsid w:val="00F64E71"/>
  </w:style>
  <w:style w:type="paragraph" w:customStyle="1" w:styleId="9A269FDD51094C46884A1522BB19C6F8">
    <w:name w:val="9A269FDD51094C46884A1522BB19C6F8"/>
    <w:rsid w:val="00F64E71"/>
  </w:style>
  <w:style w:type="paragraph" w:customStyle="1" w:styleId="2C052664487E4DCBA21168302C07CE12">
    <w:name w:val="2C052664487E4DCBA21168302C07CE12"/>
    <w:rsid w:val="00F64E71"/>
  </w:style>
  <w:style w:type="paragraph" w:customStyle="1" w:styleId="33C7FA1BCEF64A0D97B12A07F957C450">
    <w:name w:val="33C7FA1BCEF64A0D97B12A07F957C450"/>
    <w:rsid w:val="00F64E71"/>
  </w:style>
  <w:style w:type="paragraph" w:customStyle="1" w:styleId="0AF4E24902544B1381382075D8B41192">
    <w:name w:val="0AF4E24902544B1381382075D8B41192"/>
    <w:rsid w:val="00F64E71"/>
  </w:style>
  <w:style w:type="paragraph" w:customStyle="1" w:styleId="4D32D0EB037F456694795471687A1736">
    <w:name w:val="4D32D0EB037F456694795471687A1736"/>
    <w:rsid w:val="00F64E71"/>
  </w:style>
  <w:style w:type="paragraph" w:customStyle="1" w:styleId="F26FAAE075E64CD584E8E2DDEF4D1D3F">
    <w:name w:val="F26FAAE075E64CD584E8E2DDEF4D1D3F"/>
    <w:rsid w:val="00F64E71"/>
  </w:style>
  <w:style w:type="paragraph" w:customStyle="1" w:styleId="C14033298B254685B9DC7C61FD860254">
    <w:name w:val="C14033298B254685B9DC7C61FD860254"/>
    <w:rsid w:val="00F64E71"/>
  </w:style>
  <w:style w:type="paragraph" w:customStyle="1" w:styleId="20039FA20E6743ECAFEC631D6889E915">
    <w:name w:val="20039FA20E6743ECAFEC631D6889E915"/>
    <w:rsid w:val="00F64E71"/>
  </w:style>
  <w:style w:type="paragraph" w:customStyle="1" w:styleId="33BA9CB6AA1A445A8D683627DF5D52C3">
    <w:name w:val="33BA9CB6AA1A445A8D683627DF5D52C3"/>
    <w:rsid w:val="00F64E71"/>
  </w:style>
  <w:style w:type="paragraph" w:customStyle="1" w:styleId="B6DB6EBB27CE4F5DA32D9CA9A012ABFE">
    <w:name w:val="B6DB6EBB27CE4F5DA32D9CA9A012ABFE"/>
    <w:rsid w:val="00F64E71"/>
  </w:style>
  <w:style w:type="paragraph" w:customStyle="1" w:styleId="311990B453FF424797556877EAE1D1E2">
    <w:name w:val="311990B453FF424797556877EAE1D1E2"/>
    <w:rsid w:val="00F64E71"/>
  </w:style>
  <w:style w:type="paragraph" w:customStyle="1" w:styleId="882EC46B5D0D40848071BB2528178FFA">
    <w:name w:val="882EC46B5D0D40848071BB2528178FFA"/>
    <w:rsid w:val="00F64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2019-05-15T00:00:00</HeaderDate>
    <Office/>
    <Dnr>A2019/00946/MRB A2019/00947/MBR</Dnr>
    <ParagrafNr/>
    <DocumentTitle/>
    <VisitingAddress/>
    <Extra1/>
    <Extra2/>
    <Extra3>Hans Wallmark (M) respektive Johan Forsell (M)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a0ea7f95-9aed-4291-a1d9-36538e83ec24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2019-05-15T00:00:00</HeaderDate>
    <Office/>
    <Dnr>A2019/00946/MRB A2019/00947/MBR</Dnr>
    <ParagrafNr/>
    <DocumentTitle/>
    <VisitingAddress/>
    <Extra1/>
    <Extra2/>
    <Extra3>Hans Wallmark (M) respektive Johan Forsell (M)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B73C8-2FB4-4435-8180-F668A3869298}"/>
</file>

<file path=customXml/itemProps2.xml><?xml version="1.0" encoding="utf-8"?>
<ds:datastoreItem xmlns:ds="http://schemas.openxmlformats.org/officeDocument/2006/customXml" ds:itemID="{68B55556-8166-4274-8CE7-BD1BA073AC68}"/>
</file>

<file path=customXml/itemProps3.xml><?xml version="1.0" encoding="utf-8"?>
<ds:datastoreItem xmlns:ds="http://schemas.openxmlformats.org/officeDocument/2006/customXml" ds:itemID="{E41B5784-C2A6-49F3-8FC4-6BE8E5825965}"/>
</file>

<file path=customXml/itemProps4.xml><?xml version="1.0" encoding="utf-8"?>
<ds:datastoreItem xmlns:ds="http://schemas.openxmlformats.org/officeDocument/2006/customXml" ds:itemID="{002B73C8-2FB4-4435-8180-F668A386929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8B55556-8166-4274-8CE7-BD1BA073AC6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c9941df-7074-4a92-bf99-225d24d78d61"/>
    <ds:schemaRef ds:uri="cc625d36-bb37-4650-91b9-0c96159295ba"/>
    <ds:schemaRef ds:uri="18f3d968-6251-40b0-9f11-012b293496c2"/>
    <ds:schemaRef ds:uri="http://purl.org/dc/terms/"/>
    <ds:schemaRef ds:uri="http://schemas.microsoft.com/office/infopath/2007/PartnerControls"/>
    <ds:schemaRef ds:uri="454fd43f-998f-4261-8813-20fc0468c44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8C4EC67-6A9E-4DF1-959D-8A231BE58CE4}"/>
</file>

<file path=customXml/itemProps7.xml><?xml version="1.0" encoding="utf-8"?>
<ds:datastoreItem xmlns:ds="http://schemas.openxmlformats.org/officeDocument/2006/customXml" ds:itemID="{100BB50A-359B-4FFE-A69F-5C431E7BEC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654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Zanzi</dc:creator>
  <cp:keywords/>
  <dc:description/>
  <cp:lastModifiedBy>Olga Isaakidou</cp:lastModifiedBy>
  <cp:revision>2</cp:revision>
  <cp:lastPrinted>2019-05-10T14:40:00Z</cp:lastPrinted>
  <dcterms:created xsi:type="dcterms:W3CDTF">2019-05-14T14:14:00Z</dcterms:created>
  <dcterms:modified xsi:type="dcterms:W3CDTF">2019-05-14T14:14:00Z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