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58F14" w14:textId="79278425" w:rsidR="00A36371" w:rsidRDefault="00A36371" w:rsidP="00A36371">
      <w:pPr>
        <w:pStyle w:val="Rubrik"/>
      </w:pPr>
      <w:r>
        <w:t>Svar på fråg</w:t>
      </w:r>
      <w:r w:rsidR="00620827">
        <w:t>a</w:t>
      </w:r>
      <w:r>
        <w:t xml:space="preserve"> 20</w:t>
      </w:r>
      <w:r w:rsidR="00FC19C0">
        <w:t>20</w:t>
      </w:r>
      <w:r>
        <w:t>/</w:t>
      </w:r>
      <w:r w:rsidR="00282121">
        <w:t>2</w:t>
      </w:r>
      <w:r w:rsidR="00FC19C0">
        <w:t>1</w:t>
      </w:r>
      <w:r>
        <w:t>:</w:t>
      </w:r>
      <w:r w:rsidR="000C3D56">
        <w:t>2</w:t>
      </w:r>
      <w:r w:rsidR="00D26BD7">
        <w:t>471</w:t>
      </w:r>
      <w:r w:rsidR="000C3D56" w:rsidRPr="00620827">
        <w:t xml:space="preserve"> </w:t>
      </w:r>
      <w:r w:rsidR="007E13CB">
        <w:t xml:space="preserve">av </w:t>
      </w:r>
      <w:r w:rsidR="00C17408">
        <w:t>Sten Bergheden</w:t>
      </w:r>
      <w:r w:rsidR="007E13CB">
        <w:t xml:space="preserve"> (</w:t>
      </w:r>
      <w:r w:rsidR="00C17408">
        <w:t>M</w:t>
      </w:r>
      <w:r w:rsidR="00BA307B">
        <w:t xml:space="preserve">) </w:t>
      </w:r>
      <w:r w:rsidR="009A0DE6">
        <w:t xml:space="preserve">Utredningen om enklare regelverk för mikroföretag </w:t>
      </w:r>
    </w:p>
    <w:p w14:paraId="566288A0" w14:textId="7F468FDC" w:rsidR="00C17408" w:rsidRDefault="00C17408" w:rsidP="003E018D">
      <w:pPr>
        <w:pStyle w:val="Brdtext"/>
      </w:pPr>
      <w:r>
        <w:t xml:space="preserve">Sten Bergheden </w:t>
      </w:r>
      <w:r w:rsidR="00877B03">
        <w:t>har frågat mig</w:t>
      </w:r>
      <w:r w:rsidR="009A0DE6">
        <w:t xml:space="preserve"> </w:t>
      </w:r>
      <w:r>
        <w:t xml:space="preserve">när jag beräknar att det ska finnas en proposition om </w:t>
      </w:r>
      <w:r w:rsidR="0015054F">
        <w:t xml:space="preserve">enklare regelverk för mikroföretag </w:t>
      </w:r>
      <w:r>
        <w:t>och när det nya regelverket för mikroföretag</w:t>
      </w:r>
      <w:r w:rsidR="0015054F">
        <w:t>en</w:t>
      </w:r>
      <w:r>
        <w:t xml:space="preserve"> ska träda i kraft. </w:t>
      </w:r>
    </w:p>
    <w:p w14:paraId="2B25F014" w14:textId="2B879F33" w:rsidR="009A0DE6" w:rsidRDefault="00B50B18" w:rsidP="00A320C8">
      <w:pPr>
        <w:pStyle w:val="Brdtext"/>
      </w:pPr>
      <w:r>
        <w:t xml:space="preserve">Förenklingspolitiken utgör en viktig del av näringspolitiken och bidrar till att </w:t>
      </w:r>
      <w:r w:rsidR="00B22272">
        <w:t xml:space="preserve">stärka den svenska konkurrenskraften och skapa förutsättningar för fler jobb i fler och växande företag. </w:t>
      </w:r>
      <w:r w:rsidR="009A0DE6">
        <w:t>E</w:t>
      </w:r>
      <w:r w:rsidR="006D6EED">
        <w:t xml:space="preserve">ffektiviserade och förenklade regelverk kan </w:t>
      </w:r>
      <w:r w:rsidR="009A0DE6">
        <w:t xml:space="preserve">också </w:t>
      </w:r>
      <w:r w:rsidR="006D6EED">
        <w:t>understödja näringslivets återhämtning efter</w:t>
      </w:r>
      <w:r w:rsidR="00550F76">
        <w:t xml:space="preserve"> den pågående pandemin</w:t>
      </w:r>
      <w:r w:rsidR="006D6EED">
        <w:t>.</w:t>
      </w:r>
      <w:r w:rsidR="009A0DE6">
        <w:t xml:space="preserve"> Bland annat av dessa anledningar </w:t>
      </w:r>
      <w:r w:rsidR="002A08C9">
        <w:t xml:space="preserve">beslöt regeringen 30 april 2020 att tillsätta en särskild utredare med uppdrag att </w:t>
      </w:r>
      <w:r w:rsidR="00B12510">
        <w:t xml:space="preserve">utreda och </w:t>
      </w:r>
      <w:r w:rsidR="002A08C9">
        <w:t>lämna förslag</w:t>
      </w:r>
      <w:r w:rsidR="00B12510">
        <w:t xml:space="preserve"> till förenklingar av </w:t>
      </w:r>
      <w:r w:rsidR="002A08C9">
        <w:t xml:space="preserve">regelverk </w:t>
      </w:r>
      <w:r w:rsidR="00B12510">
        <w:t xml:space="preserve">med betydelse </w:t>
      </w:r>
      <w:r w:rsidR="002A08C9">
        <w:t>för mikroföretagande</w:t>
      </w:r>
      <w:r w:rsidR="00B12510">
        <w:t xml:space="preserve">, dels överväga och föreslå vissa åtgärder som förenklar och moderniserar bokföringslagen. </w:t>
      </w:r>
    </w:p>
    <w:p w14:paraId="5C3A82DF" w14:textId="67ADCBA0" w:rsidR="006E4956" w:rsidRDefault="00B22F61" w:rsidP="00A320C8">
      <w:pPr>
        <w:pStyle w:val="Brdtext"/>
      </w:pPr>
      <w:r>
        <w:t>Tillsättandet</w:t>
      </w:r>
      <w:r w:rsidR="009A0DE6">
        <w:t xml:space="preserve"> av utredningen försenades</w:t>
      </w:r>
      <w:r>
        <w:t xml:space="preserve"> tyvärr</w:t>
      </w:r>
      <w:r w:rsidR="009A0DE6">
        <w:t xml:space="preserve"> under våren 2020</w:t>
      </w:r>
      <w:r>
        <w:t xml:space="preserve"> </w:t>
      </w:r>
      <w:r w:rsidR="00DD0BCC">
        <w:t xml:space="preserve">då </w:t>
      </w:r>
      <w:r w:rsidR="0031421E">
        <w:t>c</w:t>
      </w:r>
      <w:r w:rsidR="009A0DE6">
        <w:t>orona</w:t>
      </w:r>
      <w:r w:rsidR="00A320C8">
        <w:t>pandemin</w:t>
      </w:r>
      <w:r w:rsidR="009A0DE6">
        <w:t xml:space="preserve"> drabbade Sverige och </w:t>
      </w:r>
      <w:r w:rsidR="004738A3">
        <w:t>regeringen</w:t>
      </w:r>
      <w:r w:rsidR="009A0DE6">
        <w:t xml:space="preserve"> </w:t>
      </w:r>
      <w:r>
        <w:t>var tvunge</w:t>
      </w:r>
      <w:r w:rsidR="00B57004">
        <w:t>n</w:t>
      </w:r>
      <w:r>
        <w:t xml:space="preserve"> </w:t>
      </w:r>
      <w:r w:rsidR="009A0DE6">
        <w:t xml:space="preserve">att prioritera akuta åtgärder för att minska smittspridningen, och </w:t>
      </w:r>
      <w:r w:rsidR="006E4956">
        <w:t xml:space="preserve">för att </w:t>
      </w:r>
      <w:r w:rsidR="009A0DE6">
        <w:t xml:space="preserve">stödja näringsliv och arbetstagare. </w:t>
      </w:r>
      <w:r w:rsidR="004738A3">
        <w:t xml:space="preserve">Därefter har ett </w:t>
      </w:r>
      <w:r w:rsidR="009414C6">
        <w:t>antal</w:t>
      </w:r>
      <w:r w:rsidR="006E4956">
        <w:t xml:space="preserve"> åtgärder </w:t>
      </w:r>
      <w:r w:rsidR="0031421E">
        <w:t xml:space="preserve">vidtagits </w:t>
      </w:r>
      <w:r w:rsidR="006E4956">
        <w:t xml:space="preserve">för att ge utredningen </w:t>
      </w:r>
      <w:r w:rsidR="008D1942">
        <w:t>stärkta</w:t>
      </w:r>
      <w:r w:rsidR="006E4956">
        <w:t xml:space="preserve"> förutsättningar </w:t>
      </w:r>
      <w:r w:rsidR="00053E8B">
        <w:t>att slutföra</w:t>
      </w:r>
      <w:r w:rsidR="006E4956">
        <w:t xml:space="preserve"> sitt arbete, bl</w:t>
      </w:r>
      <w:r>
        <w:t>and annat</w:t>
      </w:r>
      <w:r w:rsidR="006E4956">
        <w:t xml:space="preserve"> har utredningstiden förlängts två gånger, och resurser </w:t>
      </w:r>
      <w:r>
        <w:t>till</w:t>
      </w:r>
      <w:r w:rsidR="006E4956">
        <w:t xml:space="preserve"> utredningen har </w:t>
      </w:r>
      <w:r>
        <w:t>tillförts</w:t>
      </w:r>
      <w:r w:rsidR="00A949DD">
        <w:t xml:space="preserve">. </w:t>
      </w:r>
      <w:r w:rsidR="006E4956">
        <w:t xml:space="preserve"> </w:t>
      </w:r>
    </w:p>
    <w:p w14:paraId="0F1EC8A1" w14:textId="2EF1D715" w:rsidR="006D6EED" w:rsidRDefault="00D0572F" w:rsidP="00A320C8">
      <w:pPr>
        <w:pStyle w:val="Brdtext"/>
      </w:pPr>
      <w:r>
        <w:t>U</w:t>
      </w:r>
      <w:r w:rsidR="00C17408">
        <w:t>tredningsdirektiv</w:t>
      </w:r>
      <w:r>
        <w:t xml:space="preserve">en </w:t>
      </w:r>
      <w:r w:rsidR="00C17408">
        <w:t>innebär</w:t>
      </w:r>
      <w:r w:rsidR="006F3D04">
        <w:t xml:space="preserve"> </w:t>
      </w:r>
      <w:r w:rsidR="00C17408">
        <w:t xml:space="preserve">att utredaren </w:t>
      </w:r>
      <w:r w:rsidR="000827FD">
        <w:t>getts</w:t>
      </w:r>
      <w:r w:rsidR="00C17408">
        <w:t xml:space="preserve"> i uppdrag att identifiera regelverk som är särskilt betungande för </w:t>
      </w:r>
      <w:r w:rsidR="00887DF3">
        <w:t>mikro</w:t>
      </w:r>
      <w:r w:rsidR="00C17408">
        <w:t>företag och analyser</w:t>
      </w:r>
      <w:r w:rsidR="005B3949">
        <w:t>a</w:t>
      </w:r>
      <w:r w:rsidR="00C17408">
        <w:t xml:space="preserve"> möjligheterna att förenkla sådana regelverk och lämna relevanta förslag till förenklingar. Utredaren har därför möjlighet att potentiellt lämna förslag till förenklingar i ett flertal olika regelverk. </w:t>
      </w:r>
    </w:p>
    <w:p w14:paraId="7D1F6DE1" w14:textId="5109EBCC" w:rsidR="00C17408" w:rsidRDefault="005B3949" w:rsidP="00A320C8">
      <w:pPr>
        <w:pStyle w:val="Brdtext"/>
      </w:pPr>
      <w:r>
        <w:lastRenderedPageBreak/>
        <w:t xml:space="preserve">Frågan angående </w:t>
      </w:r>
      <w:r w:rsidR="00D0572F">
        <w:t>o</w:t>
      </w:r>
      <w:r w:rsidR="00B12510">
        <w:t xml:space="preserve">m eller när eventuella propositioner kommer att överlämnas till </w:t>
      </w:r>
      <w:r w:rsidR="006F3D04">
        <w:t>r</w:t>
      </w:r>
      <w:r w:rsidR="00B12510">
        <w:t>iksdagen</w:t>
      </w:r>
      <w:r>
        <w:t xml:space="preserve"> med anledning av utredningen</w:t>
      </w:r>
      <w:r w:rsidR="00B12510">
        <w:t xml:space="preserve"> </w:t>
      </w:r>
      <w:r w:rsidR="006F3D04">
        <w:t>om enklare regelverk för mikroföretag</w:t>
      </w:r>
      <w:r w:rsidR="009312A5">
        <w:t>ande</w:t>
      </w:r>
      <w:r w:rsidR="006F3D04">
        <w:t xml:space="preserve"> </w:t>
      </w:r>
      <w:r w:rsidR="00B12510">
        <w:t xml:space="preserve">kommer att vara beroende av dels vilka förslag som utredningen lämnar, </w:t>
      </w:r>
      <w:r>
        <w:t xml:space="preserve">dels </w:t>
      </w:r>
      <w:r w:rsidR="00B12510">
        <w:t xml:space="preserve">de remissynpunkter som inkommer, </w:t>
      </w:r>
      <w:r>
        <w:t xml:space="preserve">dels </w:t>
      </w:r>
      <w:r w:rsidR="00B12510">
        <w:t xml:space="preserve">den därpå följande beredning som kommer ske inom Regeringskansliet. Regeringen kommer att på sedvanligt sätt löpande informera </w:t>
      </w:r>
      <w:r w:rsidR="006F3D04">
        <w:t>r</w:t>
      </w:r>
      <w:r w:rsidR="00B12510">
        <w:t>iksdagen om vilka propositioner den avser överlämna till</w:t>
      </w:r>
      <w:r w:rsidR="006F3D04">
        <w:t xml:space="preserve"> r</w:t>
      </w:r>
      <w:r w:rsidR="00B12510">
        <w:t xml:space="preserve">iksdagen. </w:t>
      </w:r>
      <w:r w:rsidR="00C17408">
        <w:t xml:space="preserve"> </w:t>
      </w:r>
    </w:p>
    <w:p w14:paraId="13FAB3DF" w14:textId="3FD1B0F7" w:rsidR="00282121" w:rsidRDefault="00282121" w:rsidP="00A320C8">
      <w:pPr>
        <w:pStyle w:val="Brdtext"/>
      </w:pPr>
      <w:r>
        <w:t xml:space="preserve">Stockholm den </w:t>
      </w:r>
      <w:sdt>
        <w:sdtPr>
          <w:id w:val="-1225218591"/>
          <w:placeholder>
            <w:docPart w:val="E07765E61B7247599EAB4992F50456B2"/>
          </w:placeholder>
          <w:dataBinding w:prefixMappings="xmlns:ns0='http://lp/documentinfo/RK' " w:xpath="/ns0:DocumentInfo[1]/ns0:BaseInfo[1]/ns0:HeaderDate[1]" w:storeItemID="{8ED9FFA4-290D-4978-9FAD-C4720D1DD869}"/>
          <w:date w:fullDate="2021-04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312A5">
            <w:t>16 april 2021</w:t>
          </w:r>
        </w:sdtContent>
      </w:sdt>
    </w:p>
    <w:p w14:paraId="064937BD" w14:textId="77777777" w:rsidR="00AD545C" w:rsidRDefault="00AD545C" w:rsidP="00A320C8">
      <w:pPr>
        <w:pStyle w:val="Brdtext"/>
      </w:pPr>
    </w:p>
    <w:p w14:paraId="7163F59C" w14:textId="1CB1C6E3" w:rsidR="00E70F06" w:rsidRDefault="004D6D51" w:rsidP="00E96532">
      <w:pPr>
        <w:pStyle w:val="Brdtext"/>
      </w:pPr>
      <w:r>
        <w:t>Ibrahim Baylan</w:t>
      </w:r>
    </w:p>
    <w:sectPr w:rsidR="00E70F06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3008B" w14:textId="77777777" w:rsidR="00AC2B25" w:rsidRDefault="00AC2B25" w:rsidP="00A87A54">
      <w:pPr>
        <w:spacing w:after="0" w:line="240" w:lineRule="auto"/>
      </w:pPr>
      <w:r>
        <w:separator/>
      </w:r>
    </w:p>
  </w:endnote>
  <w:endnote w:type="continuationSeparator" w:id="0">
    <w:p w14:paraId="248F2F6D" w14:textId="77777777" w:rsidR="00AC2B25" w:rsidRDefault="00AC2B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A320C8" w:rsidRPr="00347E11" w14:paraId="18FC2EE4" w14:textId="77777777" w:rsidTr="00A36371">
      <w:trPr>
        <w:trHeight w:val="227"/>
        <w:jc w:val="right"/>
      </w:trPr>
      <w:tc>
        <w:tcPr>
          <w:tcW w:w="708" w:type="dxa"/>
          <w:vAlign w:val="bottom"/>
        </w:tcPr>
        <w:p w14:paraId="675DEA8E" w14:textId="77777777" w:rsidR="00A320C8" w:rsidRPr="00B62610" w:rsidRDefault="00A320C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320C8" w:rsidRPr="00347E11" w14:paraId="115C1FBB" w14:textId="77777777" w:rsidTr="00A36371">
      <w:trPr>
        <w:trHeight w:val="850"/>
        <w:jc w:val="right"/>
      </w:trPr>
      <w:tc>
        <w:tcPr>
          <w:tcW w:w="708" w:type="dxa"/>
          <w:vAlign w:val="bottom"/>
        </w:tcPr>
        <w:p w14:paraId="1D9FAA7C" w14:textId="77777777" w:rsidR="00A320C8" w:rsidRPr="00347E11" w:rsidRDefault="00A320C8" w:rsidP="005606BC">
          <w:pPr>
            <w:pStyle w:val="Sidfot"/>
            <w:spacing w:line="276" w:lineRule="auto"/>
            <w:jc w:val="right"/>
          </w:pPr>
        </w:p>
      </w:tc>
    </w:tr>
  </w:tbl>
  <w:p w14:paraId="163A03C1" w14:textId="77777777" w:rsidR="00A320C8" w:rsidRPr="005606BC" w:rsidRDefault="00A320C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320C8" w:rsidRPr="00347E11" w14:paraId="3AC141C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A2A5D9" w14:textId="77777777" w:rsidR="00A320C8" w:rsidRPr="00347E11" w:rsidRDefault="00A320C8" w:rsidP="00347E11">
          <w:pPr>
            <w:pStyle w:val="Sidfot"/>
            <w:rPr>
              <w:sz w:val="8"/>
            </w:rPr>
          </w:pPr>
        </w:p>
      </w:tc>
    </w:tr>
    <w:tr w:rsidR="00A320C8" w:rsidRPr="00EE3C0F" w14:paraId="5AD03472" w14:textId="77777777" w:rsidTr="00C26068">
      <w:trPr>
        <w:trHeight w:val="227"/>
      </w:trPr>
      <w:tc>
        <w:tcPr>
          <w:tcW w:w="4074" w:type="dxa"/>
        </w:tcPr>
        <w:p w14:paraId="23068315" w14:textId="77777777" w:rsidR="00A320C8" w:rsidRPr="00F53AEA" w:rsidRDefault="00A320C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DF9126" w14:textId="77777777" w:rsidR="00A320C8" w:rsidRPr="00F53AEA" w:rsidRDefault="00A320C8" w:rsidP="00F53AEA">
          <w:pPr>
            <w:pStyle w:val="Sidfot"/>
            <w:spacing w:line="276" w:lineRule="auto"/>
          </w:pPr>
        </w:p>
      </w:tc>
    </w:tr>
  </w:tbl>
  <w:p w14:paraId="0078EADC" w14:textId="77777777" w:rsidR="00A320C8" w:rsidRPr="00EE3C0F" w:rsidRDefault="00A320C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7F58" w14:textId="77777777" w:rsidR="00AC2B25" w:rsidRDefault="00AC2B25" w:rsidP="00A87A54">
      <w:pPr>
        <w:spacing w:after="0" w:line="240" w:lineRule="auto"/>
      </w:pPr>
      <w:r>
        <w:separator/>
      </w:r>
    </w:p>
  </w:footnote>
  <w:footnote w:type="continuationSeparator" w:id="0">
    <w:p w14:paraId="1F360BF2" w14:textId="77777777" w:rsidR="00AC2B25" w:rsidRDefault="00AC2B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320C8" w14:paraId="75EB5B0A" w14:textId="77777777" w:rsidTr="00C93EBA">
      <w:trPr>
        <w:trHeight w:val="227"/>
      </w:trPr>
      <w:tc>
        <w:tcPr>
          <w:tcW w:w="5534" w:type="dxa"/>
        </w:tcPr>
        <w:p w14:paraId="2F00C99A" w14:textId="77777777" w:rsidR="00A320C8" w:rsidRPr="007D73AB" w:rsidRDefault="00A320C8">
          <w:pPr>
            <w:pStyle w:val="Sidhuvud"/>
          </w:pPr>
        </w:p>
      </w:tc>
      <w:tc>
        <w:tcPr>
          <w:tcW w:w="3170" w:type="dxa"/>
          <w:vAlign w:val="bottom"/>
        </w:tcPr>
        <w:p w14:paraId="4C42E586" w14:textId="77777777" w:rsidR="00A320C8" w:rsidRPr="007D73AB" w:rsidRDefault="00A320C8" w:rsidP="00340DE0">
          <w:pPr>
            <w:pStyle w:val="Sidhuvud"/>
          </w:pPr>
        </w:p>
      </w:tc>
      <w:tc>
        <w:tcPr>
          <w:tcW w:w="1134" w:type="dxa"/>
        </w:tcPr>
        <w:p w14:paraId="3D6C1195" w14:textId="77777777" w:rsidR="00A320C8" w:rsidRDefault="00A320C8" w:rsidP="00A36371">
          <w:pPr>
            <w:pStyle w:val="Sidhuvud"/>
          </w:pPr>
        </w:p>
      </w:tc>
    </w:tr>
    <w:tr w:rsidR="00A320C8" w14:paraId="40E6EA23" w14:textId="77777777" w:rsidTr="00C93EBA">
      <w:trPr>
        <w:trHeight w:val="1928"/>
      </w:trPr>
      <w:tc>
        <w:tcPr>
          <w:tcW w:w="5534" w:type="dxa"/>
        </w:tcPr>
        <w:p w14:paraId="61108DA2" w14:textId="77777777" w:rsidR="00A320C8" w:rsidRPr="00340DE0" w:rsidRDefault="00A320C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0DDF34" wp14:editId="6A38BB3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3167B8F" w14:textId="77777777" w:rsidR="00A320C8" w:rsidRPr="00710A6C" w:rsidRDefault="00A320C8" w:rsidP="00EE3C0F">
          <w:pPr>
            <w:pStyle w:val="Sidhuvud"/>
            <w:rPr>
              <w:b/>
            </w:rPr>
          </w:pPr>
        </w:p>
        <w:p w14:paraId="208EF285" w14:textId="77777777" w:rsidR="00A320C8" w:rsidRDefault="00A320C8" w:rsidP="00EE3C0F">
          <w:pPr>
            <w:pStyle w:val="Sidhuvud"/>
          </w:pPr>
        </w:p>
        <w:p w14:paraId="26FA9C6E" w14:textId="77777777" w:rsidR="00A320C8" w:rsidRDefault="00A320C8" w:rsidP="00EE3C0F">
          <w:pPr>
            <w:pStyle w:val="Sidhuvud"/>
          </w:pPr>
        </w:p>
        <w:p w14:paraId="774FDFB4" w14:textId="77777777" w:rsidR="00A320C8" w:rsidRDefault="00A320C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7B0AE6327D044AC8AD53B18723E1B4C"/>
            </w:placeholder>
            <w:dataBinding w:prefixMappings="xmlns:ns0='http://lp/documentinfo/RK' " w:xpath="/ns0:DocumentInfo[1]/ns0:BaseInfo[1]/ns0:Dnr[1]" w:storeItemID="{8ED9FFA4-290D-4978-9FAD-C4720D1DD869}"/>
            <w:text/>
          </w:sdtPr>
          <w:sdtEndPr/>
          <w:sdtContent>
            <w:p w14:paraId="4E4601FD" w14:textId="26539C45" w:rsidR="00A320C8" w:rsidRDefault="00D26BD7" w:rsidP="00EE3C0F">
              <w:pPr>
                <w:pStyle w:val="Sidhuvud"/>
              </w:pPr>
              <w:r w:rsidRPr="00D407CB">
                <w:t>N2021/0</w:t>
              </w:r>
              <w:r>
                <w:t>1188</w:t>
              </w:r>
            </w:p>
          </w:sdtContent>
        </w:sdt>
        <w:p w14:paraId="677CC037" w14:textId="77777777" w:rsidR="00A320C8" w:rsidRDefault="00A320C8" w:rsidP="00EE3C0F">
          <w:pPr>
            <w:pStyle w:val="Sidhuvud"/>
          </w:pPr>
        </w:p>
      </w:tc>
      <w:tc>
        <w:tcPr>
          <w:tcW w:w="1134" w:type="dxa"/>
        </w:tcPr>
        <w:p w14:paraId="37E6E336" w14:textId="77777777" w:rsidR="00A320C8" w:rsidRDefault="00A320C8" w:rsidP="0094502D">
          <w:pPr>
            <w:pStyle w:val="Sidhuvud"/>
          </w:pPr>
        </w:p>
        <w:p w14:paraId="2FA7514E" w14:textId="77777777" w:rsidR="00A320C8" w:rsidRPr="0094502D" w:rsidRDefault="00A320C8" w:rsidP="00EC71A6">
          <w:pPr>
            <w:pStyle w:val="Sidhuvud"/>
          </w:pPr>
        </w:p>
      </w:tc>
    </w:tr>
    <w:tr w:rsidR="00A320C8" w14:paraId="3D27B31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B420806B9204AAC8242455F9D02DAEC"/>
            </w:placeholder>
          </w:sdtPr>
          <w:sdtEndPr>
            <w:rPr>
              <w:b w:val="0"/>
            </w:rPr>
          </w:sdtEndPr>
          <w:sdtContent>
            <w:p w14:paraId="7273E8E3" w14:textId="77777777" w:rsidR="00A320C8" w:rsidRPr="001E5E92" w:rsidRDefault="00A320C8" w:rsidP="00340DE0">
              <w:pPr>
                <w:pStyle w:val="Sidhuvud"/>
                <w:rPr>
                  <w:b/>
                </w:rPr>
              </w:pPr>
              <w:r w:rsidRPr="001E5E92">
                <w:rPr>
                  <w:b/>
                </w:rPr>
                <w:t>Näringsdepartementet</w:t>
              </w:r>
            </w:p>
            <w:p w14:paraId="1F1E3059" w14:textId="77777777" w:rsidR="00A320C8" w:rsidRDefault="00A320C8" w:rsidP="00340DE0">
              <w:pPr>
                <w:pStyle w:val="Sidhuvud"/>
              </w:pPr>
              <w:r w:rsidRPr="001E5E92">
                <w:t>Näringsministern</w:t>
              </w:r>
            </w:p>
            <w:p w14:paraId="748EEDD9" w14:textId="24D2200D" w:rsidR="00A320C8" w:rsidRPr="00AB552A" w:rsidRDefault="00382EB1" w:rsidP="00340DE0">
              <w:pPr>
                <w:pStyle w:val="Sidhuvud"/>
              </w:pPr>
            </w:p>
          </w:sdtContent>
        </w:sdt>
        <w:p w14:paraId="1C15FC7C" w14:textId="0A0FBCE3" w:rsidR="00A320C8" w:rsidRDefault="00A320C8" w:rsidP="00340DE0">
          <w:pPr>
            <w:pStyle w:val="Sidhuvud"/>
          </w:pPr>
          <w:r>
            <w:t xml:space="preserve"> </w:t>
          </w:r>
        </w:p>
        <w:p w14:paraId="75B12185" w14:textId="3BA7EC22" w:rsidR="00A320C8" w:rsidRPr="00340DE0" w:rsidRDefault="00A320C8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17AE85F030AC46D898AD520B72FD7147"/>
          </w:placeholder>
          <w:dataBinding w:prefixMappings="xmlns:ns0='http://lp/documentinfo/RK' " w:xpath="/ns0:DocumentInfo[1]/ns0:BaseInfo[1]/ns0:Recipient[1]" w:storeItemID="{8ED9FFA4-290D-4978-9FAD-C4720D1DD869}"/>
          <w:text w:multiLine="1"/>
        </w:sdtPr>
        <w:sdtEndPr/>
        <w:sdtContent>
          <w:tc>
            <w:tcPr>
              <w:tcW w:w="3170" w:type="dxa"/>
            </w:tcPr>
            <w:p w14:paraId="275FDF3B" w14:textId="6979D2A1" w:rsidR="00A320C8" w:rsidRDefault="00A320C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03B446" w14:textId="77777777" w:rsidR="00A320C8" w:rsidRDefault="00A320C8" w:rsidP="003E6020">
          <w:pPr>
            <w:pStyle w:val="Sidhuvud"/>
          </w:pPr>
        </w:p>
      </w:tc>
    </w:tr>
  </w:tbl>
  <w:p w14:paraId="370EC5D6" w14:textId="77777777" w:rsidR="00A320C8" w:rsidRDefault="00A320C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7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990"/>
    <w:rsid w:val="0003679E"/>
    <w:rsid w:val="00041EDC"/>
    <w:rsid w:val="0004352E"/>
    <w:rsid w:val="00051341"/>
    <w:rsid w:val="00053CAA"/>
    <w:rsid w:val="00053E8B"/>
    <w:rsid w:val="00055875"/>
    <w:rsid w:val="00056BC6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AAE"/>
    <w:rsid w:val="000757FC"/>
    <w:rsid w:val="00076667"/>
    <w:rsid w:val="00080631"/>
    <w:rsid w:val="00082374"/>
    <w:rsid w:val="000827FD"/>
    <w:rsid w:val="000862E0"/>
    <w:rsid w:val="000873C3"/>
    <w:rsid w:val="00092747"/>
    <w:rsid w:val="00093408"/>
    <w:rsid w:val="00093BBF"/>
    <w:rsid w:val="00093DAA"/>
    <w:rsid w:val="0009435C"/>
    <w:rsid w:val="00097C3E"/>
    <w:rsid w:val="000A13CA"/>
    <w:rsid w:val="000A456A"/>
    <w:rsid w:val="000A5E43"/>
    <w:rsid w:val="000B31E8"/>
    <w:rsid w:val="000B56A9"/>
    <w:rsid w:val="000C0036"/>
    <w:rsid w:val="000C3D56"/>
    <w:rsid w:val="000C42AA"/>
    <w:rsid w:val="000C61D1"/>
    <w:rsid w:val="000D31A9"/>
    <w:rsid w:val="000D370F"/>
    <w:rsid w:val="000D5449"/>
    <w:rsid w:val="000D7110"/>
    <w:rsid w:val="000E12D9"/>
    <w:rsid w:val="000E3C4B"/>
    <w:rsid w:val="000E431B"/>
    <w:rsid w:val="000E59A9"/>
    <w:rsid w:val="000E5CC2"/>
    <w:rsid w:val="000E638A"/>
    <w:rsid w:val="000E6472"/>
    <w:rsid w:val="000F00B8"/>
    <w:rsid w:val="000F1EA7"/>
    <w:rsid w:val="000F2084"/>
    <w:rsid w:val="000F2A8A"/>
    <w:rsid w:val="000F3A92"/>
    <w:rsid w:val="000F5D5F"/>
    <w:rsid w:val="000F6462"/>
    <w:rsid w:val="000F6F7B"/>
    <w:rsid w:val="00101DE6"/>
    <w:rsid w:val="001055DA"/>
    <w:rsid w:val="00106F29"/>
    <w:rsid w:val="00113168"/>
    <w:rsid w:val="0011413E"/>
    <w:rsid w:val="00116BC4"/>
    <w:rsid w:val="0012033A"/>
    <w:rsid w:val="00121002"/>
    <w:rsid w:val="00121826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58A"/>
    <w:rsid w:val="0015054F"/>
    <w:rsid w:val="001566A3"/>
    <w:rsid w:val="0016188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B69"/>
    <w:rsid w:val="001C4980"/>
    <w:rsid w:val="001C50D5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5E92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466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F49"/>
    <w:rsid w:val="00260D2D"/>
    <w:rsid w:val="00261975"/>
    <w:rsid w:val="00264503"/>
    <w:rsid w:val="002703F7"/>
    <w:rsid w:val="00271D00"/>
    <w:rsid w:val="00274AA3"/>
    <w:rsid w:val="00275872"/>
    <w:rsid w:val="00277D19"/>
    <w:rsid w:val="00281106"/>
    <w:rsid w:val="00282121"/>
    <w:rsid w:val="00282263"/>
    <w:rsid w:val="00282417"/>
    <w:rsid w:val="00282D27"/>
    <w:rsid w:val="00287F0D"/>
    <w:rsid w:val="00292420"/>
    <w:rsid w:val="00296B7A"/>
    <w:rsid w:val="002974DC"/>
    <w:rsid w:val="002A08C9"/>
    <w:rsid w:val="002A0CB3"/>
    <w:rsid w:val="002A23FC"/>
    <w:rsid w:val="002A39EF"/>
    <w:rsid w:val="002A6820"/>
    <w:rsid w:val="002B00E5"/>
    <w:rsid w:val="002B6849"/>
    <w:rsid w:val="002C1D37"/>
    <w:rsid w:val="002C2A30"/>
    <w:rsid w:val="002C4348"/>
    <w:rsid w:val="002C476F"/>
    <w:rsid w:val="002C4A79"/>
    <w:rsid w:val="002C5B48"/>
    <w:rsid w:val="002D014F"/>
    <w:rsid w:val="002D249A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984"/>
    <w:rsid w:val="002F3675"/>
    <w:rsid w:val="002F3D07"/>
    <w:rsid w:val="002F59E0"/>
    <w:rsid w:val="002F66A6"/>
    <w:rsid w:val="00300342"/>
    <w:rsid w:val="003050DB"/>
    <w:rsid w:val="00310561"/>
    <w:rsid w:val="00311D8C"/>
    <w:rsid w:val="0031273D"/>
    <w:rsid w:val="003128E2"/>
    <w:rsid w:val="00313CF7"/>
    <w:rsid w:val="0031421E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3D8"/>
    <w:rsid w:val="003542C5"/>
    <w:rsid w:val="00365461"/>
    <w:rsid w:val="00370311"/>
    <w:rsid w:val="00374435"/>
    <w:rsid w:val="00380663"/>
    <w:rsid w:val="00382EB1"/>
    <w:rsid w:val="003841D8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2D32"/>
    <w:rsid w:val="003C36FA"/>
    <w:rsid w:val="003C7BE0"/>
    <w:rsid w:val="003D0DD3"/>
    <w:rsid w:val="003D17EF"/>
    <w:rsid w:val="003D3535"/>
    <w:rsid w:val="003D4246"/>
    <w:rsid w:val="003D4CA1"/>
    <w:rsid w:val="003D4D9F"/>
    <w:rsid w:val="003D7341"/>
    <w:rsid w:val="003D7B03"/>
    <w:rsid w:val="003E018D"/>
    <w:rsid w:val="003E30BD"/>
    <w:rsid w:val="003E38CE"/>
    <w:rsid w:val="003E47B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CE0"/>
    <w:rsid w:val="0041093C"/>
    <w:rsid w:val="0041223B"/>
    <w:rsid w:val="004137EE"/>
    <w:rsid w:val="00413A4E"/>
    <w:rsid w:val="00415163"/>
    <w:rsid w:val="00415273"/>
    <w:rsid w:val="00415392"/>
    <w:rsid w:val="004157BE"/>
    <w:rsid w:val="0041643C"/>
    <w:rsid w:val="0042068E"/>
    <w:rsid w:val="00422030"/>
    <w:rsid w:val="00422A7F"/>
    <w:rsid w:val="00426213"/>
    <w:rsid w:val="00431A7B"/>
    <w:rsid w:val="0043623F"/>
    <w:rsid w:val="00437450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5D3"/>
    <w:rsid w:val="00464CA1"/>
    <w:rsid w:val="004660C8"/>
    <w:rsid w:val="00467DEF"/>
    <w:rsid w:val="004726EF"/>
    <w:rsid w:val="00472EBA"/>
    <w:rsid w:val="004735B6"/>
    <w:rsid w:val="004735F0"/>
    <w:rsid w:val="004738A3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652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0A9"/>
    <w:rsid w:val="004C52AA"/>
    <w:rsid w:val="004C5686"/>
    <w:rsid w:val="004C573E"/>
    <w:rsid w:val="004C70EE"/>
    <w:rsid w:val="004D3808"/>
    <w:rsid w:val="004D4B68"/>
    <w:rsid w:val="004D6D51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05A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5B10"/>
    <w:rsid w:val="00526AEB"/>
    <w:rsid w:val="005302E0"/>
    <w:rsid w:val="0054101F"/>
    <w:rsid w:val="0054285E"/>
    <w:rsid w:val="00544738"/>
    <w:rsid w:val="005456E4"/>
    <w:rsid w:val="00547B89"/>
    <w:rsid w:val="00550F76"/>
    <w:rsid w:val="00551027"/>
    <w:rsid w:val="00551A7D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376"/>
    <w:rsid w:val="00595EDE"/>
    <w:rsid w:val="00596E2B"/>
    <w:rsid w:val="00597200"/>
    <w:rsid w:val="005A0CBA"/>
    <w:rsid w:val="005A2022"/>
    <w:rsid w:val="005A3272"/>
    <w:rsid w:val="005A5193"/>
    <w:rsid w:val="005A6034"/>
    <w:rsid w:val="005A7AC1"/>
    <w:rsid w:val="005B115A"/>
    <w:rsid w:val="005B3949"/>
    <w:rsid w:val="005B537F"/>
    <w:rsid w:val="005B556E"/>
    <w:rsid w:val="005C120D"/>
    <w:rsid w:val="005C15B3"/>
    <w:rsid w:val="005C691C"/>
    <w:rsid w:val="005C6F80"/>
    <w:rsid w:val="005D07C2"/>
    <w:rsid w:val="005D7ECE"/>
    <w:rsid w:val="005E2F29"/>
    <w:rsid w:val="005E400D"/>
    <w:rsid w:val="005E4E79"/>
    <w:rsid w:val="005E5CE7"/>
    <w:rsid w:val="005E790C"/>
    <w:rsid w:val="005F08C5"/>
    <w:rsid w:val="005F2D4B"/>
    <w:rsid w:val="00604782"/>
    <w:rsid w:val="00605718"/>
    <w:rsid w:val="00605C66"/>
    <w:rsid w:val="00606310"/>
    <w:rsid w:val="00607814"/>
    <w:rsid w:val="00610D87"/>
    <w:rsid w:val="00610E88"/>
    <w:rsid w:val="006175D7"/>
    <w:rsid w:val="00620827"/>
    <w:rsid w:val="006208E5"/>
    <w:rsid w:val="00622BAB"/>
    <w:rsid w:val="006273E4"/>
    <w:rsid w:val="00631F82"/>
    <w:rsid w:val="00633B59"/>
    <w:rsid w:val="00634EF4"/>
    <w:rsid w:val="006357D0"/>
    <w:rsid w:val="006358C8"/>
    <w:rsid w:val="00636186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019"/>
    <w:rsid w:val="006700F0"/>
    <w:rsid w:val="006706EA"/>
    <w:rsid w:val="00670A48"/>
    <w:rsid w:val="00672F6F"/>
    <w:rsid w:val="00674C2F"/>
    <w:rsid w:val="00674C8B"/>
    <w:rsid w:val="00675085"/>
    <w:rsid w:val="00685C94"/>
    <w:rsid w:val="00691AEE"/>
    <w:rsid w:val="0069523C"/>
    <w:rsid w:val="006962CA"/>
    <w:rsid w:val="00696A95"/>
    <w:rsid w:val="00696B6B"/>
    <w:rsid w:val="006A09DA"/>
    <w:rsid w:val="006A1835"/>
    <w:rsid w:val="006A2625"/>
    <w:rsid w:val="006A3121"/>
    <w:rsid w:val="006B4A30"/>
    <w:rsid w:val="006B7569"/>
    <w:rsid w:val="006C28EE"/>
    <w:rsid w:val="006C4FF1"/>
    <w:rsid w:val="006D2998"/>
    <w:rsid w:val="006D3188"/>
    <w:rsid w:val="006D402B"/>
    <w:rsid w:val="006D5159"/>
    <w:rsid w:val="006D6779"/>
    <w:rsid w:val="006D6EED"/>
    <w:rsid w:val="006E08FC"/>
    <w:rsid w:val="006E4956"/>
    <w:rsid w:val="006F2588"/>
    <w:rsid w:val="006F3D04"/>
    <w:rsid w:val="00710A6C"/>
    <w:rsid w:val="00710D98"/>
    <w:rsid w:val="00711CE9"/>
    <w:rsid w:val="00712266"/>
    <w:rsid w:val="00712593"/>
    <w:rsid w:val="00712D82"/>
    <w:rsid w:val="00715377"/>
    <w:rsid w:val="00716E22"/>
    <w:rsid w:val="007171AB"/>
    <w:rsid w:val="007213D0"/>
    <w:rsid w:val="007219C0"/>
    <w:rsid w:val="007305BC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205"/>
    <w:rsid w:val="00777CFF"/>
    <w:rsid w:val="007815BC"/>
    <w:rsid w:val="00782B3F"/>
    <w:rsid w:val="00782E3C"/>
    <w:rsid w:val="007900CC"/>
    <w:rsid w:val="00795037"/>
    <w:rsid w:val="0079641B"/>
    <w:rsid w:val="00797718"/>
    <w:rsid w:val="00797A90"/>
    <w:rsid w:val="007A1856"/>
    <w:rsid w:val="007A1887"/>
    <w:rsid w:val="007A629C"/>
    <w:rsid w:val="007A6348"/>
    <w:rsid w:val="007B023C"/>
    <w:rsid w:val="007B03CC"/>
    <w:rsid w:val="007B2F08"/>
    <w:rsid w:val="007B601E"/>
    <w:rsid w:val="007C44FF"/>
    <w:rsid w:val="007C6456"/>
    <w:rsid w:val="007C7BDB"/>
    <w:rsid w:val="007D2FF5"/>
    <w:rsid w:val="007D4BCF"/>
    <w:rsid w:val="007D73AB"/>
    <w:rsid w:val="007D790E"/>
    <w:rsid w:val="007E13CB"/>
    <w:rsid w:val="007E2712"/>
    <w:rsid w:val="007E4A9C"/>
    <w:rsid w:val="007E5516"/>
    <w:rsid w:val="007E7EE2"/>
    <w:rsid w:val="007F06CA"/>
    <w:rsid w:val="007F5480"/>
    <w:rsid w:val="007F61D0"/>
    <w:rsid w:val="0080228F"/>
    <w:rsid w:val="008035A7"/>
    <w:rsid w:val="00804C1B"/>
    <w:rsid w:val="0080595A"/>
    <w:rsid w:val="0080608A"/>
    <w:rsid w:val="008150A6"/>
    <w:rsid w:val="00815D79"/>
    <w:rsid w:val="00817098"/>
    <w:rsid w:val="008178E6"/>
    <w:rsid w:val="0082249C"/>
    <w:rsid w:val="00824CCE"/>
    <w:rsid w:val="008255F4"/>
    <w:rsid w:val="00830B7B"/>
    <w:rsid w:val="00832661"/>
    <w:rsid w:val="008349AA"/>
    <w:rsid w:val="008375D5"/>
    <w:rsid w:val="00841486"/>
    <w:rsid w:val="00842BC9"/>
    <w:rsid w:val="008431AF"/>
    <w:rsid w:val="0084476E"/>
    <w:rsid w:val="00845D95"/>
    <w:rsid w:val="008504F6"/>
    <w:rsid w:val="0085240E"/>
    <w:rsid w:val="00852484"/>
    <w:rsid w:val="008573B9"/>
    <w:rsid w:val="0085782D"/>
    <w:rsid w:val="00857F5F"/>
    <w:rsid w:val="00863BB7"/>
    <w:rsid w:val="0087004C"/>
    <w:rsid w:val="008730FD"/>
    <w:rsid w:val="00873DA1"/>
    <w:rsid w:val="00875DDD"/>
    <w:rsid w:val="00877B03"/>
    <w:rsid w:val="00881BC6"/>
    <w:rsid w:val="008860CC"/>
    <w:rsid w:val="00886EEE"/>
    <w:rsid w:val="00887DF3"/>
    <w:rsid w:val="00887F86"/>
    <w:rsid w:val="00890876"/>
    <w:rsid w:val="00891929"/>
    <w:rsid w:val="00893029"/>
    <w:rsid w:val="00893FB2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804"/>
    <w:rsid w:val="008B6135"/>
    <w:rsid w:val="008B7BEB"/>
    <w:rsid w:val="008C02B8"/>
    <w:rsid w:val="008C1B1E"/>
    <w:rsid w:val="008C245D"/>
    <w:rsid w:val="008C4538"/>
    <w:rsid w:val="008C562B"/>
    <w:rsid w:val="008C6717"/>
    <w:rsid w:val="008D0305"/>
    <w:rsid w:val="008D0A21"/>
    <w:rsid w:val="008D1942"/>
    <w:rsid w:val="008D2D6B"/>
    <w:rsid w:val="008D2DFC"/>
    <w:rsid w:val="008D3090"/>
    <w:rsid w:val="008D4306"/>
    <w:rsid w:val="008D4508"/>
    <w:rsid w:val="008D4DC4"/>
    <w:rsid w:val="008D7CAF"/>
    <w:rsid w:val="008E02EE"/>
    <w:rsid w:val="008E65A8"/>
    <w:rsid w:val="008E77D6"/>
    <w:rsid w:val="008F49DC"/>
    <w:rsid w:val="009036E7"/>
    <w:rsid w:val="0090605F"/>
    <w:rsid w:val="0091053B"/>
    <w:rsid w:val="00912158"/>
    <w:rsid w:val="00912945"/>
    <w:rsid w:val="009144EE"/>
    <w:rsid w:val="00915D4C"/>
    <w:rsid w:val="009279B2"/>
    <w:rsid w:val="009312A5"/>
    <w:rsid w:val="00933446"/>
    <w:rsid w:val="00935814"/>
    <w:rsid w:val="009414C6"/>
    <w:rsid w:val="0094502D"/>
    <w:rsid w:val="00946561"/>
    <w:rsid w:val="00946B39"/>
    <w:rsid w:val="00947013"/>
    <w:rsid w:val="0095062C"/>
    <w:rsid w:val="009538B2"/>
    <w:rsid w:val="00954133"/>
    <w:rsid w:val="00966E40"/>
    <w:rsid w:val="00973084"/>
    <w:rsid w:val="00973CBD"/>
    <w:rsid w:val="00974520"/>
    <w:rsid w:val="009745C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DE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2BE2"/>
    <w:rsid w:val="009D43F3"/>
    <w:rsid w:val="009D4E9F"/>
    <w:rsid w:val="009D5D40"/>
    <w:rsid w:val="009D6261"/>
    <w:rsid w:val="009D6B1B"/>
    <w:rsid w:val="009E107B"/>
    <w:rsid w:val="009E18D6"/>
    <w:rsid w:val="009E332A"/>
    <w:rsid w:val="009E53C8"/>
    <w:rsid w:val="009E7B92"/>
    <w:rsid w:val="009F0F0A"/>
    <w:rsid w:val="009F19C0"/>
    <w:rsid w:val="009F1F48"/>
    <w:rsid w:val="009F505F"/>
    <w:rsid w:val="00A00AE4"/>
    <w:rsid w:val="00A00D24"/>
    <w:rsid w:val="00A0129C"/>
    <w:rsid w:val="00A01F5C"/>
    <w:rsid w:val="00A02DD0"/>
    <w:rsid w:val="00A06E9D"/>
    <w:rsid w:val="00A11BC5"/>
    <w:rsid w:val="00A12A69"/>
    <w:rsid w:val="00A2019A"/>
    <w:rsid w:val="00A23493"/>
    <w:rsid w:val="00A2416A"/>
    <w:rsid w:val="00A268E0"/>
    <w:rsid w:val="00A30E06"/>
    <w:rsid w:val="00A320C8"/>
    <w:rsid w:val="00A3270B"/>
    <w:rsid w:val="00A333A9"/>
    <w:rsid w:val="00A36371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B1D"/>
    <w:rsid w:val="00A67276"/>
    <w:rsid w:val="00A67588"/>
    <w:rsid w:val="00A67840"/>
    <w:rsid w:val="00A7164F"/>
    <w:rsid w:val="00A71A9E"/>
    <w:rsid w:val="00A7382D"/>
    <w:rsid w:val="00A743AC"/>
    <w:rsid w:val="00A75AB7"/>
    <w:rsid w:val="00A83362"/>
    <w:rsid w:val="00A8483F"/>
    <w:rsid w:val="00A85BF6"/>
    <w:rsid w:val="00A870B0"/>
    <w:rsid w:val="00A8728A"/>
    <w:rsid w:val="00A87A54"/>
    <w:rsid w:val="00A949DD"/>
    <w:rsid w:val="00AA105C"/>
    <w:rsid w:val="00AA10AA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552A"/>
    <w:rsid w:val="00AB6313"/>
    <w:rsid w:val="00AB71DD"/>
    <w:rsid w:val="00AC15C5"/>
    <w:rsid w:val="00AC2B25"/>
    <w:rsid w:val="00AD0E75"/>
    <w:rsid w:val="00AD46F6"/>
    <w:rsid w:val="00AD545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07CC4"/>
    <w:rsid w:val="00B10552"/>
    <w:rsid w:val="00B12510"/>
    <w:rsid w:val="00B13241"/>
    <w:rsid w:val="00B13699"/>
    <w:rsid w:val="00B149E2"/>
    <w:rsid w:val="00B2131A"/>
    <w:rsid w:val="00B2169D"/>
    <w:rsid w:val="00B21CBB"/>
    <w:rsid w:val="00B22272"/>
    <w:rsid w:val="00B22F61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15D"/>
    <w:rsid w:val="00B45324"/>
    <w:rsid w:val="00B47018"/>
    <w:rsid w:val="00B47956"/>
    <w:rsid w:val="00B50B18"/>
    <w:rsid w:val="00B517E1"/>
    <w:rsid w:val="00B53AD5"/>
    <w:rsid w:val="00B556E8"/>
    <w:rsid w:val="00B55E70"/>
    <w:rsid w:val="00B564BA"/>
    <w:rsid w:val="00B57004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A06"/>
    <w:rsid w:val="00B927C9"/>
    <w:rsid w:val="00B96EFA"/>
    <w:rsid w:val="00B97CCF"/>
    <w:rsid w:val="00BA307B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7A5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17408"/>
    <w:rsid w:val="00C2071A"/>
    <w:rsid w:val="00C20ACB"/>
    <w:rsid w:val="00C23703"/>
    <w:rsid w:val="00C23B2C"/>
    <w:rsid w:val="00C26068"/>
    <w:rsid w:val="00C26DF9"/>
    <w:rsid w:val="00C271A8"/>
    <w:rsid w:val="00C274D8"/>
    <w:rsid w:val="00C3050C"/>
    <w:rsid w:val="00C31F15"/>
    <w:rsid w:val="00C32067"/>
    <w:rsid w:val="00C369D4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A0C"/>
    <w:rsid w:val="00C670F8"/>
    <w:rsid w:val="00C6780B"/>
    <w:rsid w:val="00C73A90"/>
    <w:rsid w:val="00C76D49"/>
    <w:rsid w:val="00C80AD4"/>
    <w:rsid w:val="00C80B5E"/>
    <w:rsid w:val="00C82055"/>
    <w:rsid w:val="00C8630A"/>
    <w:rsid w:val="00C8795C"/>
    <w:rsid w:val="00C9061B"/>
    <w:rsid w:val="00C93EBA"/>
    <w:rsid w:val="00C94F42"/>
    <w:rsid w:val="00CA0BD8"/>
    <w:rsid w:val="00CA1D4D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5F56"/>
    <w:rsid w:val="00CB6A8A"/>
    <w:rsid w:val="00CB6EDE"/>
    <w:rsid w:val="00CC0A55"/>
    <w:rsid w:val="00CC41BA"/>
    <w:rsid w:val="00CD09EF"/>
    <w:rsid w:val="00CD1550"/>
    <w:rsid w:val="00CD17C1"/>
    <w:rsid w:val="00CD1C6C"/>
    <w:rsid w:val="00CD37F1"/>
    <w:rsid w:val="00CD6169"/>
    <w:rsid w:val="00CD6CFB"/>
    <w:rsid w:val="00CD6D76"/>
    <w:rsid w:val="00CE20BC"/>
    <w:rsid w:val="00CE3E11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572F"/>
    <w:rsid w:val="00D061BB"/>
    <w:rsid w:val="00D07BE1"/>
    <w:rsid w:val="00D116C0"/>
    <w:rsid w:val="00D13433"/>
    <w:rsid w:val="00D13D8A"/>
    <w:rsid w:val="00D20DA7"/>
    <w:rsid w:val="00D249A5"/>
    <w:rsid w:val="00D26BD7"/>
    <w:rsid w:val="00D270A1"/>
    <w:rsid w:val="00D2793F"/>
    <w:rsid w:val="00D279D8"/>
    <w:rsid w:val="00D27C8E"/>
    <w:rsid w:val="00D3026A"/>
    <w:rsid w:val="00D303B7"/>
    <w:rsid w:val="00D32D62"/>
    <w:rsid w:val="00D36E44"/>
    <w:rsid w:val="00D40205"/>
    <w:rsid w:val="00D407CB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5C1"/>
    <w:rsid w:val="00D56A9F"/>
    <w:rsid w:val="00D57BA2"/>
    <w:rsid w:val="00D60F51"/>
    <w:rsid w:val="00D65AE2"/>
    <w:rsid w:val="00D65E43"/>
    <w:rsid w:val="00D6730A"/>
    <w:rsid w:val="00D67398"/>
    <w:rsid w:val="00D674A6"/>
    <w:rsid w:val="00D7168E"/>
    <w:rsid w:val="00D72719"/>
    <w:rsid w:val="00D73F9D"/>
    <w:rsid w:val="00D74B7C"/>
    <w:rsid w:val="00D76068"/>
    <w:rsid w:val="00D76B01"/>
    <w:rsid w:val="00D804A2"/>
    <w:rsid w:val="00D83F4B"/>
    <w:rsid w:val="00D84704"/>
    <w:rsid w:val="00D84BF9"/>
    <w:rsid w:val="00D86E50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F0D"/>
    <w:rsid w:val="00DC3E45"/>
    <w:rsid w:val="00DC4598"/>
    <w:rsid w:val="00DD0722"/>
    <w:rsid w:val="00DD0B3D"/>
    <w:rsid w:val="00DD0BCC"/>
    <w:rsid w:val="00DD212F"/>
    <w:rsid w:val="00DD216D"/>
    <w:rsid w:val="00DE18F5"/>
    <w:rsid w:val="00DE20D6"/>
    <w:rsid w:val="00DE73D2"/>
    <w:rsid w:val="00DF2B78"/>
    <w:rsid w:val="00DF5BFB"/>
    <w:rsid w:val="00DF5CD6"/>
    <w:rsid w:val="00E022DA"/>
    <w:rsid w:val="00E03BCB"/>
    <w:rsid w:val="00E124DC"/>
    <w:rsid w:val="00E1271F"/>
    <w:rsid w:val="00E15A41"/>
    <w:rsid w:val="00E22D68"/>
    <w:rsid w:val="00E247D9"/>
    <w:rsid w:val="00E258D8"/>
    <w:rsid w:val="00E26DDF"/>
    <w:rsid w:val="00E30167"/>
    <w:rsid w:val="00E30C15"/>
    <w:rsid w:val="00E32C2B"/>
    <w:rsid w:val="00E33493"/>
    <w:rsid w:val="00E37922"/>
    <w:rsid w:val="00E406DF"/>
    <w:rsid w:val="00E415D3"/>
    <w:rsid w:val="00E45F34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0F06"/>
    <w:rsid w:val="00E727DE"/>
    <w:rsid w:val="00E74A30"/>
    <w:rsid w:val="00E77778"/>
    <w:rsid w:val="00E77B7E"/>
    <w:rsid w:val="00E77BA8"/>
    <w:rsid w:val="00E82DF1"/>
    <w:rsid w:val="00E8566F"/>
    <w:rsid w:val="00E90CAA"/>
    <w:rsid w:val="00E93339"/>
    <w:rsid w:val="00E95213"/>
    <w:rsid w:val="00E96532"/>
    <w:rsid w:val="00E973A0"/>
    <w:rsid w:val="00EA07EF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5BC"/>
    <w:rsid w:val="00EE5EB8"/>
    <w:rsid w:val="00EE6810"/>
    <w:rsid w:val="00EE7F6D"/>
    <w:rsid w:val="00EF1601"/>
    <w:rsid w:val="00EF21FE"/>
    <w:rsid w:val="00EF2A7F"/>
    <w:rsid w:val="00EF2D58"/>
    <w:rsid w:val="00EF37C2"/>
    <w:rsid w:val="00EF4803"/>
    <w:rsid w:val="00EF5127"/>
    <w:rsid w:val="00EF580D"/>
    <w:rsid w:val="00F03EAC"/>
    <w:rsid w:val="00F04B7C"/>
    <w:rsid w:val="00F06B43"/>
    <w:rsid w:val="00F078B5"/>
    <w:rsid w:val="00F14024"/>
    <w:rsid w:val="00F14FA3"/>
    <w:rsid w:val="00F15D0F"/>
    <w:rsid w:val="00F15DB1"/>
    <w:rsid w:val="00F24297"/>
    <w:rsid w:val="00F2564A"/>
    <w:rsid w:val="00F25761"/>
    <w:rsid w:val="00F259D7"/>
    <w:rsid w:val="00F30D4E"/>
    <w:rsid w:val="00F32D05"/>
    <w:rsid w:val="00F35263"/>
    <w:rsid w:val="00F35E34"/>
    <w:rsid w:val="00F403BF"/>
    <w:rsid w:val="00F4342F"/>
    <w:rsid w:val="00F45227"/>
    <w:rsid w:val="00F473DB"/>
    <w:rsid w:val="00F5045C"/>
    <w:rsid w:val="00F520C7"/>
    <w:rsid w:val="00F53AEA"/>
    <w:rsid w:val="00F55AC7"/>
    <w:rsid w:val="00F55FC9"/>
    <w:rsid w:val="00F563CD"/>
    <w:rsid w:val="00F5663B"/>
    <w:rsid w:val="00F5674D"/>
    <w:rsid w:val="00F608B2"/>
    <w:rsid w:val="00F6392C"/>
    <w:rsid w:val="00F64256"/>
    <w:rsid w:val="00F66093"/>
    <w:rsid w:val="00F66657"/>
    <w:rsid w:val="00F6751E"/>
    <w:rsid w:val="00F70848"/>
    <w:rsid w:val="00F7231E"/>
    <w:rsid w:val="00F73A60"/>
    <w:rsid w:val="00F8015D"/>
    <w:rsid w:val="00F812D5"/>
    <w:rsid w:val="00F829C7"/>
    <w:rsid w:val="00F834AA"/>
    <w:rsid w:val="00F848D6"/>
    <w:rsid w:val="00F859AE"/>
    <w:rsid w:val="00F86F74"/>
    <w:rsid w:val="00F922B2"/>
    <w:rsid w:val="00F943C8"/>
    <w:rsid w:val="00F96B28"/>
    <w:rsid w:val="00FA1564"/>
    <w:rsid w:val="00FA41B4"/>
    <w:rsid w:val="00FA5DDD"/>
    <w:rsid w:val="00FA6255"/>
    <w:rsid w:val="00FA7644"/>
    <w:rsid w:val="00FA7654"/>
    <w:rsid w:val="00FB0647"/>
    <w:rsid w:val="00FB1FA3"/>
    <w:rsid w:val="00FB43A8"/>
    <w:rsid w:val="00FB4D12"/>
    <w:rsid w:val="00FB5279"/>
    <w:rsid w:val="00FB7B04"/>
    <w:rsid w:val="00FC069A"/>
    <w:rsid w:val="00FC08A9"/>
    <w:rsid w:val="00FC0BA0"/>
    <w:rsid w:val="00FC19C0"/>
    <w:rsid w:val="00FC7600"/>
    <w:rsid w:val="00FD0B7B"/>
    <w:rsid w:val="00FD1A46"/>
    <w:rsid w:val="00FD4C08"/>
    <w:rsid w:val="00FE1DCC"/>
    <w:rsid w:val="00FE2B19"/>
    <w:rsid w:val="00FE76FD"/>
    <w:rsid w:val="00FF0538"/>
    <w:rsid w:val="00FF433F"/>
    <w:rsid w:val="00FF54AC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30B924"/>
  <w15:docId w15:val="{3E4DF82F-6AC8-4436-8205-1732174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31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B0AE6327D044AC8AD53B18723E1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C5602-87DD-4634-B5B2-0BABD743CD23}"/>
      </w:docPartPr>
      <w:docPartBody>
        <w:p w:rsidR="005553DA" w:rsidRDefault="005553DA" w:rsidP="005553DA">
          <w:pPr>
            <w:pStyle w:val="27B0AE6327D044AC8AD53B18723E1B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420806B9204AAC8242455F9D02D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6B494-1F54-4DEE-B9B0-42191BCE8B7E}"/>
      </w:docPartPr>
      <w:docPartBody>
        <w:p w:rsidR="005553DA" w:rsidRDefault="005553DA" w:rsidP="005553DA">
          <w:pPr>
            <w:pStyle w:val="6B420806B9204AAC8242455F9D02DA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AE85F030AC46D898AD520B72FD7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1F2D1-3916-4399-B2B0-AC723075B56D}"/>
      </w:docPartPr>
      <w:docPartBody>
        <w:p w:rsidR="005553DA" w:rsidRDefault="005553DA" w:rsidP="005553DA">
          <w:pPr>
            <w:pStyle w:val="17AE85F030AC46D898AD520B72FD71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7765E61B7247599EAB4992F5045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30C9D-6BB5-4E06-82B4-358D4E9747BB}"/>
      </w:docPartPr>
      <w:docPartBody>
        <w:p w:rsidR="00D27FE2" w:rsidRDefault="00D27FE2">
          <w:pPr>
            <w:pStyle w:val="E07765E61B7247599EAB4992F50456B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DA"/>
    <w:rsid w:val="000F388B"/>
    <w:rsid w:val="001A4263"/>
    <w:rsid w:val="001B775F"/>
    <w:rsid w:val="001D67F7"/>
    <w:rsid w:val="004604E1"/>
    <w:rsid w:val="005553DA"/>
    <w:rsid w:val="005D1870"/>
    <w:rsid w:val="006B00F2"/>
    <w:rsid w:val="00B32131"/>
    <w:rsid w:val="00D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BB4EDF073643CF83AA37891E637AAE">
    <w:name w:val="E8BB4EDF073643CF83AA37891E637AAE"/>
    <w:rsid w:val="005553DA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220900F72ADB454DAECB59732A42AEBB">
    <w:name w:val="220900F72ADB454DAECB59732A42AEBB"/>
    <w:rsid w:val="005553DA"/>
  </w:style>
  <w:style w:type="paragraph" w:customStyle="1" w:styleId="728C5E1D2B644D9CBAB9386734D50B91">
    <w:name w:val="728C5E1D2B644D9CBAB9386734D50B91"/>
    <w:rsid w:val="005553DA"/>
  </w:style>
  <w:style w:type="paragraph" w:customStyle="1" w:styleId="1B2D98F93D3947B79EF7E13E26CC75B2">
    <w:name w:val="1B2D98F93D3947B79EF7E13E26CC75B2"/>
    <w:rsid w:val="005553DA"/>
  </w:style>
  <w:style w:type="paragraph" w:customStyle="1" w:styleId="27B0AE6327D044AC8AD53B18723E1B4C">
    <w:name w:val="27B0AE6327D044AC8AD53B18723E1B4C"/>
    <w:rsid w:val="005553DA"/>
  </w:style>
  <w:style w:type="paragraph" w:customStyle="1" w:styleId="0F17606672AB4F448910B31A85301F08">
    <w:name w:val="0F17606672AB4F448910B31A85301F08"/>
    <w:rsid w:val="005553DA"/>
  </w:style>
  <w:style w:type="paragraph" w:customStyle="1" w:styleId="CAA31EBE16D849789952CC97A49367A3">
    <w:name w:val="CAA31EBE16D849789952CC97A49367A3"/>
    <w:rsid w:val="005553DA"/>
  </w:style>
  <w:style w:type="paragraph" w:customStyle="1" w:styleId="7DA5A761E89D432097F58AB0745D9979">
    <w:name w:val="7DA5A761E89D432097F58AB0745D9979"/>
    <w:rsid w:val="005553DA"/>
  </w:style>
  <w:style w:type="paragraph" w:customStyle="1" w:styleId="08EA7015A99C4100BE57300CD1A7F9C2">
    <w:name w:val="08EA7015A99C4100BE57300CD1A7F9C2"/>
    <w:rsid w:val="005553DA"/>
  </w:style>
  <w:style w:type="paragraph" w:customStyle="1" w:styleId="6B420806B9204AAC8242455F9D02DAEC">
    <w:name w:val="6B420806B9204AAC8242455F9D02DAEC"/>
    <w:rsid w:val="005553DA"/>
  </w:style>
  <w:style w:type="paragraph" w:customStyle="1" w:styleId="17AE85F030AC46D898AD520B72FD7147">
    <w:name w:val="17AE85F030AC46D898AD520B72FD7147"/>
    <w:rsid w:val="005553DA"/>
  </w:style>
  <w:style w:type="paragraph" w:customStyle="1" w:styleId="275F1A9B35DB431DA43E1B8963BD4825">
    <w:name w:val="275F1A9B35DB431DA43E1B8963BD4825"/>
    <w:rsid w:val="005553DA"/>
  </w:style>
  <w:style w:type="paragraph" w:customStyle="1" w:styleId="06CF37F8DB864444A052BFA5B5AC47A4">
    <w:name w:val="06CF37F8DB864444A052BFA5B5AC47A4"/>
    <w:rsid w:val="005553DA"/>
  </w:style>
  <w:style w:type="paragraph" w:customStyle="1" w:styleId="5CF08A1AD06747B4A263F32E339EB324">
    <w:name w:val="5CF08A1AD06747B4A263F32E339EB324"/>
    <w:rsid w:val="005553DA"/>
  </w:style>
  <w:style w:type="paragraph" w:customStyle="1" w:styleId="3401C757B68E44CF9DF1118CD97DCEA2">
    <w:name w:val="3401C757B68E44CF9DF1118CD97DCEA2"/>
    <w:rsid w:val="005553DA"/>
  </w:style>
  <w:style w:type="paragraph" w:customStyle="1" w:styleId="0F0AC6115A9E46769E92B53C2526E67D">
    <w:name w:val="0F0AC6115A9E46769E92B53C2526E67D"/>
  </w:style>
  <w:style w:type="paragraph" w:customStyle="1" w:styleId="A3938496729F47E49B2AE7A396BA300A">
    <w:name w:val="A3938496729F47E49B2AE7A396BA300A"/>
  </w:style>
  <w:style w:type="paragraph" w:customStyle="1" w:styleId="3A7E06C6F2574DB1ABEC5B69CA7BDB0B">
    <w:name w:val="3A7E06C6F2574DB1ABEC5B69CA7BDB0B"/>
  </w:style>
  <w:style w:type="paragraph" w:customStyle="1" w:styleId="02F8927BBCFA4AAA8083C2DBAB0E023D">
    <w:name w:val="02F8927BBCFA4AAA8083C2DBAB0E023D"/>
  </w:style>
  <w:style w:type="paragraph" w:customStyle="1" w:styleId="872F130F7A82480384E96F663D40783D">
    <w:name w:val="872F130F7A82480384E96F663D40783D"/>
  </w:style>
  <w:style w:type="paragraph" w:customStyle="1" w:styleId="E07765E61B7247599EAB4992F50456B2">
    <w:name w:val="E07765E61B7247599EAB4992F50456B2"/>
  </w:style>
  <w:style w:type="paragraph" w:customStyle="1" w:styleId="15C518EC2C3D43FDA507BCE9EB10E20C">
    <w:name w:val="15C518EC2C3D43FDA507BCE9EB10E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2021-04-16T00:00:00</HeaderDate>
    <Office/>
    <Dnr>N2021/01188</Dnr>
    <ParagrafNr/>
    <DocumentTitle/>
    <VisitingAddress/>
    <Extra1/>
    <Extra2/>
    <Extra3>Lars Hjälmered</Extra3>
    <Number/>
    <Recipient>Till riksdagen</Recipient>
    <SenderText/>
    <DocNumber>N2020/02983</DocNumber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86a0b6ab-8bd2-4d60-a5df-24ec11ce003c</RD_Svarsid>
  </documentManagement>
</p:properties>
</file>

<file path=customXml/itemProps1.xml><?xml version="1.0" encoding="utf-8"?>
<ds:datastoreItem xmlns:ds="http://schemas.openxmlformats.org/officeDocument/2006/customXml" ds:itemID="{388F54BD-C20C-4D46-A166-E7DE37F7DE9E}"/>
</file>

<file path=customXml/itemProps2.xml><?xml version="1.0" encoding="utf-8"?>
<ds:datastoreItem xmlns:ds="http://schemas.openxmlformats.org/officeDocument/2006/customXml" ds:itemID="{8ED9FFA4-290D-4978-9FAD-C4720D1DD869}"/>
</file>

<file path=customXml/itemProps3.xml><?xml version="1.0" encoding="utf-8"?>
<ds:datastoreItem xmlns:ds="http://schemas.openxmlformats.org/officeDocument/2006/customXml" ds:itemID="{C71E8F10-E03F-4E99-8689-9DC571AE6D4C}"/>
</file>

<file path=customXml/itemProps4.xml><?xml version="1.0" encoding="utf-8"?>
<ds:datastoreItem xmlns:ds="http://schemas.openxmlformats.org/officeDocument/2006/customXml" ds:itemID="{A6938DD2-FAB3-471E-AA05-8BC376B191EE}"/>
</file>

<file path=customXml/itemProps5.xml><?xml version="1.0" encoding="utf-8"?>
<ds:datastoreItem xmlns:ds="http://schemas.openxmlformats.org/officeDocument/2006/customXml" ds:itemID="{947D84B8-DFDD-4BAD-82AF-C5809D7E34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2471 av Sten Bergheden (M) Utredningen om enklare regler för mikroföretag.docx</dc:title>
  <dc:subject/>
  <dc:creator>Rolf Höijer</dc:creator>
  <cp:keywords/>
  <dc:description/>
  <cp:lastModifiedBy>Catherine Versini Bovin</cp:lastModifiedBy>
  <cp:revision>6</cp:revision>
  <cp:lastPrinted>2020-03-16T09:47:00Z</cp:lastPrinted>
  <dcterms:created xsi:type="dcterms:W3CDTF">2021-04-12T15:27:00Z</dcterms:created>
  <dcterms:modified xsi:type="dcterms:W3CDTF">2021-04-15T08:59:00Z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