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DEEC" w14:textId="3A55CE14" w:rsidR="00F25493" w:rsidRDefault="00F25493" w:rsidP="00DA0661">
      <w:pPr>
        <w:pStyle w:val="Rubrik"/>
      </w:pPr>
      <w:bookmarkStart w:id="0" w:name="Start"/>
      <w:bookmarkEnd w:id="0"/>
      <w:r>
        <w:t xml:space="preserve">Svar på fråga 2020/21:2459 av </w:t>
      </w:r>
      <w:r w:rsidRPr="00F25493">
        <w:t xml:space="preserve">Markus </w:t>
      </w:r>
      <w:proofErr w:type="spellStart"/>
      <w:r w:rsidRPr="00F25493">
        <w:t>Wiechel</w:t>
      </w:r>
      <w:proofErr w:type="spellEnd"/>
      <w:r>
        <w:t xml:space="preserve"> (SD)</w:t>
      </w:r>
      <w:r>
        <w:br/>
      </w:r>
      <w:r w:rsidRPr="00F25493">
        <w:t xml:space="preserve">Diplomaters rätt till </w:t>
      </w:r>
      <w:proofErr w:type="spellStart"/>
      <w:r w:rsidRPr="00F25493">
        <w:t>covidtester</w:t>
      </w:r>
      <w:proofErr w:type="spellEnd"/>
    </w:p>
    <w:p w14:paraId="3D997FC8" w14:textId="2E2027F0" w:rsidR="00F25493" w:rsidRDefault="00F25493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varför inte ambassadörer eller andra diplomater inkluderas i den allmänna testningen, och om det går att förvänta sig att jag vidtar åtgärder för att även dessa ska inkluderas framöver. </w:t>
      </w:r>
    </w:p>
    <w:p w14:paraId="3979FF01" w14:textId="1838AA06" w:rsidR="00DF427E" w:rsidRDefault="00F25493" w:rsidP="002749F7">
      <w:pPr>
        <w:pStyle w:val="Brdtext"/>
      </w:pPr>
      <w:r w:rsidRPr="00F25493">
        <w:t xml:space="preserve">Folkhälsomyndigheten rekommenderar att </w:t>
      </w:r>
      <w:r w:rsidR="000B72D7">
        <w:t xml:space="preserve">alla </w:t>
      </w:r>
      <w:r w:rsidRPr="00F25493">
        <w:t>vux</w:t>
      </w:r>
      <w:r w:rsidR="000B72D7">
        <w:t>na</w:t>
      </w:r>
      <w:r w:rsidRPr="00F25493">
        <w:t xml:space="preserve"> </w:t>
      </w:r>
      <w:r w:rsidR="000B72D7">
        <w:t>med</w:t>
      </w:r>
      <w:r w:rsidRPr="00F25493">
        <w:t xml:space="preserve"> symtom på covid-19 testar </w:t>
      </w:r>
      <w:r w:rsidR="000B72D7">
        <w:t>s</w:t>
      </w:r>
      <w:r w:rsidRPr="00F25493">
        <w:t>ig för att se om d</w:t>
      </w:r>
      <w:r w:rsidR="000B72D7">
        <w:t>e</w:t>
      </w:r>
      <w:r w:rsidRPr="00F25493">
        <w:t xml:space="preserve"> har sjukdomen.</w:t>
      </w:r>
      <w:r>
        <w:t xml:space="preserve"> Alla som vistas i Sverige kan testa sig för </w:t>
      </w:r>
      <w:r w:rsidR="000B72D7">
        <w:t>pågående</w:t>
      </w:r>
      <w:r>
        <w:t xml:space="preserve"> covid-19-infektion. </w:t>
      </w:r>
    </w:p>
    <w:p w14:paraId="259DB8C1" w14:textId="24644C19" w:rsidR="00DF427E" w:rsidRPr="00DF427E" w:rsidRDefault="00DF427E" w:rsidP="00DF427E">
      <w:pPr>
        <w:pStyle w:val="Brdtext"/>
      </w:pPr>
      <w:r>
        <w:t>Regeringen har tecknat, och förlängt, en överenskommelse om ökad nationell testning för covid-19</w:t>
      </w:r>
      <w:r w:rsidR="004C3B8F">
        <w:t xml:space="preserve"> med Sveriges Kommuner och Regioner (SKR)</w:t>
      </w:r>
      <w:r>
        <w:t xml:space="preserve">. Av denna framgår att regioner fortsatt ska kunna erbjuda avgiftsfri PCR-testning till personer som enligt någon form av medicinsk bedömning har symtom på covid-19. </w:t>
      </w:r>
    </w:p>
    <w:p w14:paraId="44C7F007" w14:textId="28AE8FD4" w:rsidR="00F25493" w:rsidRDefault="00F2549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DBC07CE53804A5784336DCF91109D23"/>
          </w:placeholder>
          <w:dataBinding w:prefixMappings="xmlns:ns0='http://lp/documentinfo/RK' " w:xpath="/ns0:DocumentInfo[1]/ns0:BaseInfo[1]/ns0:HeaderDate[1]" w:storeItemID="{C7B9831E-D97C-4112-9054-CC00C1926DD8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B72D7">
            <w:t>14 april 2021</w:t>
          </w:r>
        </w:sdtContent>
      </w:sdt>
    </w:p>
    <w:p w14:paraId="45500440" w14:textId="77777777" w:rsidR="00F25493" w:rsidRDefault="00F25493" w:rsidP="004E7A8F">
      <w:pPr>
        <w:pStyle w:val="Brdtextutanavstnd"/>
      </w:pPr>
    </w:p>
    <w:p w14:paraId="29BFDE92" w14:textId="77777777" w:rsidR="00F25493" w:rsidRDefault="00F25493" w:rsidP="004E7A8F">
      <w:pPr>
        <w:pStyle w:val="Brdtextutanavstnd"/>
      </w:pPr>
    </w:p>
    <w:p w14:paraId="40CA6047" w14:textId="77777777" w:rsidR="00F25493" w:rsidRDefault="00F25493" w:rsidP="004E7A8F">
      <w:pPr>
        <w:pStyle w:val="Brdtextutanavstnd"/>
      </w:pPr>
    </w:p>
    <w:p w14:paraId="2EDC6A72" w14:textId="064746A2" w:rsidR="00F25493" w:rsidRDefault="00F25493" w:rsidP="00422A41">
      <w:pPr>
        <w:pStyle w:val="Brdtext"/>
      </w:pPr>
      <w:r>
        <w:t>Lena Hallengren</w:t>
      </w:r>
    </w:p>
    <w:sectPr w:rsidR="00F25493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4CFD" w14:textId="77777777" w:rsidR="00F25493" w:rsidRDefault="00F25493" w:rsidP="00A87A54">
      <w:pPr>
        <w:spacing w:after="0" w:line="240" w:lineRule="auto"/>
      </w:pPr>
      <w:r>
        <w:separator/>
      </w:r>
    </w:p>
  </w:endnote>
  <w:endnote w:type="continuationSeparator" w:id="0">
    <w:p w14:paraId="2DFBE36B" w14:textId="77777777" w:rsidR="00F25493" w:rsidRDefault="00F2549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CA7C8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CC32E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D5363F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17779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2E2C6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1D5E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8FD65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C5B8A5" w14:textId="77777777" w:rsidTr="00C26068">
      <w:trPr>
        <w:trHeight w:val="227"/>
      </w:trPr>
      <w:tc>
        <w:tcPr>
          <w:tcW w:w="4074" w:type="dxa"/>
        </w:tcPr>
        <w:p w14:paraId="77BC71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5F4A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497C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3B3C" w14:textId="77777777" w:rsidR="00F25493" w:rsidRDefault="00F25493" w:rsidP="00A87A54">
      <w:pPr>
        <w:spacing w:after="0" w:line="240" w:lineRule="auto"/>
      </w:pPr>
      <w:r>
        <w:separator/>
      </w:r>
    </w:p>
  </w:footnote>
  <w:footnote w:type="continuationSeparator" w:id="0">
    <w:p w14:paraId="68B204E2" w14:textId="77777777" w:rsidR="00F25493" w:rsidRDefault="00F2549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5493" w14:paraId="6EF1E801" w14:textId="77777777" w:rsidTr="00C93EBA">
      <w:trPr>
        <w:trHeight w:val="227"/>
      </w:trPr>
      <w:tc>
        <w:tcPr>
          <w:tcW w:w="5534" w:type="dxa"/>
        </w:tcPr>
        <w:p w14:paraId="1A3F0ADC" w14:textId="77777777" w:rsidR="00F25493" w:rsidRPr="007D73AB" w:rsidRDefault="00F25493">
          <w:pPr>
            <w:pStyle w:val="Sidhuvud"/>
          </w:pPr>
        </w:p>
      </w:tc>
      <w:tc>
        <w:tcPr>
          <w:tcW w:w="3170" w:type="dxa"/>
          <w:vAlign w:val="bottom"/>
        </w:tcPr>
        <w:p w14:paraId="7F906B84" w14:textId="77777777" w:rsidR="00F25493" w:rsidRPr="007D73AB" w:rsidRDefault="00F25493" w:rsidP="00340DE0">
          <w:pPr>
            <w:pStyle w:val="Sidhuvud"/>
          </w:pPr>
        </w:p>
      </w:tc>
      <w:tc>
        <w:tcPr>
          <w:tcW w:w="1134" w:type="dxa"/>
        </w:tcPr>
        <w:p w14:paraId="62799FBC" w14:textId="77777777" w:rsidR="00F25493" w:rsidRDefault="00F25493" w:rsidP="005A703A">
          <w:pPr>
            <w:pStyle w:val="Sidhuvud"/>
          </w:pPr>
        </w:p>
      </w:tc>
    </w:tr>
    <w:tr w:rsidR="00F25493" w14:paraId="5FD8CDBB" w14:textId="77777777" w:rsidTr="00C93EBA">
      <w:trPr>
        <w:trHeight w:val="1928"/>
      </w:trPr>
      <w:tc>
        <w:tcPr>
          <w:tcW w:w="5534" w:type="dxa"/>
        </w:tcPr>
        <w:p w14:paraId="515E601B" w14:textId="77777777" w:rsidR="00F25493" w:rsidRPr="00340DE0" w:rsidRDefault="00F254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53B489" wp14:editId="7541BDB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99BB75" w14:textId="77777777" w:rsidR="00F25493" w:rsidRPr="00710A6C" w:rsidRDefault="00F25493" w:rsidP="00EE3C0F">
          <w:pPr>
            <w:pStyle w:val="Sidhuvud"/>
            <w:rPr>
              <w:b/>
            </w:rPr>
          </w:pPr>
        </w:p>
        <w:p w14:paraId="20B95491" w14:textId="77777777" w:rsidR="00F25493" w:rsidRDefault="00F25493" w:rsidP="00EE3C0F">
          <w:pPr>
            <w:pStyle w:val="Sidhuvud"/>
          </w:pPr>
        </w:p>
        <w:p w14:paraId="00EE0915" w14:textId="77777777" w:rsidR="00F25493" w:rsidRDefault="00F25493" w:rsidP="00EE3C0F">
          <w:pPr>
            <w:pStyle w:val="Sidhuvud"/>
          </w:pPr>
        </w:p>
        <w:p w14:paraId="46DF2C44" w14:textId="77777777" w:rsidR="00F25493" w:rsidRDefault="00F254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71708B1FA34A5D956547A399887C6D"/>
            </w:placeholder>
            <w:dataBinding w:prefixMappings="xmlns:ns0='http://lp/documentinfo/RK' " w:xpath="/ns0:DocumentInfo[1]/ns0:BaseInfo[1]/ns0:Dnr[1]" w:storeItemID="{C7B9831E-D97C-4112-9054-CC00C1926DD8}"/>
            <w:text/>
          </w:sdtPr>
          <w:sdtEndPr/>
          <w:sdtContent>
            <w:p w14:paraId="7AB20B09" w14:textId="31727D97" w:rsidR="00F25493" w:rsidRDefault="000B72D7" w:rsidP="00EE3C0F">
              <w:pPr>
                <w:pStyle w:val="Sidhuvud"/>
              </w:pPr>
              <w:r>
                <w:t>S2021/03315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E9AD6529EB4076861796D3BC4271DB"/>
            </w:placeholder>
            <w:showingPlcHdr/>
            <w:dataBinding w:prefixMappings="xmlns:ns0='http://lp/documentinfo/RK' " w:xpath="/ns0:DocumentInfo[1]/ns0:BaseInfo[1]/ns0:DocNumber[1]" w:storeItemID="{C7B9831E-D97C-4112-9054-CC00C1926DD8}"/>
            <w:text/>
          </w:sdtPr>
          <w:sdtEndPr/>
          <w:sdtContent>
            <w:p w14:paraId="1B5E57E0" w14:textId="77777777" w:rsidR="00F25493" w:rsidRDefault="00F254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5DECBE" w14:textId="77777777" w:rsidR="00F25493" w:rsidRDefault="00F25493" w:rsidP="00EE3C0F">
          <w:pPr>
            <w:pStyle w:val="Sidhuvud"/>
          </w:pPr>
        </w:p>
      </w:tc>
      <w:tc>
        <w:tcPr>
          <w:tcW w:w="1134" w:type="dxa"/>
        </w:tcPr>
        <w:p w14:paraId="674FE99F" w14:textId="77777777" w:rsidR="00F25493" w:rsidRDefault="00F25493" w:rsidP="0094502D">
          <w:pPr>
            <w:pStyle w:val="Sidhuvud"/>
          </w:pPr>
        </w:p>
        <w:p w14:paraId="7FC2663A" w14:textId="77777777" w:rsidR="00F25493" w:rsidRPr="0094502D" w:rsidRDefault="00F25493" w:rsidP="00EC71A6">
          <w:pPr>
            <w:pStyle w:val="Sidhuvud"/>
          </w:pPr>
        </w:p>
      </w:tc>
    </w:tr>
    <w:tr w:rsidR="00F25493" w14:paraId="303FFF1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F1EDAE6ABD4E7A9BCCC5EFAC4FE3B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4D6649" w14:textId="77777777" w:rsidR="00F25493" w:rsidRPr="00F25493" w:rsidRDefault="00F25493" w:rsidP="00340DE0">
              <w:pPr>
                <w:pStyle w:val="Sidhuvud"/>
                <w:rPr>
                  <w:b/>
                </w:rPr>
              </w:pPr>
              <w:r w:rsidRPr="00F25493">
                <w:rPr>
                  <w:b/>
                </w:rPr>
                <w:t>Socialdepartementet</w:t>
              </w:r>
            </w:p>
            <w:p w14:paraId="1B597925" w14:textId="3EB1B19B" w:rsidR="00F25493" w:rsidRPr="00340DE0" w:rsidRDefault="00F25493" w:rsidP="00381B01">
              <w:pPr>
                <w:pStyle w:val="Sidhuvud"/>
              </w:pPr>
              <w:r w:rsidRPr="00F2549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0568307D6D46A995677E9B61BE8A53"/>
          </w:placeholder>
          <w:dataBinding w:prefixMappings="xmlns:ns0='http://lp/documentinfo/RK' " w:xpath="/ns0:DocumentInfo[1]/ns0:BaseInfo[1]/ns0:Recipient[1]" w:storeItemID="{C7B9831E-D97C-4112-9054-CC00C1926DD8}"/>
          <w:text w:multiLine="1"/>
        </w:sdtPr>
        <w:sdtEndPr/>
        <w:sdtContent>
          <w:tc>
            <w:tcPr>
              <w:tcW w:w="3170" w:type="dxa"/>
            </w:tcPr>
            <w:p w14:paraId="52893DBB" w14:textId="77777777" w:rsidR="00F25493" w:rsidRDefault="00F254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121F19" w14:textId="77777777" w:rsidR="00F25493" w:rsidRDefault="00F25493" w:rsidP="003E6020">
          <w:pPr>
            <w:pStyle w:val="Sidhuvud"/>
          </w:pPr>
        </w:p>
      </w:tc>
    </w:tr>
  </w:tbl>
  <w:p w14:paraId="2228E1C1" w14:textId="0ACA379F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9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372"/>
    <w:rsid w:val="00093408"/>
    <w:rsid w:val="00093BBF"/>
    <w:rsid w:val="0009435C"/>
    <w:rsid w:val="000A13CA"/>
    <w:rsid w:val="000A456A"/>
    <w:rsid w:val="000A5E43"/>
    <w:rsid w:val="000B56A9"/>
    <w:rsid w:val="000B72D7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1B01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3B8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4B7E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D28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838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9C2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427E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493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DF71EA"/>
  <w15:docId w15:val="{374EE50B-EDC3-456E-8C69-1FD1A75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71708B1FA34A5D956547A399887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08E31-D870-48BC-93CB-9EE8113CF3DF}"/>
      </w:docPartPr>
      <w:docPartBody>
        <w:p w:rsidR="00584FD4" w:rsidRDefault="00972B8B" w:rsidP="00972B8B">
          <w:pPr>
            <w:pStyle w:val="3C71708B1FA34A5D956547A399887C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E9AD6529EB4076861796D3BC427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CBB41-68CE-43B4-A2C4-4AD84805F5C2}"/>
      </w:docPartPr>
      <w:docPartBody>
        <w:p w:rsidR="00584FD4" w:rsidRDefault="00972B8B" w:rsidP="00972B8B">
          <w:pPr>
            <w:pStyle w:val="B0E9AD6529EB4076861796D3BC427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1EDAE6ABD4E7A9BCCC5EFAC4FE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FB328-EB55-4FDE-B753-D576A1DF39B0}"/>
      </w:docPartPr>
      <w:docPartBody>
        <w:p w:rsidR="00584FD4" w:rsidRDefault="00972B8B" w:rsidP="00972B8B">
          <w:pPr>
            <w:pStyle w:val="33F1EDAE6ABD4E7A9BCCC5EFAC4FE3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0568307D6D46A995677E9B61BE8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0283A-C0DB-4691-A87A-812BA54A467F}"/>
      </w:docPartPr>
      <w:docPartBody>
        <w:p w:rsidR="00584FD4" w:rsidRDefault="00972B8B" w:rsidP="00972B8B">
          <w:pPr>
            <w:pStyle w:val="640568307D6D46A995677E9B61BE8A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BC07CE53804A5784336DCF91109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CD514-B405-4D60-B2F4-B739589EC0AB}"/>
      </w:docPartPr>
      <w:docPartBody>
        <w:p w:rsidR="00584FD4" w:rsidRDefault="00972B8B" w:rsidP="00972B8B">
          <w:pPr>
            <w:pStyle w:val="ADBC07CE53804A5784336DCF91109D2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8B"/>
    <w:rsid w:val="00584FD4"/>
    <w:rsid w:val="009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03598BFA324A07961A4B047102AC58">
    <w:name w:val="B903598BFA324A07961A4B047102AC58"/>
    <w:rsid w:val="00972B8B"/>
  </w:style>
  <w:style w:type="character" w:styleId="Platshllartext">
    <w:name w:val="Placeholder Text"/>
    <w:basedOn w:val="Standardstycketeckensnitt"/>
    <w:uiPriority w:val="99"/>
    <w:semiHidden/>
    <w:rsid w:val="00972B8B"/>
    <w:rPr>
      <w:noProof w:val="0"/>
      <w:color w:val="808080"/>
    </w:rPr>
  </w:style>
  <w:style w:type="paragraph" w:customStyle="1" w:styleId="EB8F130864AB4B88A1D1292F352C960A">
    <w:name w:val="EB8F130864AB4B88A1D1292F352C960A"/>
    <w:rsid w:val="00972B8B"/>
  </w:style>
  <w:style w:type="paragraph" w:customStyle="1" w:styleId="F381053F76C844509F7C5E5F76860455">
    <w:name w:val="F381053F76C844509F7C5E5F76860455"/>
    <w:rsid w:val="00972B8B"/>
  </w:style>
  <w:style w:type="paragraph" w:customStyle="1" w:styleId="8FD34E914D4846D7B47AB05C2532957A">
    <w:name w:val="8FD34E914D4846D7B47AB05C2532957A"/>
    <w:rsid w:val="00972B8B"/>
  </w:style>
  <w:style w:type="paragraph" w:customStyle="1" w:styleId="3C71708B1FA34A5D956547A399887C6D">
    <w:name w:val="3C71708B1FA34A5D956547A399887C6D"/>
    <w:rsid w:val="00972B8B"/>
  </w:style>
  <w:style w:type="paragraph" w:customStyle="1" w:styleId="B0E9AD6529EB4076861796D3BC4271DB">
    <w:name w:val="B0E9AD6529EB4076861796D3BC4271DB"/>
    <w:rsid w:val="00972B8B"/>
  </w:style>
  <w:style w:type="paragraph" w:customStyle="1" w:styleId="AEC23798BB834F4CAF6319F7EC374108">
    <w:name w:val="AEC23798BB834F4CAF6319F7EC374108"/>
    <w:rsid w:val="00972B8B"/>
  </w:style>
  <w:style w:type="paragraph" w:customStyle="1" w:styleId="AA3A3168481C444A9E62F41E6B500BCC">
    <w:name w:val="AA3A3168481C444A9E62F41E6B500BCC"/>
    <w:rsid w:val="00972B8B"/>
  </w:style>
  <w:style w:type="paragraph" w:customStyle="1" w:styleId="7F4C5030955D444BA1EFFF6BCE3CD1EB">
    <w:name w:val="7F4C5030955D444BA1EFFF6BCE3CD1EB"/>
    <w:rsid w:val="00972B8B"/>
  </w:style>
  <w:style w:type="paragraph" w:customStyle="1" w:styleId="33F1EDAE6ABD4E7A9BCCC5EFAC4FE3BD">
    <w:name w:val="33F1EDAE6ABD4E7A9BCCC5EFAC4FE3BD"/>
    <w:rsid w:val="00972B8B"/>
  </w:style>
  <w:style w:type="paragraph" w:customStyle="1" w:styleId="640568307D6D46A995677E9B61BE8A53">
    <w:name w:val="640568307D6D46A995677E9B61BE8A53"/>
    <w:rsid w:val="00972B8B"/>
  </w:style>
  <w:style w:type="paragraph" w:customStyle="1" w:styleId="B0E9AD6529EB4076861796D3BC4271DB1">
    <w:name w:val="B0E9AD6529EB4076861796D3BC4271DB1"/>
    <w:rsid w:val="00972B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F1EDAE6ABD4E7A9BCCC5EFAC4FE3BD1">
    <w:name w:val="33F1EDAE6ABD4E7A9BCCC5EFAC4FE3BD1"/>
    <w:rsid w:val="00972B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EEB5E33B4B405EA89BBAEA3A89C129">
    <w:name w:val="D5EEB5E33B4B405EA89BBAEA3A89C129"/>
    <w:rsid w:val="00972B8B"/>
  </w:style>
  <w:style w:type="paragraph" w:customStyle="1" w:styleId="73FD19E7630243BFA90A0DE4C412E8CA">
    <w:name w:val="73FD19E7630243BFA90A0DE4C412E8CA"/>
    <w:rsid w:val="00972B8B"/>
  </w:style>
  <w:style w:type="paragraph" w:customStyle="1" w:styleId="0A8AFA42E37D4CEBB149B81F7B589A40">
    <w:name w:val="0A8AFA42E37D4CEBB149B81F7B589A40"/>
    <w:rsid w:val="00972B8B"/>
  </w:style>
  <w:style w:type="paragraph" w:customStyle="1" w:styleId="998EA9F1133240D0BFE7802C2C95BF60">
    <w:name w:val="998EA9F1133240D0BFE7802C2C95BF60"/>
    <w:rsid w:val="00972B8B"/>
  </w:style>
  <w:style w:type="paragraph" w:customStyle="1" w:styleId="A0816E3E03454268AE2B239E20DC02CD">
    <w:name w:val="A0816E3E03454268AE2B239E20DC02CD"/>
    <w:rsid w:val="00972B8B"/>
  </w:style>
  <w:style w:type="paragraph" w:customStyle="1" w:styleId="ADBC07CE53804A5784336DCF91109D23">
    <w:name w:val="ADBC07CE53804A5784336DCF91109D23"/>
    <w:rsid w:val="00972B8B"/>
  </w:style>
  <w:style w:type="paragraph" w:customStyle="1" w:styleId="1AAD989EC05C4D5F961CF52364F8CD15">
    <w:name w:val="1AAD989EC05C4D5F961CF52364F8CD15"/>
    <w:rsid w:val="00972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S2021/03315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157a85e2-f028-4b15-b265-0c4430817d24</RD_Svarsid>
  </documentManagement>
</p:properties>
</file>

<file path=customXml/itemProps1.xml><?xml version="1.0" encoding="utf-8"?>
<ds:datastoreItem xmlns:ds="http://schemas.openxmlformats.org/officeDocument/2006/customXml" ds:itemID="{07A6F941-46E1-4A3E-9D36-7D3FC14A23A2}"/>
</file>

<file path=customXml/itemProps2.xml><?xml version="1.0" encoding="utf-8"?>
<ds:datastoreItem xmlns:ds="http://schemas.openxmlformats.org/officeDocument/2006/customXml" ds:itemID="{C7B9831E-D97C-4112-9054-CC00C1926DD8}"/>
</file>

<file path=customXml/itemProps3.xml><?xml version="1.0" encoding="utf-8"?>
<ds:datastoreItem xmlns:ds="http://schemas.openxmlformats.org/officeDocument/2006/customXml" ds:itemID="{22718135-354B-4D27-8AA5-B9A060CFAFD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5E2D46D-64C0-478A-A409-19C5C838CA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2459.docx</dc:title>
  <dc:subject/>
  <dc:creator>Martin Holmer</dc:creator>
  <cp:keywords/>
  <dc:description/>
  <cp:lastModifiedBy>Martin Holmer</cp:lastModifiedBy>
  <cp:revision>2</cp:revision>
  <dcterms:created xsi:type="dcterms:W3CDTF">2021-04-13T17:29:00Z</dcterms:created>
  <dcterms:modified xsi:type="dcterms:W3CDTF">2021-04-13T17:29:00Z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