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4E" w:rsidRDefault="0010494E" w:rsidP="00DA0661">
      <w:pPr>
        <w:pStyle w:val="Rubrik"/>
      </w:pPr>
      <w:bookmarkStart w:id="0" w:name="Start"/>
      <w:bookmarkEnd w:id="0"/>
      <w:r>
        <w:t xml:space="preserve">Svar på fråga 2018/19:360 av </w:t>
      </w:r>
      <w:sdt>
        <w:sdtPr>
          <w:alias w:val="Frågeställare"/>
          <w:tag w:val="delete"/>
          <w:id w:val="-211816850"/>
          <w:placeholder>
            <w:docPart w:val="FDCE70529C5B4C33815C71738DFA2700"/>
          </w:placeholder>
          <w:dataBinding w:prefixMappings="xmlns:ns0='http://lp/documentinfo/RK' " w:xpath="/ns0:DocumentInfo[1]/ns0:BaseInfo[1]/ns0:Extra3[1]" w:storeItemID="{3A1F5260-DABA-4F1F-A31E-126E2A187D5D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6D81C4CB47D4912950EB1F6663CFAC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Halkbekämpning och vinterväghållning</w:t>
      </w:r>
    </w:p>
    <w:p w:rsidR="000F64EB" w:rsidRDefault="00D839D8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9D9B48449F044460AF26857B8E55CCDF"/>
          </w:placeholder>
          <w:dataBinding w:prefixMappings="xmlns:ns0='http://lp/documentinfo/RK' " w:xpath="/ns0:DocumentInfo[1]/ns0:BaseInfo[1]/ns0:Extra3[1]" w:storeItemID="{3A1F5260-DABA-4F1F-A31E-126E2A187D5D}"/>
          <w:text/>
        </w:sdtPr>
        <w:sdtEndPr/>
        <w:sdtContent>
          <w:r w:rsidR="000F64EB">
            <w:t>Lars Beckman</w:t>
          </w:r>
        </w:sdtContent>
      </w:sdt>
      <w:r w:rsidR="000F64EB">
        <w:t xml:space="preserve"> har frågat mig vilka åtgärder jag avser att vidta i tjänsten så att vinterväghållningen och halkbekämpningen fungerar bättre och på ett sätt som Sveriges yrkeschaufförer och övriga bilister har anledning att förvänta sig.</w:t>
      </w:r>
    </w:p>
    <w:p w:rsidR="000F64EB" w:rsidRDefault="00751FFB" w:rsidP="002749F7">
      <w:pPr>
        <w:pStyle w:val="Brdtext"/>
      </w:pPr>
      <w:r>
        <w:t>Jag har i ett frågesvar</w:t>
      </w:r>
      <w:r w:rsidR="008D775C">
        <w:t xml:space="preserve"> så sent som den 5</w:t>
      </w:r>
      <w:r w:rsidR="0004482F">
        <w:t xml:space="preserve"> </w:t>
      </w:r>
      <w:r w:rsidR="008D775C">
        <w:t xml:space="preserve">mars </w:t>
      </w:r>
      <w:r w:rsidR="006B39D5">
        <w:t>i år</w:t>
      </w:r>
      <w:r w:rsidR="004476F6">
        <w:t xml:space="preserve"> </w:t>
      </w:r>
      <w:r w:rsidR="008D775C">
        <w:t>redogjort för Lars Beckman att f</w:t>
      </w:r>
      <w:r w:rsidR="008D775C" w:rsidRPr="00F6142B">
        <w:t xml:space="preserve">ör att </w:t>
      </w:r>
      <w:r w:rsidR="008D775C">
        <w:t>bestämma standarden på vinterväghållningen</w:t>
      </w:r>
      <w:r w:rsidR="00220CEB">
        <w:t xml:space="preserve"> så</w:t>
      </w:r>
      <w:r w:rsidR="008D775C">
        <w:t xml:space="preserve"> använder Trafikverket en modell som är uppbyggd av olika</w:t>
      </w:r>
      <w:r w:rsidR="008D775C" w:rsidRPr="00F6142B">
        <w:t xml:space="preserve"> verktyg</w:t>
      </w:r>
      <w:r w:rsidR="008D775C">
        <w:t xml:space="preserve">. </w:t>
      </w:r>
      <w:r w:rsidR="008D775C" w:rsidRPr="00266D6C">
        <w:t>Modellen beräknar och värderar samhällsekonomiska kostnader för olika strategier och åtgärder inom vinterväghållning samt tar hänsyn till kostnader för trafikanter och samhället i stort.</w:t>
      </w:r>
      <w:r w:rsidR="00B429EA">
        <w:t xml:space="preserve"> Syftet är att säkerställa en god framkomlighet </w:t>
      </w:r>
      <w:r w:rsidR="001E5862">
        <w:t xml:space="preserve">och en </w:t>
      </w:r>
      <w:r w:rsidR="00512490">
        <w:t>hög trafiksäkerhet.</w:t>
      </w:r>
    </w:p>
    <w:p w:rsidR="002C2FFC" w:rsidRDefault="002C2FFC" w:rsidP="002C2FFC">
      <w:pPr>
        <w:pStyle w:val="Brdtext"/>
      </w:pPr>
      <w:r>
        <w:t>Trafikverket har tagit fram anvisningar och krav på hur</w:t>
      </w:r>
      <w:r w:rsidR="0079617A">
        <w:t xml:space="preserve"> vinterväghållningen ska bedrivas</w:t>
      </w:r>
      <w:r w:rsidR="00782A55">
        <w:t xml:space="preserve">. </w:t>
      </w:r>
      <w:r w:rsidR="001A1125">
        <w:t>V</w:t>
      </w:r>
      <w:r>
        <w:t>ädret</w:t>
      </w:r>
      <w:r w:rsidR="001A1125">
        <w:t xml:space="preserve"> kan dock</w:t>
      </w:r>
      <w:r>
        <w:t xml:space="preserve"> ställa till problem för framkomligheten. Kombination av kyla</w:t>
      </w:r>
      <w:r w:rsidR="00821A22">
        <w:t>,</w:t>
      </w:r>
      <w:r>
        <w:t xml:space="preserve"> kraftiga vindar och nederbörd kan snabbt leda till drivbildning och halka. Vid </w:t>
      </w:r>
      <w:r w:rsidR="00821A22">
        <w:t xml:space="preserve">sådana </w:t>
      </w:r>
      <w:r>
        <w:t xml:space="preserve">förhållanden arbetar entreprenörerna för fullt med alla </w:t>
      </w:r>
      <w:r w:rsidR="00821A22">
        <w:t xml:space="preserve">tillgängliga </w:t>
      </w:r>
      <w:r>
        <w:t>resurser för att hålla vägarna framkomliga.</w:t>
      </w:r>
      <w:r w:rsidR="00782A55">
        <w:t xml:space="preserve"> Som trafikant måste man, som alltid annars, planera och anpassa sin körning och utrustning efter de förhållanden som råder.</w:t>
      </w:r>
    </w:p>
    <w:p w:rsidR="008813FD" w:rsidRDefault="00821A22" w:rsidP="006A12F1">
      <w:pPr>
        <w:pStyle w:val="Brdtext"/>
      </w:pPr>
      <w:r>
        <w:t xml:space="preserve">Det är inte </w:t>
      </w:r>
      <w:r w:rsidR="00264341">
        <w:t xml:space="preserve">möjligt </w:t>
      </w:r>
      <w:r>
        <w:t>a</w:t>
      </w:r>
      <w:r w:rsidR="002C2FFC">
        <w:t xml:space="preserve">tt dimensionera resurser för vinterväghållning </w:t>
      </w:r>
      <w:r>
        <w:t>som ska</w:t>
      </w:r>
      <w:r w:rsidR="002C2FFC">
        <w:t xml:space="preserve"> kunna säkerställa </w:t>
      </w:r>
      <w:r w:rsidR="00B946D1">
        <w:t xml:space="preserve">full </w:t>
      </w:r>
      <w:r w:rsidR="005B6BC4">
        <w:t>framkomlighet</w:t>
      </w:r>
      <w:r w:rsidR="002C2FFC">
        <w:t xml:space="preserve"> </w:t>
      </w:r>
      <w:r w:rsidR="0052460D">
        <w:t>v</w:t>
      </w:r>
      <w:r w:rsidR="007733B3">
        <w:t>id alla tänkbara vä</w:t>
      </w:r>
      <w:r w:rsidR="0052460D">
        <w:t>derleksförhållanden</w:t>
      </w:r>
      <w:r w:rsidR="002C2FFC">
        <w:t xml:space="preserve">. </w:t>
      </w:r>
      <w:r w:rsidR="00061584">
        <w:t>Det är viktigt för regeringen a</w:t>
      </w:r>
      <w:r w:rsidR="00782A55">
        <w:t xml:space="preserve">tt de statliga vägarna har en god framkomlighet under vintern </w:t>
      </w:r>
      <w:r w:rsidR="00061584">
        <w:t>och det</w:t>
      </w:r>
      <w:r w:rsidR="00D213B0">
        <w:t xml:space="preserve"> är</w:t>
      </w:r>
      <w:r w:rsidR="00061584">
        <w:t xml:space="preserve"> </w:t>
      </w:r>
      <w:r w:rsidR="00782A55">
        <w:t>en fråga som jag avser att fortsatt följa.</w:t>
      </w:r>
    </w:p>
    <w:p w:rsidR="000F64EB" w:rsidRDefault="000F64E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E373A6090A3462D9B9FC12753EF160C"/>
          </w:placeholder>
          <w:dataBinding w:prefixMappings="xmlns:ns0='http://lp/documentinfo/RK' " w:xpath="/ns0:DocumentInfo[1]/ns0:BaseInfo[1]/ns0:HeaderDate[1]" w:storeItemID="{3A1F5260-DABA-4F1F-A31E-126E2A187D5D}"/>
          <w:date w:fullDate="2019-03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mars 2019</w:t>
          </w:r>
        </w:sdtContent>
      </w:sdt>
    </w:p>
    <w:p w:rsidR="000F64EB" w:rsidRDefault="000F64EB" w:rsidP="004E7A8F">
      <w:pPr>
        <w:pStyle w:val="Brdtextutanavstnd"/>
      </w:pPr>
    </w:p>
    <w:p w:rsidR="000F64EB" w:rsidRDefault="000F64EB" w:rsidP="004E7A8F">
      <w:pPr>
        <w:pStyle w:val="Brdtextutanavstnd"/>
      </w:pPr>
    </w:p>
    <w:p w:rsidR="000F64EB" w:rsidRDefault="000F64EB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6A271B925A154B6589DD8665D375C6D7"/>
        </w:placeholder>
        <w:dataBinding w:prefixMappings="xmlns:ns0='http://lp/documentinfo/RK' " w:xpath="/ns0:DocumentInfo[1]/ns0:BaseInfo[1]/ns0:TopSender[1]" w:storeItemID="{3A1F5260-DABA-4F1F-A31E-126E2A187D5D}"/>
        <w:comboBox w:lastValue="Tomas Eneroth"/>
      </w:sdtPr>
      <w:sdtEndPr/>
      <w:sdtContent>
        <w:p w:rsidR="000F64EB" w:rsidRDefault="000F64EB" w:rsidP="00422A41">
          <w:pPr>
            <w:pStyle w:val="Brdtext"/>
          </w:pPr>
          <w:r>
            <w:t>Tomas Eneroth</w:t>
          </w:r>
        </w:p>
      </w:sdtContent>
    </w:sdt>
    <w:p w:rsidR="0010494E" w:rsidRPr="00DB48AB" w:rsidRDefault="0010494E" w:rsidP="00DB48AB">
      <w:pPr>
        <w:pStyle w:val="Brdtext"/>
      </w:pPr>
    </w:p>
    <w:p w:rsidR="0010494E" w:rsidRDefault="0010494E" w:rsidP="00E96532">
      <w:pPr>
        <w:pStyle w:val="Brdtext"/>
      </w:pPr>
    </w:p>
    <w:sectPr w:rsidR="0010494E" w:rsidSect="0010494E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D8" w:rsidRDefault="00D839D8" w:rsidP="00A87A54">
      <w:pPr>
        <w:spacing w:after="0" w:line="240" w:lineRule="auto"/>
      </w:pPr>
      <w:r>
        <w:separator/>
      </w:r>
    </w:p>
  </w:endnote>
  <w:endnote w:type="continuationSeparator" w:id="0">
    <w:p w:rsidR="00D839D8" w:rsidRDefault="00D839D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648E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648E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D8" w:rsidRDefault="00D839D8" w:rsidP="00A87A54">
      <w:pPr>
        <w:spacing w:after="0" w:line="240" w:lineRule="auto"/>
      </w:pPr>
      <w:r>
        <w:separator/>
      </w:r>
    </w:p>
  </w:footnote>
  <w:footnote w:type="continuationSeparator" w:id="0">
    <w:p w:rsidR="00D839D8" w:rsidRDefault="00D839D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0494E" w:rsidTr="00C93EBA">
      <w:trPr>
        <w:trHeight w:val="227"/>
      </w:trPr>
      <w:tc>
        <w:tcPr>
          <w:tcW w:w="5534" w:type="dxa"/>
        </w:tcPr>
        <w:p w:rsidR="0010494E" w:rsidRPr="007D73AB" w:rsidRDefault="0010494E">
          <w:pPr>
            <w:pStyle w:val="Sidhuvud"/>
          </w:pPr>
        </w:p>
      </w:tc>
      <w:tc>
        <w:tcPr>
          <w:tcW w:w="3170" w:type="dxa"/>
          <w:vAlign w:val="bottom"/>
        </w:tcPr>
        <w:p w:rsidR="0010494E" w:rsidRPr="007D73AB" w:rsidRDefault="0010494E" w:rsidP="00340DE0">
          <w:pPr>
            <w:pStyle w:val="Sidhuvud"/>
          </w:pPr>
        </w:p>
      </w:tc>
      <w:tc>
        <w:tcPr>
          <w:tcW w:w="1134" w:type="dxa"/>
        </w:tcPr>
        <w:p w:rsidR="0010494E" w:rsidRDefault="0010494E" w:rsidP="005A703A">
          <w:pPr>
            <w:pStyle w:val="Sidhuvud"/>
          </w:pPr>
        </w:p>
      </w:tc>
    </w:tr>
    <w:tr w:rsidR="0010494E" w:rsidTr="00C93EBA">
      <w:trPr>
        <w:trHeight w:val="1928"/>
      </w:trPr>
      <w:tc>
        <w:tcPr>
          <w:tcW w:w="5534" w:type="dxa"/>
        </w:tcPr>
        <w:p w:rsidR="0010494E" w:rsidRPr="00340DE0" w:rsidRDefault="001049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6E71BBA" wp14:editId="1B1FB1F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0494E" w:rsidRPr="00710A6C" w:rsidRDefault="0010494E" w:rsidP="00EE3C0F">
          <w:pPr>
            <w:pStyle w:val="Sidhuvud"/>
            <w:rPr>
              <w:b/>
            </w:rPr>
          </w:pPr>
        </w:p>
        <w:p w:rsidR="0010494E" w:rsidRDefault="0010494E" w:rsidP="00EE3C0F">
          <w:pPr>
            <w:pStyle w:val="Sidhuvud"/>
          </w:pPr>
        </w:p>
        <w:p w:rsidR="0010494E" w:rsidRDefault="0010494E" w:rsidP="00EE3C0F">
          <w:pPr>
            <w:pStyle w:val="Sidhuvud"/>
          </w:pPr>
        </w:p>
        <w:p w:rsidR="0010494E" w:rsidRDefault="0010494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82D9104652C49DEAFC21FF410013418"/>
            </w:placeholder>
            <w:dataBinding w:prefixMappings="xmlns:ns0='http://lp/documentinfo/RK' " w:xpath="/ns0:DocumentInfo[1]/ns0:BaseInfo[1]/ns0:Dnr[1]" w:storeItemID="{3A1F5260-DABA-4F1F-A31E-126E2A187D5D}"/>
            <w:text/>
          </w:sdtPr>
          <w:sdtEndPr/>
          <w:sdtContent>
            <w:p w:rsidR="0010494E" w:rsidRDefault="0010494E" w:rsidP="00EE3C0F">
              <w:pPr>
                <w:pStyle w:val="Sidhuvud"/>
              </w:pPr>
              <w:r>
                <w:t>N2019/01101/TIF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22B852A7BC545A093F6509550EE53BC"/>
            </w:placeholder>
            <w:showingPlcHdr/>
            <w:dataBinding w:prefixMappings="xmlns:ns0='http://lp/documentinfo/RK' " w:xpath="/ns0:DocumentInfo[1]/ns0:BaseInfo[1]/ns0:DocNumber[1]" w:storeItemID="{3A1F5260-DABA-4F1F-A31E-126E2A187D5D}"/>
            <w:text/>
          </w:sdtPr>
          <w:sdtEndPr/>
          <w:sdtContent>
            <w:p w:rsidR="0010494E" w:rsidRDefault="0010494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0494E" w:rsidRDefault="0010494E" w:rsidP="00EE3C0F">
          <w:pPr>
            <w:pStyle w:val="Sidhuvud"/>
          </w:pPr>
        </w:p>
      </w:tc>
      <w:tc>
        <w:tcPr>
          <w:tcW w:w="1134" w:type="dxa"/>
        </w:tcPr>
        <w:p w:rsidR="0010494E" w:rsidRDefault="0010494E" w:rsidP="0094502D">
          <w:pPr>
            <w:pStyle w:val="Sidhuvud"/>
          </w:pPr>
        </w:p>
        <w:p w:rsidR="0010494E" w:rsidRPr="0094502D" w:rsidRDefault="0010494E" w:rsidP="00EC71A6">
          <w:pPr>
            <w:pStyle w:val="Sidhuvud"/>
          </w:pPr>
        </w:p>
      </w:tc>
    </w:tr>
    <w:tr w:rsidR="0010494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5ABE8C8CACF45EDB7BA370E16CAE41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0494E" w:rsidRPr="0010494E" w:rsidRDefault="0010494E" w:rsidP="00340DE0">
              <w:pPr>
                <w:pStyle w:val="Sidhuvud"/>
                <w:rPr>
                  <w:b/>
                </w:rPr>
              </w:pPr>
              <w:r w:rsidRPr="0010494E">
                <w:rPr>
                  <w:b/>
                </w:rPr>
                <w:t>Näringsdepartementet</w:t>
              </w:r>
            </w:p>
            <w:p w:rsidR="00147971" w:rsidRDefault="0010494E" w:rsidP="00340DE0">
              <w:pPr>
                <w:pStyle w:val="Sidhuvud"/>
              </w:pPr>
              <w:r w:rsidRPr="0010494E">
                <w:t>Infrastrukturministern</w:t>
              </w:r>
            </w:p>
            <w:p w:rsidR="00147971" w:rsidRDefault="00147971" w:rsidP="00340DE0">
              <w:pPr>
                <w:pStyle w:val="Sidhuvud"/>
              </w:pP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147971" w:rsidTr="001F3BB3">
                <w:trPr>
                  <w:trHeight w:val="199"/>
                </w:trPr>
                <w:tc>
                  <w:tcPr>
                    <w:tcW w:w="4504" w:type="dxa"/>
                  </w:tcPr>
                  <w:p w:rsidR="00147971" w:rsidRDefault="00147971" w:rsidP="00147971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  <w:tr w:rsidR="00147971" w:rsidTr="001F3BB3">
                <w:trPr>
                  <w:trHeight w:val="199"/>
                </w:trPr>
                <w:tc>
                  <w:tcPr>
                    <w:tcW w:w="4504" w:type="dxa"/>
                  </w:tcPr>
                  <w:p w:rsidR="00147971" w:rsidRDefault="00147971" w:rsidP="00147971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:rsidR="0010494E" w:rsidRPr="00340DE0" w:rsidRDefault="0010494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BB6DD91AF14ECAB5EF66C98459633B"/>
          </w:placeholder>
          <w:dataBinding w:prefixMappings="xmlns:ns0='http://lp/documentinfo/RK' " w:xpath="/ns0:DocumentInfo[1]/ns0:BaseInfo[1]/ns0:Recipient[1]" w:storeItemID="{3A1F5260-DABA-4F1F-A31E-126E2A187D5D}"/>
          <w:text w:multiLine="1"/>
        </w:sdtPr>
        <w:sdtEndPr/>
        <w:sdtContent>
          <w:tc>
            <w:tcPr>
              <w:tcW w:w="3170" w:type="dxa"/>
            </w:tcPr>
            <w:p w:rsidR="0010494E" w:rsidRDefault="0010494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0494E" w:rsidRDefault="0010494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482F"/>
    <w:rsid w:val="00053CAA"/>
    <w:rsid w:val="00057FE0"/>
    <w:rsid w:val="00061584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0F64EB"/>
    <w:rsid w:val="00103945"/>
    <w:rsid w:val="00103C02"/>
    <w:rsid w:val="0010494E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7971"/>
    <w:rsid w:val="00167FA8"/>
    <w:rsid w:val="00170CE4"/>
    <w:rsid w:val="0017300E"/>
    <w:rsid w:val="00173126"/>
    <w:rsid w:val="00176A26"/>
    <w:rsid w:val="001774F8"/>
    <w:rsid w:val="00180BE1"/>
    <w:rsid w:val="001813DF"/>
    <w:rsid w:val="00181A6E"/>
    <w:rsid w:val="0019051C"/>
    <w:rsid w:val="0019127B"/>
    <w:rsid w:val="00192350"/>
    <w:rsid w:val="00192E34"/>
    <w:rsid w:val="00197A8A"/>
    <w:rsid w:val="001A1125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862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0CEB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7366"/>
    <w:rsid w:val="00260D2D"/>
    <w:rsid w:val="00264341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2FFC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1589"/>
    <w:rsid w:val="00365461"/>
    <w:rsid w:val="00370311"/>
    <w:rsid w:val="003772B4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6A25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476F6"/>
    <w:rsid w:val="004557F3"/>
    <w:rsid w:val="0045607E"/>
    <w:rsid w:val="00456DC3"/>
    <w:rsid w:val="0046337E"/>
    <w:rsid w:val="00464CA1"/>
    <w:rsid w:val="004660C8"/>
    <w:rsid w:val="00467DEF"/>
    <w:rsid w:val="004714C8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1926"/>
    <w:rsid w:val="004C3A3F"/>
    <w:rsid w:val="004C5686"/>
    <w:rsid w:val="004C70EE"/>
    <w:rsid w:val="004D766C"/>
    <w:rsid w:val="004E1DE3"/>
    <w:rsid w:val="004E251B"/>
    <w:rsid w:val="004E25CD"/>
    <w:rsid w:val="004E2A4B"/>
    <w:rsid w:val="004E4C4C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2490"/>
    <w:rsid w:val="00513E7D"/>
    <w:rsid w:val="00514A67"/>
    <w:rsid w:val="00521192"/>
    <w:rsid w:val="0052127C"/>
    <w:rsid w:val="0052460D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24D"/>
    <w:rsid w:val="00595EDE"/>
    <w:rsid w:val="00596E2B"/>
    <w:rsid w:val="005A0CBA"/>
    <w:rsid w:val="005A2022"/>
    <w:rsid w:val="005A3272"/>
    <w:rsid w:val="005A5193"/>
    <w:rsid w:val="005B115A"/>
    <w:rsid w:val="005B537F"/>
    <w:rsid w:val="005B6BC4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7B9E"/>
    <w:rsid w:val="00691AEE"/>
    <w:rsid w:val="0069523C"/>
    <w:rsid w:val="006962CA"/>
    <w:rsid w:val="00696A95"/>
    <w:rsid w:val="006A09DA"/>
    <w:rsid w:val="006A1835"/>
    <w:rsid w:val="006A2625"/>
    <w:rsid w:val="006B39D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1FFB"/>
    <w:rsid w:val="00754E24"/>
    <w:rsid w:val="00757B3B"/>
    <w:rsid w:val="00764FA6"/>
    <w:rsid w:val="00773075"/>
    <w:rsid w:val="007733B3"/>
    <w:rsid w:val="00773F36"/>
    <w:rsid w:val="00776254"/>
    <w:rsid w:val="007769FC"/>
    <w:rsid w:val="00777CFF"/>
    <w:rsid w:val="007815BC"/>
    <w:rsid w:val="00782A55"/>
    <w:rsid w:val="00782B3F"/>
    <w:rsid w:val="00782E3C"/>
    <w:rsid w:val="007900CC"/>
    <w:rsid w:val="0079617A"/>
    <w:rsid w:val="0079641B"/>
    <w:rsid w:val="007978DA"/>
    <w:rsid w:val="00797A90"/>
    <w:rsid w:val="007A1856"/>
    <w:rsid w:val="007A1887"/>
    <w:rsid w:val="007A495E"/>
    <w:rsid w:val="007A629C"/>
    <w:rsid w:val="007A6348"/>
    <w:rsid w:val="007B023C"/>
    <w:rsid w:val="007C44FF"/>
    <w:rsid w:val="007C6456"/>
    <w:rsid w:val="007C7BDB"/>
    <w:rsid w:val="007D2FF5"/>
    <w:rsid w:val="007D4838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1A22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3F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75C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7053"/>
    <w:rsid w:val="00AE7BD8"/>
    <w:rsid w:val="00AE7D02"/>
    <w:rsid w:val="00AF0BB7"/>
    <w:rsid w:val="00AF0BDE"/>
    <w:rsid w:val="00AF0EDE"/>
    <w:rsid w:val="00AF4853"/>
    <w:rsid w:val="00AF6BF0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29EA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46D1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8EF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0DDE"/>
    <w:rsid w:val="00D213B0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39D8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E0C"/>
    <w:rsid w:val="00E6641E"/>
    <w:rsid w:val="00E66F18"/>
    <w:rsid w:val="00E70856"/>
    <w:rsid w:val="00E727DE"/>
    <w:rsid w:val="00E72D83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F8872-1783-4345-9465-DE6B1B97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14797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2D9104652C49DEAFC21FF410013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F8396-16C0-4E4B-AB1D-A6D0D9534EAF}"/>
      </w:docPartPr>
      <w:docPartBody>
        <w:p w:rsidR="00CB5281" w:rsidRDefault="00475F83" w:rsidP="00475F83">
          <w:pPr>
            <w:pStyle w:val="482D9104652C49DEAFC21FF4100134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2B852A7BC545A093F6509550EE5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A75AF-8235-43BD-9687-4834DA300F2A}"/>
      </w:docPartPr>
      <w:docPartBody>
        <w:p w:rsidR="00CB5281" w:rsidRDefault="00475F83" w:rsidP="00475F83">
          <w:pPr>
            <w:pStyle w:val="222B852A7BC545A093F6509550EE53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ABE8C8CACF45EDB7BA370E16CAE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02AE6-2A57-48E5-88CF-9FAE07AF18E4}"/>
      </w:docPartPr>
      <w:docPartBody>
        <w:p w:rsidR="00CB5281" w:rsidRDefault="00475F83" w:rsidP="00475F83">
          <w:pPr>
            <w:pStyle w:val="15ABE8C8CACF45EDB7BA370E16CAE4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BB6DD91AF14ECAB5EF66C984596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5DA0B-501D-40D9-A250-556E4253CB8D}"/>
      </w:docPartPr>
      <w:docPartBody>
        <w:p w:rsidR="00CB5281" w:rsidRDefault="00475F83" w:rsidP="00475F83">
          <w:pPr>
            <w:pStyle w:val="67BB6DD91AF14ECAB5EF66C9845963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CE70529C5B4C33815C71738DFA2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11F12-1671-41A0-95FD-61993EB22CBD}"/>
      </w:docPartPr>
      <w:docPartBody>
        <w:p w:rsidR="00CB5281" w:rsidRDefault="00475F83" w:rsidP="00475F83">
          <w:pPr>
            <w:pStyle w:val="FDCE70529C5B4C33815C71738DFA270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6D81C4CB47D4912950EB1F6663CF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43991-D564-4D2C-8177-EFDB946987F8}"/>
      </w:docPartPr>
      <w:docPartBody>
        <w:p w:rsidR="00CB5281" w:rsidRDefault="00475F83" w:rsidP="00475F83">
          <w:pPr>
            <w:pStyle w:val="96D81C4CB47D4912950EB1F6663CFAC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D9B48449F044460AF26857B8E55C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0FB52-DA15-4AA8-83EB-13FB0B77FE1B}"/>
      </w:docPartPr>
      <w:docPartBody>
        <w:p w:rsidR="00847858" w:rsidRDefault="00CB5281" w:rsidP="00CB5281">
          <w:pPr>
            <w:pStyle w:val="9D9B48449F044460AF26857B8E55CCD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E373A6090A3462D9B9FC12753EF1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727BA-592E-467B-8915-E93907AF928F}"/>
      </w:docPartPr>
      <w:docPartBody>
        <w:p w:rsidR="00847858" w:rsidRDefault="00CB5281" w:rsidP="00CB5281">
          <w:pPr>
            <w:pStyle w:val="BE373A6090A3462D9B9FC12753EF160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A271B925A154B6589DD8665D375C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F7959-CD95-4DD7-9C87-8B346E72392A}"/>
      </w:docPartPr>
      <w:docPartBody>
        <w:p w:rsidR="00847858" w:rsidRDefault="00CB5281" w:rsidP="00CB5281">
          <w:pPr>
            <w:pStyle w:val="6A271B925A154B6589DD8665D375C6D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83"/>
    <w:rsid w:val="00475F83"/>
    <w:rsid w:val="00847858"/>
    <w:rsid w:val="00CB5281"/>
    <w:rsid w:val="00EC6B0D"/>
    <w:rsid w:val="00F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0E4240078E402791CAE76776C38F17">
    <w:name w:val="A90E4240078E402791CAE76776C38F17"/>
    <w:rsid w:val="00475F83"/>
  </w:style>
  <w:style w:type="character" w:styleId="Platshllartext">
    <w:name w:val="Placeholder Text"/>
    <w:basedOn w:val="Standardstycketeckensnitt"/>
    <w:uiPriority w:val="99"/>
    <w:semiHidden/>
    <w:rsid w:val="00CB5281"/>
    <w:rPr>
      <w:noProof w:val="0"/>
      <w:color w:val="808080"/>
    </w:rPr>
  </w:style>
  <w:style w:type="paragraph" w:customStyle="1" w:styleId="BFDFDFDF24884B319B03127AAD971782">
    <w:name w:val="BFDFDFDF24884B319B03127AAD971782"/>
    <w:rsid w:val="00475F83"/>
  </w:style>
  <w:style w:type="paragraph" w:customStyle="1" w:styleId="FC17376EFB0C4A19B3C39D99F1179542">
    <w:name w:val="FC17376EFB0C4A19B3C39D99F1179542"/>
    <w:rsid w:val="00475F83"/>
  </w:style>
  <w:style w:type="paragraph" w:customStyle="1" w:styleId="9D872BCB8921456FB9638F5FA802EF49">
    <w:name w:val="9D872BCB8921456FB9638F5FA802EF49"/>
    <w:rsid w:val="00475F83"/>
  </w:style>
  <w:style w:type="paragraph" w:customStyle="1" w:styleId="482D9104652C49DEAFC21FF410013418">
    <w:name w:val="482D9104652C49DEAFC21FF410013418"/>
    <w:rsid w:val="00475F83"/>
  </w:style>
  <w:style w:type="paragraph" w:customStyle="1" w:styleId="222B852A7BC545A093F6509550EE53BC">
    <w:name w:val="222B852A7BC545A093F6509550EE53BC"/>
    <w:rsid w:val="00475F83"/>
  </w:style>
  <w:style w:type="paragraph" w:customStyle="1" w:styleId="49B56DE3745E48438D35569FE9381D66">
    <w:name w:val="49B56DE3745E48438D35569FE9381D66"/>
    <w:rsid w:val="00475F83"/>
  </w:style>
  <w:style w:type="paragraph" w:customStyle="1" w:styleId="B53F43950EE349A988FC5A7D34F481DD">
    <w:name w:val="B53F43950EE349A988FC5A7D34F481DD"/>
    <w:rsid w:val="00475F83"/>
  </w:style>
  <w:style w:type="paragraph" w:customStyle="1" w:styleId="34C077452E5B4CAC803C4B4DC1165863">
    <w:name w:val="34C077452E5B4CAC803C4B4DC1165863"/>
    <w:rsid w:val="00475F83"/>
  </w:style>
  <w:style w:type="paragraph" w:customStyle="1" w:styleId="15ABE8C8CACF45EDB7BA370E16CAE418">
    <w:name w:val="15ABE8C8CACF45EDB7BA370E16CAE418"/>
    <w:rsid w:val="00475F83"/>
  </w:style>
  <w:style w:type="paragraph" w:customStyle="1" w:styleId="67BB6DD91AF14ECAB5EF66C98459633B">
    <w:name w:val="67BB6DD91AF14ECAB5EF66C98459633B"/>
    <w:rsid w:val="00475F83"/>
  </w:style>
  <w:style w:type="paragraph" w:customStyle="1" w:styleId="FDCE70529C5B4C33815C71738DFA2700">
    <w:name w:val="FDCE70529C5B4C33815C71738DFA2700"/>
    <w:rsid w:val="00475F83"/>
  </w:style>
  <w:style w:type="paragraph" w:customStyle="1" w:styleId="96D81C4CB47D4912950EB1F6663CFACD">
    <w:name w:val="96D81C4CB47D4912950EB1F6663CFACD"/>
    <w:rsid w:val="00475F83"/>
  </w:style>
  <w:style w:type="paragraph" w:customStyle="1" w:styleId="739D8D70B866440C8BDDD301DF670F59">
    <w:name w:val="739D8D70B866440C8BDDD301DF670F59"/>
    <w:rsid w:val="00475F83"/>
  </w:style>
  <w:style w:type="paragraph" w:customStyle="1" w:styleId="30D21C56AC5E40D197C9B70683FD4F35">
    <w:name w:val="30D21C56AC5E40D197C9B70683FD4F35"/>
    <w:rsid w:val="00475F83"/>
  </w:style>
  <w:style w:type="paragraph" w:customStyle="1" w:styleId="9D9B48449F044460AF26857B8E55CCDF">
    <w:name w:val="9D9B48449F044460AF26857B8E55CCDF"/>
    <w:rsid w:val="00CB5281"/>
  </w:style>
  <w:style w:type="paragraph" w:customStyle="1" w:styleId="BE373A6090A3462D9B9FC12753EF160C">
    <w:name w:val="BE373A6090A3462D9B9FC12753EF160C"/>
    <w:rsid w:val="00CB5281"/>
  </w:style>
  <w:style w:type="paragraph" w:customStyle="1" w:styleId="6A271B925A154B6589DD8665D375C6D7">
    <w:name w:val="6A271B925A154B6589DD8665D375C6D7"/>
    <w:rsid w:val="00CB5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Tomas Eneroth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2019-03-19T00:00:00</HeaderDate>
    <Office/>
    <Dnr>N2019/01101/TIF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a8b8307a-c8fc-4387-b3f6-a668ceb4b783</RD_Svarsid>
  </documentManagement>
</p:properties>
</file>

<file path=customXml/itemProps1.xml><?xml version="1.0" encoding="utf-8"?>
<ds:datastoreItem xmlns:ds="http://schemas.openxmlformats.org/officeDocument/2006/customXml" ds:itemID="{A001A96B-36AF-4248-8790-E83C5366DA8D}"/>
</file>

<file path=customXml/itemProps2.xml><?xml version="1.0" encoding="utf-8"?>
<ds:datastoreItem xmlns:ds="http://schemas.openxmlformats.org/officeDocument/2006/customXml" ds:itemID="{EA3509E8-A7F2-4266-9C69-063B8BD17F58}"/>
</file>

<file path=customXml/itemProps3.xml><?xml version="1.0" encoding="utf-8"?>
<ds:datastoreItem xmlns:ds="http://schemas.openxmlformats.org/officeDocument/2006/customXml" ds:itemID="{8BF30BC6-705A-4799-B6BC-5B2FCD2FBC90}"/>
</file>

<file path=customXml/itemProps4.xml><?xml version="1.0" encoding="utf-8"?>
<ds:datastoreItem xmlns:ds="http://schemas.openxmlformats.org/officeDocument/2006/customXml" ds:itemID="{3A1F5260-DABA-4F1F-A31E-126E2A187D5D}"/>
</file>

<file path=customXml/itemProps5.xml><?xml version="1.0" encoding="utf-8"?>
<ds:datastoreItem xmlns:ds="http://schemas.openxmlformats.org/officeDocument/2006/customXml" ds:itemID="{BDB6DDB7-723A-4266-AA35-E2498F9102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Peter Kalliopuro</cp:lastModifiedBy>
  <cp:revision>2</cp:revision>
  <cp:lastPrinted>2019-03-18T07:52:00Z</cp:lastPrinted>
  <dcterms:created xsi:type="dcterms:W3CDTF">2019-03-18T07:55:00Z</dcterms:created>
  <dcterms:modified xsi:type="dcterms:W3CDTF">2019-03-18T07:55:00Z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