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2474" w14:textId="77777777" w:rsidR="008F473E" w:rsidRDefault="008F473E" w:rsidP="00DA0661">
      <w:pPr>
        <w:pStyle w:val="Rubrik"/>
      </w:pPr>
      <w:bookmarkStart w:id="0" w:name="Start"/>
      <w:bookmarkEnd w:id="0"/>
      <w:r>
        <w:t xml:space="preserve">Svar på fråga 2018/19:735 av </w:t>
      </w:r>
      <w:sdt>
        <w:sdtPr>
          <w:alias w:val="Frågeställare"/>
          <w:tag w:val="delete"/>
          <w:id w:val="-211816850"/>
          <w:placeholder>
            <w:docPart w:val="0F404899298346F783B063F2ECBDE642"/>
          </w:placeholder>
          <w:dataBinding w:prefixMappings="xmlns:ns0='http://lp/documentinfo/RK' " w:xpath="/ns0:DocumentInfo[1]/ns0:BaseInfo[1]/ns0:Extra3[1]" w:storeItemID="{1A850EC9-1220-4DF5-B4AF-9994E3740471}"/>
          <w:text/>
        </w:sdtPr>
        <w:sdtEndPr/>
        <w:sdtContent>
          <w:r>
            <w:t>Mats Persson</w:t>
          </w:r>
        </w:sdtContent>
      </w:sdt>
      <w:r>
        <w:t xml:space="preserve"> (</w:t>
      </w:r>
      <w:sdt>
        <w:sdtPr>
          <w:alias w:val="Parti"/>
          <w:tag w:val="Parti_delete"/>
          <w:id w:val="1620417071"/>
          <w:placeholder>
            <w:docPart w:val="8E1D3F02683743108BCF7A262181969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r>
      <w:r w:rsidRPr="008F473E">
        <w:t>Säkerställande av att skolplikten gäller samtliga barn</w:t>
      </w:r>
    </w:p>
    <w:p w14:paraId="443D590C" w14:textId="76FA0A0B" w:rsidR="008F473E" w:rsidRDefault="001E6397" w:rsidP="008F473E">
      <w:pPr>
        <w:pStyle w:val="Brdtext"/>
      </w:pPr>
      <w:sdt>
        <w:sdtPr>
          <w:alias w:val="Frågeställare"/>
          <w:tag w:val="delete"/>
          <w:id w:val="-1635256365"/>
          <w:placeholder>
            <w:docPart w:val="D5D91C9779E54C63B60462D10F36A93E"/>
          </w:placeholder>
          <w:dataBinding w:prefixMappings="xmlns:ns0='http://lp/documentinfo/RK' " w:xpath="/ns0:DocumentInfo[1]/ns0:BaseInfo[1]/ns0:Extra3[1]" w:storeItemID="{1A850EC9-1220-4DF5-B4AF-9994E3740471}"/>
          <w:text/>
        </w:sdtPr>
        <w:sdtEndPr/>
        <w:sdtContent>
          <w:r w:rsidR="008F473E" w:rsidRPr="008F473E">
            <w:t>Mats Persson</w:t>
          </w:r>
        </w:sdtContent>
      </w:sdt>
      <w:r w:rsidR="008F473E" w:rsidRPr="008F473E">
        <w:t xml:space="preserve"> har frågat mig om jag avser vidta några åtgärder för att säkerställa att alla barn omfattas av skolplikten. </w:t>
      </w:r>
      <w:r w:rsidR="008F473E">
        <w:t>Inledningsvis vill jag påpeka att det inte finns några otydligheter i skollagen</w:t>
      </w:r>
      <w:r w:rsidR="00F66509">
        <w:t>,</w:t>
      </w:r>
      <w:r w:rsidR="008F473E">
        <w:t xml:space="preserve"> utan den är väldigt tydlig på den här punkten.</w:t>
      </w:r>
      <w:r w:rsidR="008F473E" w:rsidRPr="008F473E">
        <w:t xml:space="preserve"> </w:t>
      </w:r>
      <w:r w:rsidR="00912839">
        <w:t>B</w:t>
      </w:r>
      <w:r w:rsidR="008F473E" w:rsidRPr="008F473E">
        <w:t>arn som är folkbok</w:t>
      </w:r>
      <w:r w:rsidR="003340E4">
        <w:t xml:space="preserve">förda i Sverige </w:t>
      </w:r>
      <w:r w:rsidR="00A1374F">
        <w:t xml:space="preserve">och inte varaktigt vistas utomlands </w:t>
      </w:r>
      <w:r w:rsidR="003340E4">
        <w:t>har skolplikt, o</w:t>
      </w:r>
      <w:r w:rsidR="008F473E" w:rsidRPr="008F473E">
        <w:t>ch har man skolplikt ska man vara i skolan.</w:t>
      </w:r>
    </w:p>
    <w:p w14:paraId="008DF236" w14:textId="6D37AF61" w:rsidR="008F473E" w:rsidRDefault="008F473E" w:rsidP="008F473E">
      <w:pPr>
        <w:pStyle w:val="Brdtext"/>
      </w:pPr>
      <w:r>
        <w:t xml:space="preserve">Ansvaret för att ett barn fullgör sin skolplikt vilar på flera olika parter. Vårdnadshavaren ansvarar för att se till att barnet fullgör sin skolplikt och varje skolhuvudman ska se till att elever i dess skola eller skolor fullgör sin skolgång. </w:t>
      </w:r>
      <w:r w:rsidR="00835FE5">
        <w:t>Hemkommunen</w:t>
      </w:r>
      <w:r w:rsidR="007D5684">
        <w:t xml:space="preserve"> ska dessutom säkerställa att alla barn som omfattas av skolplikten är i skolan och </w:t>
      </w:r>
      <w:r w:rsidR="003340E4">
        <w:t xml:space="preserve">kommunen </w:t>
      </w:r>
      <w:r w:rsidR="007D5684">
        <w:t xml:space="preserve">har en skyldighet att </w:t>
      </w:r>
      <w:r w:rsidR="007D5684" w:rsidRPr="007D5684">
        <w:t>se till att barn som har skolplikt får den utbildning de har rätt till</w:t>
      </w:r>
      <w:r w:rsidR="003340E4">
        <w:t>.</w:t>
      </w:r>
    </w:p>
    <w:p w14:paraId="27BA7EDF" w14:textId="2CF5E5DA" w:rsidR="001E07E5" w:rsidRDefault="007D5684" w:rsidP="00880AF0">
      <w:pPr>
        <w:pStyle w:val="Brdtext"/>
      </w:pPr>
      <w:r>
        <w:t>Regeringen</w:t>
      </w:r>
      <w:r w:rsidR="003340E4">
        <w:t xml:space="preserve"> </w:t>
      </w:r>
      <w:r w:rsidR="00835FE5">
        <w:t>har nyligen</w:t>
      </w:r>
      <w:r w:rsidR="003340E4">
        <w:t xml:space="preserve"> </w:t>
      </w:r>
      <w:r>
        <w:t>sett till att skärpa skolans och hemkommunens ansvar</w:t>
      </w:r>
      <w:r w:rsidR="00835FE5">
        <w:t xml:space="preserve"> för att se till att alla barn som ska vara i skolan är i skolan.</w:t>
      </w:r>
      <w:r>
        <w:t xml:space="preserve"> </w:t>
      </w:r>
      <w:r w:rsidR="00835FE5">
        <w:t>De ä</w:t>
      </w:r>
      <w:r w:rsidR="00880AF0">
        <w:t>n</w:t>
      </w:r>
      <w:bookmarkStart w:id="1" w:name="_GoBack"/>
      <w:bookmarkEnd w:id="1"/>
      <w:r w:rsidR="00880AF0">
        <w:t>dringar</w:t>
      </w:r>
      <w:r w:rsidR="00A1374F">
        <w:t xml:space="preserve"> </w:t>
      </w:r>
      <w:r w:rsidR="00835FE5">
        <w:t xml:space="preserve">i lagstiftningen </w:t>
      </w:r>
      <w:r w:rsidR="00A1374F">
        <w:t xml:space="preserve">som trädde i kraft </w:t>
      </w:r>
      <w:r w:rsidR="00586577">
        <w:t xml:space="preserve">den </w:t>
      </w:r>
      <w:r w:rsidR="00A1374F">
        <w:t>1 juli 2018</w:t>
      </w:r>
      <w:r>
        <w:t xml:space="preserve"> i</w:t>
      </w:r>
      <w:r w:rsidR="00F66509">
        <w:t>nne</w:t>
      </w:r>
      <w:r w:rsidR="00F66509">
        <w:softHyphen/>
        <w:t>bär bland annat att rektor,</w:t>
      </w:r>
      <w:r>
        <w:t xml:space="preserve"> vid</w:t>
      </w:r>
      <w:r w:rsidR="00F66509">
        <w:t xml:space="preserve"> </w:t>
      </w:r>
      <w:r w:rsidR="00276763">
        <w:t xml:space="preserve">elevers </w:t>
      </w:r>
      <w:r>
        <w:t>upprepad</w:t>
      </w:r>
      <w:r w:rsidR="00F66509">
        <w:t>e</w:t>
      </w:r>
      <w:r>
        <w:t xml:space="preserve"> eller längre frånvaro från den obligatoriska verksamheten</w:t>
      </w:r>
      <w:r w:rsidR="00F66509">
        <w:t>,</w:t>
      </w:r>
      <w:r>
        <w:t xml:space="preserve"> ska se till att frånvaron skyndsamt utreds och att </w:t>
      </w:r>
      <w:r w:rsidR="00F66509">
        <w:t>den</w:t>
      </w:r>
      <w:r>
        <w:t xml:space="preserve"> snarast anmäls till huvudmannen. Dessutom </w:t>
      </w:r>
      <w:r w:rsidR="00F66509">
        <w:t xml:space="preserve">innebär ändringarna att </w:t>
      </w:r>
      <w:r>
        <w:t>kommunen numera</w:t>
      </w:r>
      <w:r w:rsidR="00F66509">
        <w:t xml:space="preserve"> har</w:t>
      </w:r>
      <w:r>
        <w:t xml:space="preserve"> ett ansvar att </w:t>
      </w:r>
      <w:r w:rsidR="003340E4">
        <w:t>se till att skola, socialtjänst, polis och barn- och ungdomspsykiatrin samverkar och gemensamt arbetar för att eleven kan fullgöra sin skolplikt.</w:t>
      </w:r>
      <w:r w:rsidR="00880AF0">
        <w:t xml:space="preserve"> </w:t>
      </w:r>
      <w:r w:rsidR="001E07E5">
        <w:t xml:space="preserve">En kommun som inte uppfyller sina skyldigheter kan föreläggas </w:t>
      </w:r>
      <w:r w:rsidR="001E07E5" w:rsidRPr="00C07AFF">
        <w:t xml:space="preserve">att göra det </w:t>
      </w:r>
      <w:r w:rsidR="001E07E5">
        <w:t xml:space="preserve">av </w:t>
      </w:r>
      <w:r w:rsidR="00276763">
        <w:t>Statens s</w:t>
      </w:r>
      <w:r w:rsidR="001E07E5">
        <w:t>kolinspektion, som kan förena föreläggandet med vite.</w:t>
      </w:r>
    </w:p>
    <w:p w14:paraId="7769595F" w14:textId="77777777" w:rsidR="00835FE5" w:rsidRDefault="00835FE5" w:rsidP="007D5684">
      <w:pPr>
        <w:pStyle w:val="Brdtext"/>
      </w:pPr>
    </w:p>
    <w:p w14:paraId="50CECC0A" w14:textId="77777777" w:rsidR="008F473E" w:rsidRDefault="008F473E" w:rsidP="006A12F1">
      <w:pPr>
        <w:pStyle w:val="Brdtext"/>
      </w:pPr>
      <w:r>
        <w:lastRenderedPageBreak/>
        <w:t xml:space="preserve">Stockholm den </w:t>
      </w:r>
      <w:sdt>
        <w:sdtPr>
          <w:id w:val="-1225218591"/>
          <w:placeholder>
            <w:docPart w:val="A49D3054307C4743BECEB2A0D27E19D2"/>
          </w:placeholder>
          <w:dataBinding w:prefixMappings="xmlns:ns0='http://lp/documentinfo/RK' " w:xpath="/ns0:DocumentInfo[1]/ns0:BaseInfo[1]/ns0:HeaderDate[1]" w:storeItemID="{1A850EC9-1220-4DF5-B4AF-9994E3740471}"/>
          <w:date w:fullDate="2019-06-19T00:00:00Z">
            <w:dateFormat w:val="d MMMM yyyy"/>
            <w:lid w:val="sv-SE"/>
            <w:storeMappedDataAs w:val="dateTime"/>
            <w:calendar w:val="gregorian"/>
          </w:date>
        </w:sdtPr>
        <w:sdtEndPr/>
        <w:sdtContent>
          <w:r>
            <w:t>19 juni 2019</w:t>
          </w:r>
        </w:sdtContent>
      </w:sdt>
    </w:p>
    <w:p w14:paraId="28766EBB" w14:textId="77777777" w:rsidR="008F473E" w:rsidRDefault="008F473E" w:rsidP="004E7A8F">
      <w:pPr>
        <w:pStyle w:val="Brdtextutanavstnd"/>
      </w:pPr>
    </w:p>
    <w:p w14:paraId="6282C044" w14:textId="77777777" w:rsidR="008F473E" w:rsidRDefault="008F473E" w:rsidP="004E7A8F">
      <w:pPr>
        <w:pStyle w:val="Brdtextutanavstnd"/>
      </w:pPr>
    </w:p>
    <w:p w14:paraId="4D16E3B8" w14:textId="77777777" w:rsidR="008F473E" w:rsidRDefault="008F473E" w:rsidP="004E7A8F">
      <w:pPr>
        <w:pStyle w:val="Brdtextutanavstnd"/>
      </w:pPr>
    </w:p>
    <w:sdt>
      <w:sdtPr>
        <w:alias w:val="Klicka på listpilen"/>
        <w:tag w:val="run-loadAllMinistersFromDep_delete"/>
        <w:id w:val="-122627287"/>
        <w:placeholder>
          <w:docPart w:val="E841BD0F506C4EAFB25D20AC4D60A816"/>
        </w:placeholder>
        <w:dataBinding w:prefixMappings="xmlns:ns0='http://lp/documentinfo/RK' " w:xpath="/ns0:DocumentInfo[1]/ns0:BaseInfo[1]/ns0:TopSender[1]" w:storeItemID="{1A850EC9-1220-4DF5-B4AF-9994E3740471}"/>
        <w:comboBox w:lastValue="Utbildningsministern">
          <w:listItem w:displayText="Anna Ekström" w:value="Utbildningsministern"/>
          <w:listItem w:displayText="Matilda Ernkrans" w:value="Ministern för högre utbildning och forskning"/>
        </w:comboBox>
      </w:sdtPr>
      <w:sdtEndPr/>
      <w:sdtContent>
        <w:p w14:paraId="022ADCB8" w14:textId="77777777" w:rsidR="008F473E" w:rsidRDefault="008F473E" w:rsidP="00422A41">
          <w:pPr>
            <w:pStyle w:val="Brdtext"/>
          </w:pPr>
          <w:r>
            <w:t>Anna Ekström</w:t>
          </w:r>
        </w:p>
      </w:sdtContent>
    </w:sdt>
    <w:p w14:paraId="41622E46" w14:textId="77777777" w:rsidR="008F473E" w:rsidRPr="00DB48AB" w:rsidRDefault="008F473E" w:rsidP="00DB48AB">
      <w:pPr>
        <w:pStyle w:val="Brdtext"/>
      </w:pPr>
    </w:p>
    <w:sectPr w:rsidR="008F473E"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C0F4" w14:textId="77777777" w:rsidR="00DF6C5F" w:rsidRDefault="00DF6C5F" w:rsidP="00A87A54">
      <w:pPr>
        <w:spacing w:after="0" w:line="240" w:lineRule="auto"/>
      </w:pPr>
      <w:r>
        <w:separator/>
      </w:r>
    </w:p>
  </w:endnote>
  <w:endnote w:type="continuationSeparator" w:id="0">
    <w:p w14:paraId="0C1E53B0" w14:textId="77777777" w:rsidR="00DF6C5F" w:rsidRDefault="00DF6C5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B21DBD" w14:textId="77777777" w:rsidTr="006A26EC">
      <w:trPr>
        <w:trHeight w:val="227"/>
        <w:jc w:val="right"/>
      </w:trPr>
      <w:tc>
        <w:tcPr>
          <w:tcW w:w="708" w:type="dxa"/>
          <w:vAlign w:val="bottom"/>
        </w:tcPr>
        <w:p w14:paraId="4D1F5950" w14:textId="02AC42D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E639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E6397">
            <w:rPr>
              <w:rStyle w:val="Sidnummer"/>
              <w:noProof/>
            </w:rPr>
            <w:t>2</w:t>
          </w:r>
          <w:r>
            <w:rPr>
              <w:rStyle w:val="Sidnummer"/>
            </w:rPr>
            <w:fldChar w:fldCharType="end"/>
          </w:r>
          <w:r>
            <w:rPr>
              <w:rStyle w:val="Sidnummer"/>
            </w:rPr>
            <w:t>)</w:t>
          </w:r>
        </w:p>
      </w:tc>
    </w:tr>
    <w:tr w:rsidR="005606BC" w:rsidRPr="00347E11" w14:paraId="3C7F62E9" w14:textId="77777777" w:rsidTr="006A26EC">
      <w:trPr>
        <w:trHeight w:val="850"/>
        <w:jc w:val="right"/>
      </w:trPr>
      <w:tc>
        <w:tcPr>
          <w:tcW w:w="708" w:type="dxa"/>
          <w:vAlign w:val="bottom"/>
        </w:tcPr>
        <w:p w14:paraId="3A2BC708" w14:textId="77777777" w:rsidR="005606BC" w:rsidRPr="00347E11" w:rsidRDefault="005606BC" w:rsidP="005606BC">
          <w:pPr>
            <w:pStyle w:val="Sidfot"/>
            <w:spacing w:line="276" w:lineRule="auto"/>
            <w:jc w:val="right"/>
          </w:pPr>
        </w:p>
      </w:tc>
    </w:tr>
  </w:tbl>
  <w:p w14:paraId="7E0258C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E0749D" w14:textId="77777777" w:rsidTr="001F4302">
      <w:trPr>
        <w:trHeight w:val="510"/>
      </w:trPr>
      <w:tc>
        <w:tcPr>
          <w:tcW w:w="8525" w:type="dxa"/>
          <w:gridSpan w:val="2"/>
          <w:vAlign w:val="bottom"/>
        </w:tcPr>
        <w:p w14:paraId="1A5909FA" w14:textId="77777777" w:rsidR="00347E11" w:rsidRPr="00347E11" w:rsidRDefault="00347E11" w:rsidP="00347E11">
          <w:pPr>
            <w:pStyle w:val="Sidfot"/>
            <w:rPr>
              <w:sz w:val="8"/>
            </w:rPr>
          </w:pPr>
        </w:p>
      </w:tc>
    </w:tr>
    <w:tr w:rsidR="00093408" w:rsidRPr="00EE3C0F" w14:paraId="5B51067B" w14:textId="77777777" w:rsidTr="00C26068">
      <w:trPr>
        <w:trHeight w:val="227"/>
      </w:trPr>
      <w:tc>
        <w:tcPr>
          <w:tcW w:w="4074" w:type="dxa"/>
        </w:tcPr>
        <w:p w14:paraId="11E69F1A" w14:textId="77777777" w:rsidR="00347E11" w:rsidRPr="00F53AEA" w:rsidRDefault="00347E11" w:rsidP="00C26068">
          <w:pPr>
            <w:pStyle w:val="Sidfot"/>
            <w:spacing w:line="276" w:lineRule="auto"/>
          </w:pPr>
        </w:p>
      </w:tc>
      <w:tc>
        <w:tcPr>
          <w:tcW w:w="4451" w:type="dxa"/>
        </w:tcPr>
        <w:p w14:paraId="577269C8" w14:textId="77777777" w:rsidR="00093408" w:rsidRPr="00F53AEA" w:rsidRDefault="00093408" w:rsidP="00F53AEA">
          <w:pPr>
            <w:pStyle w:val="Sidfot"/>
            <w:spacing w:line="276" w:lineRule="auto"/>
          </w:pPr>
        </w:p>
      </w:tc>
    </w:tr>
  </w:tbl>
  <w:p w14:paraId="4E727AF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D4B2" w14:textId="77777777" w:rsidR="00DF6C5F" w:rsidRDefault="00DF6C5F" w:rsidP="00A87A54">
      <w:pPr>
        <w:spacing w:after="0" w:line="240" w:lineRule="auto"/>
      </w:pPr>
      <w:r>
        <w:separator/>
      </w:r>
    </w:p>
  </w:footnote>
  <w:footnote w:type="continuationSeparator" w:id="0">
    <w:p w14:paraId="1373A828" w14:textId="77777777" w:rsidR="00DF6C5F" w:rsidRDefault="00DF6C5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F473E" w14:paraId="7F754150" w14:textId="77777777" w:rsidTr="00C93EBA">
      <w:trPr>
        <w:trHeight w:val="227"/>
      </w:trPr>
      <w:tc>
        <w:tcPr>
          <w:tcW w:w="5534" w:type="dxa"/>
        </w:tcPr>
        <w:p w14:paraId="330ED8B2" w14:textId="77777777" w:rsidR="008F473E" w:rsidRPr="007D73AB" w:rsidRDefault="008F473E">
          <w:pPr>
            <w:pStyle w:val="Sidhuvud"/>
          </w:pPr>
        </w:p>
      </w:tc>
      <w:tc>
        <w:tcPr>
          <w:tcW w:w="3170" w:type="dxa"/>
          <w:vAlign w:val="bottom"/>
        </w:tcPr>
        <w:p w14:paraId="5B9BE45A" w14:textId="77777777" w:rsidR="008F473E" w:rsidRPr="007D73AB" w:rsidRDefault="008F473E" w:rsidP="00340DE0">
          <w:pPr>
            <w:pStyle w:val="Sidhuvud"/>
          </w:pPr>
        </w:p>
      </w:tc>
      <w:tc>
        <w:tcPr>
          <w:tcW w:w="1134" w:type="dxa"/>
        </w:tcPr>
        <w:p w14:paraId="069439AC" w14:textId="77777777" w:rsidR="008F473E" w:rsidRDefault="008F473E" w:rsidP="005A703A">
          <w:pPr>
            <w:pStyle w:val="Sidhuvud"/>
          </w:pPr>
        </w:p>
      </w:tc>
    </w:tr>
    <w:tr w:rsidR="008F473E" w14:paraId="6831C800" w14:textId="77777777" w:rsidTr="00C93EBA">
      <w:trPr>
        <w:trHeight w:val="1928"/>
      </w:trPr>
      <w:tc>
        <w:tcPr>
          <w:tcW w:w="5534" w:type="dxa"/>
        </w:tcPr>
        <w:p w14:paraId="5057A55B" w14:textId="77777777" w:rsidR="008F473E" w:rsidRPr="00340DE0" w:rsidRDefault="008F473E" w:rsidP="00340DE0">
          <w:pPr>
            <w:pStyle w:val="Sidhuvud"/>
          </w:pPr>
          <w:r>
            <w:rPr>
              <w:noProof/>
            </w:rPr>
            <w:drawing>
              <wp:inline distT="0" distB="0" distL="0" distR="0" wp14:anchorId="060AB82F" wp14:editId="64489ED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D6F614F" w14:textId="77777777" w:rsidR="008F473E" w:rsidRPr="00710A6C" w:rsidRDefault="008F473E" w:rsidP="00EE3C0F">
          <w:pPr>
            <w:pStyle w:val="Sidhuvud"/>
            <w:rPr>
              <w:b/>
            </w:rPr>
          </w:pPr>
        </w:p>
        <w:p w14:paraId="44F4F7F4" w14:textId="77777777" w:rsidR="008F473E" w:rsidRDefault="008F473E" w:rsidP="00EE3C0F">
          <w:pPr>
            <w:pStyle w:val="Sidhuvud"/>
          </w:pPr>
        </w:p>
        <w:p w14:paraId="04D926D5" w14:textId="77777777" w:rsidR="008F473E" w:rsidRDefault="008F473E" w:rsidP="00EE3C0F">
          <w:pPr>
            <w:pStyle w:val="Sidhuvud"/>
          </w:pPr>
        </w:p>
        <w:p w14:paraId="19B36F08" w14:textId="77777777" w:rsidR="008F473E" w:rsidRDefault="008F473E" w:rsidP="00EE3C0F">
          <w:pPr>
            <w:pStyle w:val="Sidhuvud"/>
          </w:pPr>
        </w:p>
        <w:sdt>
          <w:sdtPr>
            <w:alias w:val="Dnr"/>
            <w:tag w:val="ccRKShow_Dnr"/>
            <w:id w:val="-829283628"/>
            <w:placeholder>
              <w:docPart w:val="5289A00356A6498AA493078DAAFF4054"/>
            </w:placeholder>
            <w:dataBinding w:prefixMappings="xmlns:ns0='http://lp/documentinfo/RK' " w:xpath="/ns0:DocumentInfo[1]/ns0:BaseInfo[1]/ns0:Dnr[1]" w:storeItemID="{1A850EC9-1220-4DF5-B4AF-9994E3740471}"/>
            <w:text/>
          </w:sdtPr>
          <w:sdtEndPr/>
          <w:sdtContent>
            <w:p w14:paraId="13B73B7C" w14:textId="49317BB7" w:rsidR="008F473E" w:rsidRDefault="008F473E" w:rsidP="00EE3C0F">
              <w:pPr>
                <w:pStyle w:val="Sidhuvud"/>
              </w:pPr>
              <w:r>
                <w:t>U2019/</w:t>
              </w:r>
              <w:r w:rsidR="00DE1DA5">
                <w:t>02160/S</w:t>
              </w:r>
            </w:p>
          </w:sdtContent>
        </w:sdt>
        <w:sdt>
          <w:sdtPr>
            <w:alias w:val="DocNumber"/>
            <w:tag w:val="DocNumber"/>
            <w:id w:val="1726028884"/>
            <w:placeholder>
              <w:docPart w:val="087EAF133A0D4898A2D86216AF919950"/>
            </w:placeholder>
            <w:showingPlcHdr/>
            <w:dataBinding w:prefixMappings="xmlns:ns0='http://lp/documentinfo/RK' " w:xpath="/ns0:DocumentInfo[1]/ns0:BaseInfo[1]/ns0:DocNumber[1]" w:storeItemID="{1A850EC9-1220-4DF5-B4AF-9994E3740471}"/>
            <w:text/>
          </w:sdtPr>
          <w:sdtEndPr/>
          <w:sdtContent>
            <w:p w14:paraId="7771B2A6" w14:textId="77777777" w:rsidR="008F473E" w:rsidRDefault="008F473E" w:rsidP="00EE3C0F">
              <w:pPr>
                <w:pStyle w:val="Sidhuvud"/>
              </w:pPr>
              <w:r>
                <w:rPr>
                  <w:rStyle w:val="Platshllartext"/>
                </w:rPr>
                <w:t xml:space="preserve"> </w:t>
              </w:r>
            </w:p>
          </w:sdtContent>
        </w:sdt>
        <w:p w14:paraId="5FDF89C2" w14:textId="77777777" w:rsidR="008F473E" w:rsidRDefault="008F473E" w:rsidP="00EE3C0F">
          <w:pPr>
            <w:pStyle w:val="Sidhuvud"/>
          </w:pPr>
        </w:p>
      </w:tc>
      <w:tc>
        <w:tcPr>
          <w:tcW w:w="1134" w:type="dxa"/>
        </w:tcPr>
        <w:p w14:paraId="1DB4B045" w14:textId="77777777" w:rsidR="008F473E" w:rsidRDefault="008F473E" w:rsidP="0094502D">
          <w:pPr>
            <w:pStyle w:val="Sidhuvud"/>
          </w:pPr>
        </w:p>
        <w:p w14:paraId="37DB03E9" w14:textId="77777777" w:rsidR="008F473E" w:rsidRPr="0094502D" w:rsidRDefault="008F473E" w:rsidP="00EC71A6">
          <w:pPr>
            <w:pStyle w:val="Sidhuvud"/>
          </w:pPr>
        </w:p>
      </w:tc>
    </w:tr>
    <w:tr w:rsidR="008F473E" w14:paraId="131F4321" w14:textId="77777777" w:rsidTr="00C93EBA">
      <w:trPr>
        <w:trHeight w:val="2268"/>
      </w:trPr>
      <w:sdt>
        <w:sdtPr>
          <w:rPr>
            <w:b/>
          </w:rPr>
          <w:alias w:val="SenderText"/>
          <w:tag w:val="ccRKShow_SenderText"/>
          <w:id w:val="1374046025"/>
          <w:placeholder>
            <w:docPart w:val="BB099D6664FC49EF90301709954293F7"/>
          </w:placeholder>
        </w:sdtPr>
        <w:sdtEndPr>
          <w:rPr>
            <w:b w:val="0"/>
          </w:rPr>
        </w:sdtEndPr>
        <w:sdtContent>
          <w:tc>
            <w:tcPr>
              <w:tcW w:w="5534" w:type="dxa"/>
              <w:tcMar>
                <w:right w:w="1134" w:type="dxa"/>
              </w:tcMar>
            </w:tcPr>
            <w:p w14:paraId="58D29758" w14:textId="77777777" w:rsidR="008F473E" w:rsidRPr="008F473E" w:rsidRDefault="008F473E" w:rsidP="00340DE0">
              <w:pPr>
                <w:pStyle w:val="Sidhuvud"/>
                <w:rPr>
                  <w:b/>
                </w:rPr>
              </w:pPr>
              <w:r w:rsidRPr="008F473E">
                <w:rPr>
                  <w:b/>
                </w:rPr>
                <w:t>Utbildningsdepartementet</w:t>
              </w:r>
            </w:p>
            <w:p w14:paraId="5B85738F" w14:textId="77777777" w:rsidR="00DE1DA5" w:rsidRDefault="008F473E" w:rsidP="00340DE0">
              <w:pPr>
                <w:pStyle w:val="Sidhuvud"/>
              </w:pPr>
              <w:r w:rsidRPr="008F473E">
                <w:t>Utbildningsministern</w:t>
              </w:r>
            </w:p>
            <w:p w14:paraId="4046E9A0" w14:textId="77777777" w:rsidR="00DE1DA5" w:rsidRDefault="00DE1DA5" w:rsidP="00340DE0">
              <w:pPr>
                <w:pStyle w:val="Sidhuvud"/>
              </w:pPr>
            </w:p>
            <w:p w14:paraId="2204E1AA" w14:textId="439EDB11" w:rsidR="008F473E" w:rsidRPr="00340DE0" w:rsidRDefault="008F473E" w:rsidP="00340DE0">
              <w:pPr>
                <w:pStyle w:val="Sidhuvud"/>
              </w:pPr>
            </w:p>
          </w:tc>
        </w:sdtContent>
      </w:sdt>
      <w:sdt>
        <w:sdtPr>
          <w:alias w:val="Recipient"/>
          <w:tag w:val="ccRKShow_Recipient"/>
          <w:id w:val="-28344517"/>
          <w:placeholder>
            <w:docPart w:val="FD57E182675F4C348C1502E937E809B6"/>
          </w:placeholder>
          <w:dataBinding w:prefixMappings="xmlns:ns0='http://lp/documentinfo/RK' " w:xpath="/ns0:DocumentInfo[1]/ns0:BaseInfo[1]/ns0:Recipient[1]" w:storeItemID="{1A850EC9-1220-4DF5-B4AF-9994E3740471}"/>
          <w:text w:multiLine="1"/>
        </w:sdtPr>
        <w:sdtEndPr/>
        <w:sdtContent>
          <w:tc>
            <w:tcPr>
              <w:tcW w:w="3170" w:type="dxa"/>
            </w:tcPr>
            <w:p w14:paraId="3051F04E" w14:textId="77777777" w:rsidR="008F473E" w:rsidRDefault="008F473E" w:rsidP="00547B89">
              <w:pPr>
                <w:pStyle w:val="Sidhuvud"/>
              </w:pPr>
              <w:r>
                <w:t>Till riksdagen</w:t>
              </w:r>
            </w:p>
          </w:tc>
        </w:sdtContent>
      </w:sdt>
      <w:tc>
        <w:tcPr>
          <w:tcW w:w="1134" w:type="dxa"/>
        </w:tcPr>
        <w:p w14:paraId="527CA6FE" w14:textId="77777777" w:rsidR="008F473E" w:rsidRDefault="008F473E" w:rsidP="003E6020">
          <w:pPr>
            <w:pStyle w:val="Sidhuvud"/>
          </w:pPr>
        </w:p>
      </w:tc>
    </w:tr>
  </w:tbl>
  <w:p w14:paraId="315F0F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3E"/>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ADB"/>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5C2A"/>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7E5"/>
    <w:rsid w:val="001E0BD5"/>
    <w:rsid w:val="001E1A13"/>
    <w:rsid w:val="001E20CC"/>
    <w:rsid w:val="001E3D83"/>
    <w:rsid w:val="001E5DF7"/>
    <w:rsid w:val="001E6397"/>
    <w:rsid w:val="001E6477"/>
    <w:rsid w:val="001E72EE"/>
    <w:rsid w:val="001F0629"/>
    <w:rsid w:val="001F0661"/>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45EC7"/>
    <w:rsid w:val="00260D2D"/>
    <w:rsid w:val="00261266"/>
    <w:rsid w:val="00261975"/>
    <w:rsid w:val="00264503"/>
    <w:rsid w:val="00271D00"/>
    <w:rsid w:val="00274AA3"/>
    <w:rsid w:val="00275872"/>
    <w:rsid w:val="00276763"/>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0E4"/>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5E6"/>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8657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5684"/>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5FE5"/>
    <w:rsid w:val="008375D5"/>
    <w:rsid w:val="00837A35"/>
    <w:rsid w:val="00841486"/>
    <w:rsid w:val="00842BC9"/>
    <w:rsid w:val="008431AF"/>
    <w:rsid w:val="0084476E"/>
    <w:rsid w:val="008504F6"/>
    <w:rsid w:val="0085240E"/>
    <w:rsid w:val="00852484"/>
    <w:rsid w:val="008573B9"/>
    <w:rsid w:val="0085782D"/>
    <w:rsid w:val="00863BB7"/>
    <w:rsid w:val="008730FD"/>
    <w:rsid w:val="00873DA1"/>
    <w:rsid w:val="00875DDD"/>
    <w:rsid w:val="00880AF0"/>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473E"/>
    <w:rsid w:val="009036E7"/>
    <w:rsid w:val="0091053B"/>
    <w:rsid w:val="00912158"/>
    <w:rsid w:val="00912839"/>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1374F"/>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A86"/>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B7B5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6F19"/>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6CB"/>
    <w:rsid w:val="00DB714B"/>
    <w:rsid w:val="00DC1025"/>
    <w:rsid w:val="00DC10F6"/>
    <w:rsid w:val="00DC1EB8"/>
    <w:rsid w:val="00DC3E45"/>
    <w:rsid w:val="00DC4598"/>
    <w:rsid w:val="00DD0722"/>
    <w:rsid w:val="00DD0B3D"/>
    <w:rsid w:val="00DD212F"/>
    <w:rsid w:val="00DE18F5"/>
    <w:rsid w:val="00DE1DA5"/>
    <w:rsid w:val="00DE73D2"/>
    <w:rsid w:val="00DF5BFB"/>
    <w:rsid w:val="00DF5CD6"/>
    <w:rsid w:val="00DF6C5F"/>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6BEF"/>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509"/>
    <w:rsid w:val="00F66657"/>
    <w:rsid w:val="00F6751E"/>
    <w:rsid w:val="00F70848"/>
    <w:rsid w:val="00F73A60"/>
    <w:rsid w:val="00F8015D"/>
    <w:rsid w:val="00F829C7"/>
    <w:rsid w:val="00F834AA"/>
    <w:rsid w:val="00F848D6"/>
    <w:rsid w:val="00F859AE"/>
    <w:rsid w:val="00F922B2"/>
    <w:rsid w:val="00F943C8"/>
    <w:rsid w:val="00F966FF"/>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4BE429"/>
  <w15:docId w15:val="{4B1A2DA6-F3C0-4A5E-8DBC-30C445E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9A00356A6498AA493078DAAFF4054"/>
        <w:category>
          <w:name w:val="Allmänt"/>
          <w:gallery w:val="placeholder"/>
        </w:category>
        <w:types>
          <w:type w:val="bbPlcHdr"/>
        </w:types>
        <w:behaviors>
          <w:behavior w:val="content"/>
        </w:behaviors>
        <w:guid w:val="{2F1A5332-C770-4DCA-8BD3-16CF41EB3B57}"/>
      </w:docPartPr>
      <w:docPartBody>
        <w:p w:rsidR="00547852" w:rsidRDefault="004E1619" w:rsidP="004E1619">
          <w:pPr>
            <w:pStyle w:val="5289A00356A6498AA493078DAAFF4054"/>
          </w:pPr>
          <w:r>
            <w:rPr>
              <w:rStyle w:val="Platshllartext"/>
            </w:rPr>
            <w:t xml:space="preserve"> </w:t>
          </w:r>
        </w:p>
      </w:docPartBody>
    </w:docPart>
    <w:docPart>
      <w:docPartPr>
        <w:name w:val="087EAF133A0D4898A2D86216AF919950"/>
        <w:category>
          <w:name w:val="Allmänt"/>
          <w:gallery w:val="placeholder"/>
        </w:category>
        <w:types>
          <w:type w:val="bbPlcHdr"/>
        </w:types>
        <w:behaviors>
          <w:behavior w:val="content"/>
        </w:behaviors>
        <w:guid w:val="{677BEF35-8F54-4CF2-B28A-D80C0BB21A70}"/>
      </w:docPartPr>
      <w:docPartBody>
        <w:p w:rsidR="00547852" w:rsidRDefault="004E1619" w:rsidP="004E1619">
          <w:pPr>
            <w:pStyle w:val="087EAF133A0D4898A2D86216AF919950"/>
          </w:pPr>
          <w:r>
            <w:rPr>
              <w:rStyle w:val="Platshllartext"/>
            </w:rPr>
            <w:t xml:space="preserve"> </w:t>
          </w:r>
        </w:p>
      </w:docPartBody>
    </w:docPart>
    <w:docPart>
      <w:docPartPr>
        <w:name w:val="BB099D6664FC49EF90301709954293F7"/>
        <w:category>
          <w:name w:val="Allmänt"/>
          <w:gallery w:val="placeholder"/>
        </w:category>
        <w:types>
          <w:type w:val="bbPlcHdr"/>
        </w:types>
        <w:behaviors>
          <w:behavior w:val="content"/>
        </w:behaviors>
        <w:guid w:val="{28F968BE-9263-4F64-A1C6-A59036FCAE72}"/>
      </w:docPartPr>
      <w:docPartBody>
        <w:p w:rsidR="00547852" w:rsidRDefault="004E1619" w:rsidP="004E1619">
          <w:pPr>
            <w:pStyle w:val="BB099D6664FC49EF90301709954293F7"/>
          </w:pPr>
          <w:r>
            <w:rPr>
              <w:rStyle w:val="Platshllartext"/>
            </w:rPr>
            <w:t xml:space="preserve"> </w:t>
          </w:r>
        </w:p>
      </w:docPartBody>
    </w:docPart>
    <w:docPart>
      <w:docPartPr>
        <w:name w:val="FD57E182675F4C348C1502E937E809B6"/>
        <w:category>
          <w:name w:val="Allmänt"/>
          <w:gallery w:val="placeholder"/>
        </w:category>
        <w:types>
          <w:type w:val="bbPlcHdr"/>
        </w:types>
        <w:behaviors>
          <w:behavior w:val="content"/>
        </w:behaviors>
        <w:guid w:val="{6A45BA88-9CC3-42F0-96A6-EE6129373164}"/>
      </w:docPartPr>
      <w:docPartBody>
        <w:p w:rsidR="00547852" w:rsidRDefault="004E1619" w:rsidP="004E1619">
          <w:pPr>
            <w:pStyle w:val="FD57E182675F4C348C1502E937E809B6"/>
          </w:pPr>
          <w:r>
            <w:rPr>
              <w:rStyle w:val="Platshllartext"/>
            </w:rPr>
            <w:t xml:space="preserve"> </w:t>
          </w:r>
        </w:p>
      </w:docPartBody>
    </w:docPart>
    <w:docPart>
      <w:docPartPr>
        <w:name w:val="0F404899298346F783B063F2ECBDE642"/>
        <w:category>
          <w:name w:val="Allmänt"/>
          <w:gallery w:val="placeholder"/>
        </w:category>
        <w:types>
          <w:type w:val="bbPlcHdr"/>
        </w:types>
        <w:behaviors>
          <w:behavior w:val="content"/>
        </w:behaviors>
        <w:guid w:val="{EA4903EE-69D7-4FB6-924F-06E69C0EE330}"/>
      </w:docPartPr>
      <w:docPartBody>
        <w:p w:rsidR="00547852" w:rsidRDefault="004E1619" w:rsidP="004E1619">
          <w:pPr>
            <w:pStyle w:val="0F404899298346F783B063F2ECBDE64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E1D3F02683743108BCF7A2621819695"/>
        <w:category>
          <w:name w:val="Allmänt"/>
          <w:gallery w:val="placeholder"/>
        </w:category>
        <w:types>
          <w:type w:val="bbPlcHdr"/>
        </w:types>
        <w:behaviors>
          <w:behavior w:val="content"/>
        </w:behaviors>
        <w:guid w:val="{5936D332-3639-4AFF-952E-6011C605260F}"/>
      </w:docPartPr>
      <w:docPartBody>
        <w:p w:rsidR="00547852" w:rsidRDefault="004E1619" w:rsidP="004E1619">
          <w:pPr>
            <w:pStyle w:val="8E1D3F02683743108BCF7A2621819695"/>
          </w:pPr>
          <w:r>
            <w:t xml:space="preserve"> </w:t>
          </w:r>
          <w:r>
            <w:rPr>
              <w:rStyle w:val="Platshllartext"/>
            </w:rPr>
            <w:t>Välj ett parti.</w:t>
          </w:r>
        </w:p>
      </w:docPartBody>
    </w:docPart>
    <w:docPart>
      <w:docPartPr>
        <w:name w:val="D5D91C9779E54C63B60462D10F36A93E"/>
        <w:category>
          <w:name w:val="Allmänt"/>
          <w:gallery w:val="placeholder"/>
        </w:category>
        <w:types>
          <w:type w:val="bbPlcHdr"/>
        </w:types>
        <w:behaviors>
          <w:behavior w:val="content"/>
        </w:behaviors>
        <w:guid w:val="{AE73C81A-0CCF-42C2-AAFB-0D588339FAA4}"/>
      </w:docPartPr>
      <w:docPartBody>
        <w:p w:rsidR="00547852" w:rsidRDefault="004E1619" w:rsidP="004E1619">
          <w:pPr>
            <w:pStyle w:val="D5D91C9779E54C63B60462D10F36A93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49D3054307C4743BECEB2A0D27E19D2"/>
        <w:category>
          <w:name w:val="Allmänt"/>
          <w:gallery w:val="placeholder"/>
        </w:category>
        <w:types>
          <w:type w:val="bbPlcHdr"/>
        </w:types>
        <w:behaviors>
          <w:behavior w:val="content"/>
        </w:behaviors>
        <w:guid w:val="{8B17C231-3869-4794-BA7F-6618D3825469}"/>
      </w:docPartPr>
      <w:docPartBody>
        <w:p w:rsidR="00547852" w:rsidRDefault="004E1619" w:rsidP="004E1619">
          <w:pPr>
            <w:pStyle w:val="A49D3054307C4743BECEB2A0D27E19D2"/>
          </w:pPr>
          <w:r>
            <w:rPr>
              <w:rStyle w:val="Platshllartext"/>
            </w:rPr>
            <w:t>Klicka här för att ange datum.</w:t>
          </w:r>
        </w:p>
      </w:docPartBody>
    </w:docPart>
    <w:docPart>
      <w:docPartPr>
        <w:name w:val="E841BD0F506C4EAFB25D20AC4D60A816"/>
        <w:category>
          <w:name w:val="Allmänt"/>
          <w:gallery w:val="placeholder"/>
        </w:category>
        <w:types>
          <w:type w:val="bbPlcHdr"/>
        </w:types>
        <w:behaviors>
          <w:behavior w:val="content"/>
        </w:behaviors>
        <w:guid w:val="{AEFAB2B6-DB9C-4B69-A00C-421F75830571}"/>
      </w:docPartPr>
      <w:docPartBody>
        <w:p w:rsidR="00547852" w:rsidRDefault="004E1619" w:rsidP="004E1619">
          <w:pPr>
            <w:pStyle w:val="E841BD0F506C4EAFB25D20AC4D60A81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19"/>
    <w:rsid w:val="004E1619"/>
    <w:rsid w:val="00547852"/>
    <w:rsid w:val="00752D90"/>
    <w:rsid w:val="00E24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4E4D1B25EA14DB1B4C83A5871EE3175">
    <w:name w:val="E4E4D1B25EA14DB1B4C83A5871EE3175"/>
    <w:rsid w:val="004E1619"/>
  </w:style>
  <w:style w:type="character" w:styleId="Platshllartext">
    <w:name w:val="Placeholder Text"/>
    <w:basedOn w:val="Standardstycketeckensnitt"/>
    <w:uiPriority w:val="99"/>
    <w:semiHidden/>
    <w:rsid w:val="004E1619"/>
    <w:rPr>
      <w:noProof w:val="0"/>
      <w:color w:val="808080"/>
    </w:rPr>
  </w:style>
  <w:style w:type="paragraph" w:customStyle="1" w:styleId="062331233412419483B51FFA055494B6">
    <w:name w:val="062331233412419483B51FFA055494B6"/>
    <w:rsid w:val="004E1619"/>
  </w:style>
  <w:style w:type="paragraph" w:customStyle="1" w:styleId="337F3D61DFA04A0099D27F44D9FA3273">
    <w:name w:val="337F3D61DFA04A0099D27F44D9FA3273"/>
    <w:rsid w:val="004E1619"/>
  </w:style>
  <w:style w:type="paragraph" w:customStyle="1" w:styleId="49558703B6F54FDEAC23AC6B14C44287">
    <w:name w:val="49558703B6F54FDEAC23AC6B14C44287"/>
    <w:rsid w:val="004E1619"/>
  </w:style>
  <w:style w:type="paragraph" w:customStyle="1" w:styleId="5289A00356A6498AA493078DAAFF4054">
    <w:name w:val="5289A00356A6498AA493078DAAFF4054"/>
    <w:rsid w:val="004E1619"/>
  </w:style>
  <w:style w:type="paragraph" w:customStyle="1" w:styleId="087EAF133A0D4898A2D86216AF919950">
    <w:name w:val="087EAF133A0D4898A2D86216AF919950"/>
    <w:rsid w:val="004E1619"/>
  </w:style>
  <w:style w:type="paragraph" w:customStyle="1" w:styleId="D9BF65856A354D91A9D6B8559F21748E">
    <w:name w:val="D9BF65856A354D91A9D6B8559F21748E"/>
    <w:rsid w:val="004E1619"/>
  </w:style>
  <w:style w:type="paragraph" w:customStyle="1" w:styleId="452E8C42BBBB4130B4AB20CBDF532C67">
    <w:name w:val="452E8C42BBBB4130B4AB20CBDF532C67"/>
    <w:rsid w:val="004E1619"/>
  </w:style>
  <w:style w:type="paragraph" w:customStyle="1" w:styleId="8E73F8B1B51341049BEE55C0FABF8B87">
    <w:name w:val="8E73F8B1B51341049BEE55C0FABF8B87"/>
    <w:rsid w:val="004E1619"/>
  </w:style>
  <w:style w:type="paragraph" w:customStyle="1" w:styleId="BB099D6664FC49EF90301709954293F7">
    <w:name w:val="BB099D6664FC49EF90301709954293F7"/>
    <w:rsid w:val="004E1619"/>
  </w:style>
  <w:style w:type="paragraph" w:customStyle="1" w:styleId="FD57E182675F4C348C1502E937E809B6">
    <w:name w:val="FD57E182675F4C348C1502E937E809B6"/>
    <w:rsid w:val="004E1619"/>
  </w:style>
  <w:style w:type="paragraph" w:customStyle="1" w:styleId="0F404899298346F783B063F2ECBDE642">
    <w:name w:val="0F404899298346F783B063F2ECBDE642"/>
    <w:rsid w:val="004E1619"/>
  </w:style>
  <w:style w:type="paragraph" w:customStyle="1" w:styleId="8E1D3F02683743108BCF7A2621819695">
    <w:name w:val="8E1D3F02683743108BCF7A2621819695"/>
    <w:rsid w:val="004E1619"/>
  </w:style>
  <w:style w:type="paragraph" w:customStyle="1" w:styleId="5745FD23A9DF490BA8CF6F529A404F31">
    <w:name w:val="5745FD23A9DF490BA8CF6F529A404F31"/>
    <w:rsid w:val="004E1619"/>
  </w:style>
  <w:style w:type="paragraph" w:customStyle="1" w:styleId="3DA2CAA388AA473BB63E41F39C45CB68">
    <w:name w:val="3DA2CAA388AA473BB63E41F39C45CB68"/>
    <w:rsid w:val="004E1619"/>
  </w:style>
  <w:style w:type="paragraph" w:customStyle="1" w:styleId="D5D91C9779E54C63B60462D10F36A93E">
    <w:name w:val="D5D91C9779E54C63B60462D10F36A93E"/>
    <w:rsid w:val="004E1619"/>
  </w:style>
  <w:style w:type="paragraph" w:customStyle="1" w:styleId="A49D3054307C4743BECEB2A0D27E19D2">
    <w:name w:val="A49D3054307C4743BECEB2A0D27E19D2"/>
    <w:rsid w:val="004E1619"/>
  </w:style>
  <w:style w:type="paragraph" w:customStyle="1" w:styleId="E841BD0F506C4EAFB25D20AC4D60A816">
    <w:name w:val="E841BD0F506C4EAFB25D20AC4D60A816"/>
    <w:rsid w:val="004E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91160d31-d524-4d1a-8071-421c91b5eca6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2019-06-19T00:00:00</HeaderDate>
    <Office/>
    <Dnr>U2019/02160/S</Dnr>
    <ParagrafNr/>
    <DocumentTitle/>
    <VisitingAddress/>
    <Extra1/>
    <Extra2/>
    <Extra3>Mats Persson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2" ma:contentTypeDescription="Skapa nytt dokument med möjlighet att välja RK-mall" ma:contentTypeScope="" ma:versionID="ef27564d06d797944f52d45221f0d43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F1A1-6204-4280-9824-F87CA64860D5}"/>
</file>

<file path=customXml/itemProps2.xml><?xml version="1.0" encoding="utf-8"?>
<ds:datastoreItem xmlns:ds="http://schemas.openxmlformats.org/officeDocument/2006/customXml" ds:itemID="{3393DF82-AF3D-4A6C-A2DD-769316672F6E}"/>
</file>

<file path=customXml/itemProps3.xml><?xml version="1.0" encoding="utf-8"?>
<ds:datastoreItem xmlns:ds="http://schemas.openxmlformats.org/officeDocument/2006/customXml" ds:itemID="{1A850EC9-1220-4DF5-B4AF-9994E3740471}"/>
</file>

<file path=customXml/itemProps4.xml><?xml version="1.0" encoding="utf-8"?>
<ds:datastoreItem xmlns:ds="http://schemas.openxmlformats.org/officeDocument/2006/customXml" ds:itemID="{0C9370BB-50FE-4A52-8901-F81614A2C0DE}"/>
</file>

<file path=customXml/itemProps5.xml><?xml version="1.0" encoding="utf-8"?>
<ds:datastoreItem xmlns:ds="http://schemas.openxmlformats.org/officeDocument/2006/customXml" ds:itemID="{30F05A08-25FE-4A81-B700-600883075B74}"/>
</file>

<file path=customXml/itemProps6.xml><?xml version="1.0" encoding="utf-8"?>
<ds:datastoreItem xmlns:ds="http://schemas.openxmlformats.org/officeDocument/2006/customXml" ds:itemID="{B4CDCDC8-E8EB-4230-8BED-2965CB65D3BC}"/>
</file>

<file path=customXml/itemProps7.xml><?xml version="1.0" encoding="utf-8"?>
<ds:datastoreItem xmlns:ds="http://schemas.openxmlformats.org/officeDocument/2006/customXml" ds:itemID="{1341EAE1-F225-4D4D-A353-07903B271888}"/>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Petersson</dc:creator>
  <cp:keywords/>
  <dc:description/>
  <cp:lastModifiedBy>Tor Petersson</cp:lastModifiedBy>
  <cp:revision>2</cp:revision>
  <dcterms:created xsi:type="dcterms:W3CDTF">2019-06-18T09:53:00Z</dcterms:created>
  <dcterms:modified xsi:type="dcterms:W3CDTF">2019-06-18T09:53:00Z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00adfc5d-4d36-4760-a529-ab34870aa058</vt:lpwstr>
  </property>
</Properties>
</file>