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1741" w:rsidP="00DA0661">
      <w:pPr>
        <w:pStyle w:val="Title"/>
      </w:pPr>
      <w:bookmarkStart w:id="0" w:name="Start"/>
      <w:bookmarkEnd w:id="0"/>
      <w:r>
        <w:t>Svar på fråga 2022/23:449 av Malin Larsson (S)</w:t>
      </w:r>
      <w:r>
        <w:br/>
      </w:r>
      <w:r w:rsidRPr="00B21741">
        <w:t>Återuppbyggnad av Klöverfjällsstugan</w:t>
      </w:r>
    </w:p>
    <w:p w:rsidR="00B21741" w:rsidP="00B21741">
      <w:pPr>
        <w:pStyle w:val="BodyText"/>
      </w:pPr>
      <w:r>
        <w:t>Malin Larsson har frågat mig om jag har för avsikt att inom mitt ansvarsområde verka för en återuppbyggnad av Klöverfjällsstugan så snart som möjligt.</w:t>
      </w:r>
    </w:p>
    <w:p w:rsidR="00B21741" w:rsidP="002749F7">
      <w:pPr>
        <w:pStyle w:val="BodyText"/>
      </w:pPr>
      <w:r w:rsidRPr="00B21741">
        <w:t xml:space="preserve">Länsstyrelsen i Västerbottens län beslutade den 12 januari 2022 att bifalla Dorotea kommuns ansökan om markupplåtelse för uppförande av </w:t>
      </w:r>
      <w:r>
        <w:t>d</w:t>
      </w:r>
      <w:r w:rsidRPr="00B21741">
        <w:t>en</w:t>
      </w:r>
      <w:r>
        <w:t xml:space="preserve"> aktuella </w:t>
      </w:r>
      <w:r w:rsidRPr="00B21741">
        <w:t>raststuga</w:t>
      </w:r>
      <w:r>
        <w:t xml:space="preserve">n. Detta beslut överklagades av </w:t>
      </w:r>
      <w:r w:rsidRPr="00B21741">
        <w:t>Vilhelmina södra sameby</w:t>
      </w:r>
      <w:r>
        <w:t xml:space="preserve"> till regeringen.</w:t>
      </w:r>
    </w:p>
    <w:p w:rsidR="001A5210" w:rsidP="002749F7">
      <w:pPr>
        <w:pStyle w:val="BodyText"/>
      </w:pPr>
      <w:r>
        <w:t>Den föregående regeringen</w:t>
      </w:r>
      <w:r w:rsidR="00B21741">
        <w:t xml:space="preserve"> beslutade den 30 juni 2022 att avslå överklagandet. Beslutet expedierades till </w:t>
      </w:r>
      <w:r w:rsidRPr="00B21741" w:rsidR="00B21741">
        <w:t>Dorotea kommun</w:t>
      </w:r>
      <w:r w:rsidR="00B21741">
        <w:t xml:space="preserve"> den 1 juli 2022. </w:t>
      </w:r>
    </w:p>
    <w:p w:rsidR="00B21741" w:rsidP="002749F7">
      <w:pPr>
        <w:pStyle w:val="BodyText"/>
      </w:pPr>
      <w:r>
        <w:t xml:space="preserve">Det finns således </w:t>
      </w:r>
      <w:r w:rsidR="00CC59CA">
        <w:t>inte något</w:t>
      </w:r>
      <w:r>
        <w:t xml:space="preserve"> pågående ärende hos regeringen som fördröjer en eventuell återuppbyggnad av Klöverfjällsstugan</w:t>
      </w:r>
      <w:r w:rsidRPr="00361486" w:rsidR="00361486">
        <w:t xml:space="preserve"> och därmed finns inte heller något regeringen kan göra för att påverka denna fråga</w:t>
      </w:r>
      <w:r>
        <w:t>.</w:t>
      </w:r>
    </w:p>
    <w:p w:rsidR="00B2174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5C7B54E4A324C7EB41586D9B35EF6AB"/>
          </w:placeholder>
          <w:dataBinding w:xpath="/ns0:DocumentInfo[1]/ns0:BaseInfo[1]/ns0:HeaderDate[1]" w:storeItemID="{005659AC-5590-4724-94FC-D1825FDA7CAD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mars 2023</w:t>
          </w:r>
        </w:sdtContent>
      </w:sdt>
    </w:p>
    <w:p w:rsidR="00B21741" w:rsidP="004E7A8F">
      <w:pPr>
        <w:pStyle w:val="Brdtextutanavstnd"/>
      </w:pPr>
    </w:p>
    <w:p w:rsidR="00B21741" w:rsidP="004E7A8F">
      <w:pPr>
        <w:pStyle w:val="Brdtextutanavstnd"/>
      </w:pPr>
    </w:p>
    <w:p w:rsidR="00B21741" w:rsidP="004E7A8F">
      <w:pPr>
        <w:pStyle w:val="Brdtextutanavstnd"/>
      </w:pPr>
    </w:p>
    <w:p w:rsidR="00B21741" w:rsidP="00422A41">
      <w:pPr>
        <w:pStyle w:val="BodyText"/>
      </w:pPr>
      <w:r>
        <w:t>Peter Kullgren</w:t>
      </w:r>
    </w:p>
    <w:p w:rsidR="00B2174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5568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55688" w:rsidRPr="007D73AB" w:rsidP="00340DE0">
          <w:pPr>
            <w:pStyle w:val="Header"/>
          </w:pPr>
        </w:p>
      </w:tc>
      <w:tc>
        <w:tcPr>
          <w:tcW w:w="1134" w:type="dxa"/>
        </w:tcPr>
        <w:p w:rsidR="0045568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5568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55688" w:rsidRPr="00710A6C" w:rsidP="00EE3C0F">
          <w:pPr>
            <w:pStyle w:val="Header"/>
            <w:rPr>
              <w:b/>
            </w:rPr>
          </w:pPr>
        </w:p>
        <w:p w:rsidR="00455688" w:rsidP="00EE3C0F">
          <w:pPr>
            <w:pStyle w:val="Header"/>
          </w:pPr>
        </w:p>
        <w:p w:rsidR="00455688" w:rsidP="00EE3C0F">
          <w:pPr>
            <w:pStyle w:val="Header"/>
          </w:pPr>
        </w:p>
        <w:p w:rsidR="00455688" w:rsidP="00EE3C0F">
          <w:pPr>
            <w:pStyle w:val="Header"/>
          </w:pPr>
        </w:p>
        <w:p w:rsidR="00455688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C89C2AC83A040DCB2DA25F244E29022"/>
              </w:placeholder>
              <w:dataBinding w:xpath="/ns0:DocumentInfo[1]/ns0:BaseInfo[1]/ns0:Dnr[1]" w:storeItemID="{005659AC-5590-4724-94FC-D1825FDA7CAD}" w:prefixMappings="xmlns:ns0='http://lp/documentinfo/RK' "/>
              <w:text/>
            </w:sdtPr>
            <w:sdtContent>
              <w:r w:rsidR="00B21741">
                <w:t>LI2023/02027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77DA6B3498D24B979AB0E65768DDA83E"/>
            </w:placeholder>
            <w:showingPlcHdr/>
            <w:dataBinding w:xpath="/ns0:DocumentInfo[1]/ns0:BaseInfo[1]/ns0:DocNumber[1]" w:storeItemID="{005659AC-5590-4724-94FC-D1825FDA7CAD}" w:prefixMappings="xmlns:ns0='http://lp/documentinfo/RK' "/>
            <w:text/>
          </w:sdtPr>
          <w:sdtContent>
            <w:p w:rsidR="0045568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55688" w:rsidP="00EE3C0F">
          <w:pPr>
            <w:pStyle w:val="Header"/>
          </w:pPr>
        </w:p>
      </w:tc>
      <w:tc>
        <w:tcPr>
          <w:tcW w:w="1134" w:type="dxa"/>
        </w:tcPr>
        <w:p w:rsidR="00455688" w:rsidP="0094502D">
          <w:pPr>
            <w:pStyle w:val="Header"/>
          </w:pPr>
        </w:p>
        <w:p w:rsidR="0045568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785DF94BE1448D860CB6AB94B1915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21741" w:rsidRPr="00B21741" w:rsidP="00340DE0">
              <w:pPr>
                <w:pStyle w:val="Header"/>
                <w:rPr>
                  <w:b/>
                </w:rPr>
              </w:pPr>
              <w:r w:rsidRPr="00B21741">
                <w:rPr>
                  <w:b/>
                </w:rPr>
                <w:t>Landsbygds- och infrastrukturdepartementet</w:t>
              </w:r>
            </w:p>
            <w:p w:rsidR="00455688" w:rsidRPr="00340DE0" w:rsidP="00340DE0">
              <w:pPr>
                <w:pStyle w:val="Header"/>
              </w:pPr>
              <w:r w:rsidRPr="00B21741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799FA8A7C649B891CFC50B3C727BC7"/>
          </w:placeholder>
          <w:dataBinding w:xpath="/ns0:DocumentInfo[1]/ns0:BaseInfo[1]/ns0:Recipient[1]" w:storeItemID="{005659AC-5590-4724-94FC-D1825FDA7CAD}" w:prefixMappings="xmlns:ns0='http://lp/documentinfo/RK' "/>
          <w:text w:multiLine="1"/>
        </w:sdtPr>
        <w:sdtContent>
          <w:tc>
            <w:tcPr>
              <w:tcW w:w="3170" w:type="dxa"/>
            </w:tcPr>
            <w:p w:rsidR="0045568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5568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89C2AC83A040DCB2DA25F244E29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CB00E-A91A-4E4B-95E7-C40BE8447AFE}"/>
      </w:docPartPr>
      <w:docPartBody>
        <w:p w:rsidR="00BD4893" w:rsidP="00922918">
          <w:pPr>
            <w:pStyle w:val="2C89C2AC83A040DCB2DA25F244E290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DA6B3498D24B979AB0E65768DDA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B76CE-6AA0-467F-9DA5-DE205EBF6216}"/>
      </w:docPartPr>
      <w:docPartBody>
        <w:p w:rsidR="00BD4893" w:rsidP="00922918">
          <w:pPr>
            <w:pStyle w:val="77DA6B3498D24B979AB0E65768DDA8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785DF94BE1448D860CB6AB94B19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A89DD-F89F-423A-B90B-6BB0273FD19B}"/>
      </w:docPartPr>
      <w:docPartBody>
        <w:p w:rsidR="00BD4893" w:rsidP="00922918">
          <w:pPr>
            <w:pStyle w:val="73785DF94BE1448D860CB6AB94B191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799FA8A7C649B891CFC50B3C727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51FE2-E808-4D99-93F9-216540F261CC}"/>
      </w:docPartPr>
      <w:docPartBody>
        <w:p w:rsidR="00BD4893" w:rsidP="00922918">
          <w:pPr>
            <w:pStyle w:val="55799FA8A7C649B891CFC50B3C727B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C7B54E4A324C7EB41586D9B35EF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2FB69-1922-4250-87F4-A412F9F7E5ED}"/>
      </w:docPartPr>
      <w:docPartBody>
        <w:p w:rsidR="00B457B3" w:rsidP="00BD4893">
          <w:pPr>
            <w:pStyle w:val="55C7B54E4A324C7EB41586D9B35EF6A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893"/>
    <w:rPr>
      <w:noProof w:val="0"/>
      <w:color w:val="808080"/>
    </w:rPr>
  </w:style>
  <w:style w:type="paragraph" w:customStyle="1" w:styleId="2C89C2AC83A040DCB2DA25F244E29022">
    <w:name w:val="2C89C2AC83A040DCB2DA25F244E29022"/>
    <w:rsid w:val="00922918"/>
  </w:style>
  <w:style w:type="paragraph" w:customStyle="1" w:styleId="55C7B54E4A324C7EB41586D9B35EF6AB">
    <w:name w:val="55C7B54E4A324C7EB41586D9B35EF6AB"/>
    <w:rsid w:val="00BD4893"/>
  </w:style>
  <w:style w:type="paragraph" w:customStyle="1" w:styleId="55799FA8A7C649B891CFC50B3C727BC7">
    <w:name w:val="55799FA8A7C649B891CFC50B3C727BC7"/>
    <w:rsid w:val="00922918"/>
  </w:style>
  <w:style w:type="paragraph" w:customStyle="1" w:styleId="77DA6B3498D24B979AB0E65768DDA83E1">
    <w:name w:val="77DA6B3498D24B979AB0E65768DDA83E1"/>
    <w:rsid w:val="009229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3785DF94BE1448D860CB6AB94B191541">
    <w:name w:val="73785DF94BE1448D860CB6AB94B191541"/>
    <w:rsid w:val="009229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2023-03-22T00:00:00</HeaderDate>
    <Office/>
    <Dnr>LI2023/02027</Dnr>
    <ParagrafNr/>
    <DocumentTitle/>
    <VisitingAddress/>
    <Extra1/>
    <Extra2/>
    <Extra3>Malin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0717a35e-271a-483d-869b-6904818e4917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D91D-FF11-4744-A32B-6ECAE869A15E}"/>
</file>

<file path=customXml/itemProps2.xml><?xml version="1.0" encoding="utf-8"?>
<ds:datastoreItem xmlns:ds="http://schemas.openxmlformats.org/officeDocument/2006/customXml" ds:itemID="{D7B96B7E-4DBB-49D0-85ED-AF9293C99D1C}"/>
</file>

<file path=customXml/itemProps3.xml><?xml version="1.0" encoding="utf-8"?>
<ds:datastoreItem xmlns:ds="http://schemas.openxmlformats.org/officeDocument/2006/customXml" ds:itemID="{005659AC-5590-4724-94FC-D1825FDA7CAD}"/>
</file>

<file path=customXml/itemProps4.xml><?xml version="1.0" encoding="utf-8"?>
<ds:datastoreItem xmlns:ds="http://schemas.openxmlformats.org/officeDocument/2006/customXml" ds:itemID="{9CBD1BB2-E5AF-40A3-BA99-2E8EF40B990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449 - Återuppbyggnad av Klöverfjällsstugan.docx</dc:title>
  <cp:revision>2</cp:revision>
  <dcterms:created xsi:type="dcterms:W3CDTF">2023-03-21T14:18:00Z</dcterms:created>
  <dcterms:modified xsi:type="dcterms:W3CDTF">2023-03-21T14:18:00Z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