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731D1" w14:textId="77777777" w:rsidR="00223892" w:rsidRDefault="00223892" w:rsidP="00DA0661">
      <w:pPr>
        <w:pStyle w:val="Rubrik"/>
      </w:pPr>
      <w:bookmarkStart w:id="0" w:name="Start"/>
      <w:bookmarkEnd w:id="0"/>
      <w:r>
        <w:t>Svar på fråga 2017/18:</w:t>
      </w:r>
      <w:r>
        <w:rPr>
          <w:sz w:val="24"/>
        </w:rPr>
        <w:t>526</w:t>
      </w:r>
      <w:r>
        <w:t xml:space="preserve"> av Jonas Jacobsson </w:t>
      </w:r>
      <w:proofErr w:type="spellStart"/>
      <w:r>
        <w:t>Gjörtler</w:t>
      </w:r>
      <w:proofErr w:type="spellEnd"/>
      <w:r>
        <w:t xml:space="preserve"> (</w:t>
      </w:r>
      <w:sdt>
        <w:sdtPr>
          <w:alias w:val="Parti"/>
          <w:tag w:val="Parti_delete"/>
          <w:id w:val="1620417071"/>
          <w:placeholder>
            <w:docPart w:val="623090204933459E82E14744F5221F36"/>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t>Utökad möjlighet till skyddsjakt även i Skåne</w:t>
      </w:r>
    </w:p>
    <w:p w14:paraId="402EC776" w14:textId="77777777" w:rsidR="00223892" w:rsidRDefault="00A77E92" w:rsidP="002749F7">
      <w:pPr>
        <w:pStyle w:val="Brdtext"/>
      </w:pPr>
      <w:sdt>
        <w:sdtPr>
          <w:alias w:val="Frågeställare"/>
          <w:tag w:val="delete"/>
          <w:id w:val="-1635256365"/>
          <w:placeholder>
            <w:docPart w:val="FA927289EAC0464F8D52650A28BE4B3A"/>
          </w:placeholder>
          <w:dataBinding w:prefixMappings="xmlns:ns0='http://lp/documentinfo/RK' " w:xpath="/ns0:DocumentInfo[1]/ns0:BaseInfo[1]/ns0:Extra3[1]" w:storeItemID="{0A26FE8F-09CF-4D26-84D6-EDAE1491F517}"/>
          <w:text/>
        </w:sdtPr>
        <w:sdtEndPr/>
        <w:sdtContent>
          <w:r w:rsidR="00223892">
            <w:t xml:space="preserve">Jonas Jacobsson </w:t>
          </w:r>
          <w:proofErr w:type="spellStart"/>
          <w:r w:rsidR="00223892">
            <w:t>Gjörtler</w:t>
          </w:r>
          <w:proofErr w:type="spellEnd"/>
        </w:sdtContent>
      </w:sdt>
      <w:r w:rsidR="00223892">
        <w:t xml:space="preserve"> har frågat mig om jag och regeringen är beredd att utöka möjligheten till skyddsjakt på årskalvar av kron- och dovhjort så att den även omfattar Skåne.</w:t>
      </w:r>
    </w:p>
    <w:p w14:paraId="5DA6DDF8" w14:textId="64CD3F98" w:rsidR="00731B44" w:rsidRDefault="00223892" w:rsidP="006A12F1">
      <w:pPr>
        <w:pStyle w:val="Brdtext"/>
      </w:pPr>
      <w:r>
        <w:t xml:space="preserve">Eftersom jord- och skogsbrukare ofta har problem med dov- och kronhjort som orsakar skador på grödor och barrträd har regeringen nyligen beslutat om regeländringar i jaktförordningen. Enligt de nya reglerna får skyddsjakt </w:t>
      </w:r>
      <w:r w:rsidR="00076C74">
        <w:t xml:space="preserve">under perioden den 1 juli till den 15 april, ske </w:t>
      </w:r>
      <w:r>
        <w:t xml:space="preserve">på årskalvar av kron- och dovhjort som befinner sig </w:t>
      </w:r>
      <w:r w:rsidR="00403B87">
        <w:t>vid</w:t>
      </w:r>
      <w:r>
        <w:t xml:space="preserve"> fält med oskördade grödor samt på skogsplanteringar</w:t>
      </w:r>
      <w:r w:rsidR="00076C74">
        <w:t xml:space="preserve">. Skyddsjakten får ske på eget initiativ, dvs. utan föregående tillstånd från länsstyrelsen, men bl.a. Skåne är undantaget från dessa nya regler. Skälet till undantaget är att den skånska förvaltningen fungerar väl, vilket även Naturvårdsverket </w:t>
      </w:r>
      <w:r w:rsidR="00960C61">
        <w:t>tidigare konstaterat</w:t>
      </w:r>
      <w:r w:rsidR="00076C74">
        <w:t>. Det är dessutom endast i Skåne den ur</w:t>
      </w:r>
      <w:r w:rsidR="00B23322">
        <w:t xml:space="preserve">sprungliga svenska kronhjorten </w:t>
      </w:r>
      <w:r w:rsidR="00960C61">
        <w:t xml:space="preserve">förvaltas. Regeringen är mot denna bakgrund för närvarande inte beredd att utöka de nu beslutade möjligheterna till skyddsjakt även till Skåne. </w:t>
      </w:r>
      <w:r w:rsidR="00076C74">
        <w:t xml:space="preserve">De nya reglerna träder ikraft den 1 januari 2018. Regeringen </w:t>
      </w:r>
      <w:r w:rsidR="00960C61">
        <w:t xml:space="preserve">kommer att följa effekten av de nu beslutade reglerna. </w:t>
      </w:r>
      <w:r w:rsidR="00731B44">
        <w:t xml:space="preserve"> </w:t>
      </w:r>
    </w:p>
    <w:p w14:paraId="659E66B5" w14:textId="77777777" w:rsidR="00223892" w:rsidRDefault="00223892" w:rsidP="006A12F1">
      <w:pPr>
        <w:pStyle w:val="Brdtext"/>
      </w:pPr>
      <w:r>
        <w:t xml:space="preserve">Stockholm den </w:t>
      </w:r>
      <w:sdt>
        <w:sdtPr>
          <w:id w:val="-1225218591"/>
          <w:placeholder>
            <w:docPart w:val="831F1D4800C248F28DF17E0B472D150B"/>
          </w:placeholder>
          <w:dataBinding w:prefixMappings="xmlns:ns0='http://lp/documentinfo/RK' " w:xpath="/ns0:DocumentInfo[1]/ns0:BaseInfo[1]/ns0:HeaderDate[1]" w:storeItemID="{0A26FE8F-09CF-4D26-84D6-EDAE1491F517}"/>
          <w:date w:fullDate="2018-01-03T00:00:00Z">
            <w:dateFormat w:val="d MMMM yyyy"/>
            <w:lid w:val="sv-SE"/>
            <w:storeMappedDataAs w:val="dateTime"/>
            <w:calendar w:val="gregorian"/>
          </w:date>
        </w:sdtPr>
        <w:sdtEndPr/>
        <w:sdtContent>
          <w:r>
            <w:t>3 januari 2018</w:t>
          </w:r>
        </w:sdtContent>
      </w:sdt>
    </w:p>
    <w:p w14:paraId="08D71203" w14:textId="77777777" w:rsidR="00223892" w:rsidRDefault="00223892" w:rsidP="004E7A8F">
      <w:pPr>
        <w:pStyle w:val="Brdtextutanavstnd"/>
      </w:pPr>
    </w:p>
    <w:p w14:paraId="3DDAB1EA" w14:textId="77777777" w:rsidR="00223892" w:rsidRDefault="00223892" w:rsidP="004E7A8F">
      <w:pPr>
        <w:pStyle w:val="Brdtextutanavstnd"/>
      </w:pPr>
    </w:p>
    <w:p w14:paraId="09E83A06" w14:textId="77777777" w:rsidR="00223892" w:rsidRDefault="00223892" w:rsidP="004E7A8F">
      <w:pPr>
        <w:pStyle w:val="Brdtextutanavstnd"/>
      </w:pPr>
    </w:p>
    <w:sdt>
      <w:sdtPr>
        <w:alias w:val="Klicka på listpilen"/>
        <w:tag w:val="run-loadAllMinistersFromDep_control-cmdAvsandare_bindto-SenderTitle_delete"/>
        <w:id w:val="-122627287"/>
        <w:placeholder>
          <w:docPart w:val="C95F31BBA9164CC0A1C44FCFC303755A"/>
        </w:placeholder>
        <w:dataBinding w:prefixMappings="xmlns:ns0='http://lp/documentinfo/RK' " w:xpath="/ns0:DocumentInfo[1]/ns0:BaseInfo[1]/ns0:TopSender[1]" w:storeItemID="{0A26FE8F-09CF-4D26-84D6-EDAE1491F517}"/>
        <w:comboBox w:lastValue="Landsbygdsministern">
          <w:listItem w:displayText="Mikael Damberg" w:value="Närings- och innovationsministern"/>
          <w:listItem w:displayText="Sven-Erik Bucht" w:value="Landsbygdsministern"/>
          <w:listItem w:displayText="Peter Eriksson" w:value="Bostads- och digitaliseringsministern"/>
          <w:listItem w:displayText="Tomas Eneroth" w:value="Infrastrukturministern"/>
        </w:comboBox>
      </w:sdtPr>
      <w:sdtEndPr/>
      <w:sdtContent>
        <w:p w14:paraId="2D06ADC1" w14:textId="77777777" w:rsidR="00223892" w:rsidRDefault="00223892" w:rsidP="00422A41">
          <w:pPr>
            <w:pStyle w:val="Brdtext"/>
          </w:pPr>
          <w:r>
            <w:t>Sven-Erik Bucht</w:t>
          </w:r>
        </w:p>
      </w:sdtContent>
    </w:sdt>
    <w:bookmarkStart w:id="1" w:name="_GoBack" w:displacedByCustomXml="prev"/>
    <w:bookmarkEnd w:id="1" w:displacedByCustomXml="prev"/>
    <w:sectPr w:rsidR="00223892" w:rsidSect="00223892">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CDB68" w14:textId="77777777" w:rsidR="00A73CE3" w:rsidRDefault="00A73CE3" w:rsidP="00A87A54">
      <w:pPr>
        <w:spacing w:after="0" w:line="240" w:lineRule="auto"/>
      </w:pPr>
      <w:r>
        <w:separator/>
      </w:r>
    </w:p>
  </w:endnote>
  <w:endnote w:type="continuationSeparator" w:id="0">
    <w:p w14:paraId="0DA3032D" w14:textId="77777777" w:rsidR="00A73CE3" w:rsidRDefault="00A73CE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D62CD7B" w14:textId="77777777" w:rsidTr="006A26EC">
      <w:trPr>
        <w:trHeight w:val="227"/>
        <w:jc w:val="right"/>
      </w:trPr>
      <w:tc>
        <w:tcPr>
          <w:tcW w:w="708" w:type="dxa"/>
          <w:vAlign w:val="bottom"/>
        </w:tcPr>
        <w:p w14:paraId="0A35CF6A" w14:textId="06FBDE0C"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A77E9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77E92">
            <w:rPr>
              <w:rStyle w:val="Sidnummer"/>
              <w:noProof/>
            </w:rPr>
            <w:t>2</w:t>
          </w:r>
          <w:r>
            <w:rPr>
              <w:rStyle w:val="Sidnummer"/>
            </w:rPr>
            <w:fldChar w:fldCharType="end"/>
          </w:r>
          <w:r>
            <w:rPr>
              <w:rStyle w:val="Sidnummer"/>
            </w:rPr>
            <w:t>)</w:t>
          </w:r>
        </w:p>
      </w:tc>
    </w:tr>
    <w:tr w:rsidR="005606BC" w:rsidRPr="00347E11" w14:paraId="3F4B382C" w14:textId="77777777" w:rsidTr="006A26EC">
      <w:trPr>
        <w:trHeight w:val="850"/>
        <w:jc w:val="right"/>
      </w:trPr>
      <w:tc>
        <w:tcPr>
          <w:tcW w:w="708" w:type="dxa"/>
          <w:vAlign w:val="bottom"/>
        </w:tcPr>
        <w:p w14:paraId="6271B575" w14:textId="77777777" w:rsidR="005606BC" w:rsidRPr="00347E11" w:rsidRDefault="005606BC" w:rsidP="005606BC">
          <w:pPr>
            <w:pStyle w:val="Sidfot"/>
            <w:spacing w:line="276" w:lineRule="auto"/>
            <w:jc w:val="right"/>
          </w:pPr>
        </w:p>
      </w:tc>
    </w:tr>
  </w:tbl>
  <w:p w14:paraId="43B6D4B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94F962C" w14:textId="77777777" w:rsidTr="001F4302">
      <w:trPr>
        <w:trHeight w:val="510"/>
      </w:trPr>
      <w:tc>
        <w:tcPr>
          <w:tcW w:w="8525" w:type="dxa"/>
          <w:gridSpan w:val="2"/>
          <w:vAlign w:val="bottom"/>
        </w:tcPr>
        <w:p w14:paraId="5D0AFB17" w14:textId="77777777" w:rsidR="00347E11" w:rsidRPr="00347E11" w:rsidRDefault="00347E11" w:rsidP="00347E11">
          <w:pPr>
            <w:pStyle w:val="Sidfot"/>
            <w:rPr>
              <w:sz w:val="8"/>
            </w:rPr>
          </w:pPr>
        </w:p>
      </w:tc>
    </w:tr>
    <w:tr w:rsidR="00093408" w:rsidRPr="00EE3C0F" w14:paraId="22807C93" w14:textId="77777777" w:rsidTr="00C26068">
      <w:trPr>
        <w:trHeight w:val="227"/>
      </w:trPr>
      <w:tc>
        <w:tcPr>
          <w:tcW w:w="4074" w:type="dxa"/>
        </w:tcPr>
        <w:p w14:paraId="4D40D047" w14:textId="77777777" w:rsidR="00347E11" w:rsidRPr="00F53AEA" w:rsidRDefault="00347E11" w:rsidP="00C26068">
          <w:pPr>
            <w:pStyle w:val="Sidfot"/>
            <w:spacing w:line="276" w:lineRule="auto"/>
          </w:pPr>
        </w:p>
      </w:tc>
      <w:tc>
        <w:tcPr>
          <w:tcW w:w="4451" w:type="dxa"/>
        </w:tcPr>
        <w:p w14:paraId="4A8319C5" w14:textId="77777777" w:rsidR="00093408" w:rsidRPr="00F53AEA" w:rsidRDefault="00093408" w:rsidP="00F53AEA">
          <w:pPr>
            <w:pStyle w:val="Sidfot"/>
            <w:spacing w:line="276" w:lineRule="auto"/>
          </w:pPr>
        </w:p>
      </w:tc>
    </w:tr>
  </w:tbl>
  <w:p w14:paraId="3637DD5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A9BA3" w14:textId="77777777" w:rsidR="00A73CE3" w:rsidRDefault="00A73CE3" w:rsidP="00A87A54">
      <w:pPr>
        <w:spacing w:after="0" w:line="240" w:lineRule="auto"/>
      </w:pPr>
      <w:r>
        <w:separator/>
      </w:r>
    </w:p>
  </w:footnote>
  <w:footnote w:type="continuationSeparator" w:id="0">
    <w:p w14:paraId="203DFACF" w14:textId="77777777" w:rsidR="00A73CE3" w:rsidRDefault="00A73CE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23892" w14:paraId="0C21A6C8" w14:textId="77777777" w:rsidTr="00C93EBA">
      <w:trPr>
        <w:trHeight w:val="227"/>
      </w:trPr>
      <w:tc>
        <w:tcPr>
          <w:tcW w:w="5534" w:type="dxa"/>
        </w:tcPr>
        <w:p w14:paraId="1CA8C4B1" w14:textId="77777777" w:rsidR="00223892" w:rsidRPr="007D73AB" w:rsidRDefault="00223892">
          <w:pPr>
            <w:pStyle w:val="Sidhuvud"/>
          </w:pPr>
        </w:p>
      </w:tc>
      <w:tc>
        <w:tcPr>
          <w:tcW w:w="3170" w:type="dxa"/>
          <w:vAlign w:val="bottom"/>
        </w:tcPr>
        <w:p w14:paraId="118E7220" w14:textId="77777777" w:rsidR="00223892" w:rsidRPr="007D73AB" w:rsidRDefault="00223892" w:rsidP="00340DE0">
          <w:pPr>
            <w:pStyle w:val="Sidhuvud"/>
          </w:pPr>
        </w:p>
      </w:tc>
      <w:tc>
        <w:tcPr>
          <w:tcW w:w="1134" w:type="dxa"/>
        </w:tcPr>
        <w:p w14:paraId="20BCF577" w14:textId="77777777" w:rsidR="00223892" w:rsidRDefault="00223892" w:rsidP="005A703A">
          <w:pPr>
            <w:pStyle w:val="Sidhuvud"/>
          </w:pPr>
        </w:p>
      </w:tc>
    </w:tr>
    <w:tr w:rsidR="00223892" w14:paraId="5EDDBA54" w14:textId="77777777" w:rsidTr="00C93EBA">
      <w:trPr>
        <w:trHeight w:val="1928"/>
      </w:trPr>
      <w:tc>
        <w:tcPr>
          <w:tcW w:w="5534" w:type="dxa"/>
        </w:tcPr>
        <w:p w14:paraId="02080440" w14:textId="77777777" w:rsidR="00223892" w:rsidRPr="00340DE0" w:rsidRDefault="00223892" w:rsidP="00340DE0">
          <w:pPr>
            <w:pStyle w:val="Sidhuvud"/>
          </w:pPr>
          <w:r>
            <w:rPr>
              <w:noProof/>
            </w:rPr>
            <w:drawing>
              <wp:inline distT="0" distB="0" distL="0" distR="0" wp14:anchorId="4D84E2D3" wp14:editId="7DFE9616">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0897CA91" w14:textId="77777777" w:rsidR="00223892" w:rsidRPr="00710A6C" w:rsidRDefault="00223892" w:rsidP="00EE3C0F">
          <w:pPr>
            <w:pStyle w:val="Sidhuvud"/>
            <w:rPr>
              <w:b/>
            </w:rPr>
          </w:pPr>
        </w:p>
        <w:p w14:paraId="4242E2D0" w14:textId="77777777" w:rsidR="00223892" w:rsidRDefault="00223892" w:rsidP="00EE3C0F">
          <w:pPr>
            <w:pStyle w:val="Sidhuvud"/>
          </w:pPr>
        </w:p>
        <w:p w14:paraId="1B0410A2" w14:textId="77777777" w:rsidR="00223892" w:rsidRDefault="00223892" w:rsidP="00EE3C0F">
          <w:pPr>
            <w:pStyle w:val="Sidhuvud"/>
          </w:pPr>
        </w:p>
        <w:p w14:paraId="05FEE18F" w14:textId="77777777" w:rsidR="00223892" w:rsidRDefault="00223892" w:rsidP="00EE3C0F">
          <w:pPr>
            <w:pStyle w:val="Sidhuvud"/>
          </w:pPr>
        </w:p>
        <w:sdt>
          <w:sdtPr>
            <w:alias w:val="Dnr"/>
            <w:tag w:val="ccRKShow_Dnr"/>
            <w:id w:val="-829283628"/>
            <w:placeholder>
              <w:docPart w:val="EA9A7241174044AEB63E4064FCD03A86"/>
            </w:placeholder>
            <w:dataBinding w:prefixMappings="xmlns:ns0='http://lp/documentinfo/RK' " w:xpath="/ns0:DocumentInfo[1]/ns0:BaseInfo[1]/ns0:Dnr[1]" w:storeItemID="{0A26FE8F-09CF-4D26-84D6-EDAE1491F517}"/>
            <w:text/>
          </w:sdtPr>
          <w:sdtEndPr/>
          <w:sdtContent>
            <w:p w14:paraId="1E1FE219" w14:textId="0AC3BE2A" w:rsidR="00223892" w:rsidRDefault="006F3372" w:rsidP="00EE3C0F">
              <w:pPr>
                <w:pStyle w:val="Sidhuvud"/>
              </w:pPr>
              <w:r>
                <w:t>N2017/07829/FJR</w:t>
              </w:r>
            </w:p>
          </w:sdtContent>
        </w:sdt>
        <w:sdt>
          <w:sdtPr>
            <w:alias w:val="DocNumber"/>
            <w:tag w:val="DocNumber"/>
            <w:id w:val="1726028884"/>
            <w:placeholder>
              <w:docPart w:val="21044D0F8CFD43BF8DD2F5B2A21E8C3A"/>
            </w:placeholder>
            <w:showingPlcHdr/>
            <w:dataBinding w:prefixMappings="xmlns:ns0='http://lp/documentinfo/RK' " w:xpath="/ns0:DocumentInfo[1]/ns0:BaseInfo[1]/ns0:DocNumber[1]" w:storeItemID="{0A26FE8F-09CF-4D26-84D6-EDAE1491F517}"/>
            <w:text/>
          </w:sdtPr>
          <w:sdtEndPr/>
          <w:sdtContent>
            <w:p w14:paraId="4831A6EF" w14:textId="77777777" w:rsidR="00223892" w:rsidRDefault="00223892" w:rsidP="00EE3C0F">
              <w:pPr>
                <w:pStyle w:val="Sidhuvud"/>
              </w:pPr>
              <w:r>
                <w:rPr>
                  <w:rStyle w:val="Platshllartext"/>
                </w:rPr>
                <w:t xml:space="preserve"> </w:t>
              </w:r>
            </w:p>
          </w:sdtContent>
        </w:sdt>
        <w:p w14:paraId="33DDEE19" w14:textId="77777777" w:rsidR="00223892" w:rsidRDefault="00223892" w:rsidP="00EE3C0F">
          <w:pPr>
            <w:pStyle w:val="Sidhuvud"/>
          </w:pPr>
        </w:p>
      </w:tc>
      <w:tc>
        <w:tcPr>
          <w:tcW w:w="1134" w:type="dxa"/>
        </w:tcPr>
        <w:p w14:paraId="640415AA" w14:textId="77777777" w:rsidR="00223892" w:rsidRDefault="00223892" w:rsidP="0094502D">
          <w:pPr>
            <w:pStyle w:val="Sidhuvud"/>
          </w:pPr>
        </w:p>
        <w:p w14:paraId="0BBFF9C5" w14:textId="77777777" w:rsidR="00223892" w:rsidRPr="0094502D" w:rsidRDefault="00223892" w:rsidP="00EC71A6">
          <w:pPr>
            <w:pStyle w:val="Sidhuvud"/>
          </w:pPr>
        </w:p>
      </w:tc>
    </w:tr>
    <w:tr w:rsidR="00223892" w14:paraId="62A96FBC" w14:textId="77777777" w:rsidTr="00C93EBA">
      <w:trPr>
        <w:trHeight w:val="2268"/>
      </w:trPr>
      <w:sdt>
        <w:sdtPr>
          <w:rPr>
            <w:b/>
          </w:rPr>
          <w:alias w:val="SenderText"/>
          <w:tag w:val="ccRKShow_SenderText"/>
          <w:id w:val="1374046025"/>
          <w:placeholder>
            <w:docPart w:val="75B9E0BB29AA42F0A26F841A98578997"/>
          </w:placeholder>
        </w:sdtPr>
        <w:sdtEndPr/>
        <w:sdtContent>
          <w:tc>
            <w:tcPr>
              <w:tcW w:w="5534" w:type="dxa"/>
              <w:tcMar>
                <w:right w:w="1134" w:type="dxa"/>
              </w:tcMar>
            </w:tcPr>
            <w:p w14:paraId="7B421875" w14:textId="77777777" w:rsidR="00223892" w:rsidRPr="00223892" w:rsidRDefault="00223892" w:rsidP="00340DE0">
              <w:pPr>
                <w:pStyle w:val="Sidhuvud"/>
                <w:rPr>
                  <w:b/>
                </w:rPr>
              </w:pPr>
              <w:r w:rsidRPr="00223892">
                <w:rPr>
                  <w:b/>
                </w:rPr>
                <w:t>Näringsdepartementet</w:t>
              </w:r>
            </w:p>
            <w:p w14:paraId="046721E2" w14:textId="77777777" w:rsidR="00322D48" w:rsidRDefault="00223892" w:rsidP="00340DE0">
              <w:pPr>
                <w:pStyle w:val="Sidhuvud"/>
              </w:pPr>
              <w:r w:rsidRPr="00223892">
                <w:t>Landsbygdsministern</w:t>
              </w:r>
            </w:p>
            <w:p w14:paraId="7EC43FFC" w14:textId="77777777" w:rsidR="00322D48" w:rsidRDefault="00322D48" w:rsidP="00340DE0">
              <w:pPr>
                <w:pStyle w:val="Sidhuvud"/>
              </w:pPr>
            </w:p>
            <w:p w14:paraId="4F33E19D" w14:textId="77777777" w:rsidR="00322D48" w:rsidRDefault="00322D48" w:rsidP="00340DE0">
              <w:pPr>
                <w:pStyle w:val="Sidhuvud"/>
              </w:pPr>
            </w:p>
            <w:p w14:paraId="11719CDD" w14:textId="77777777" w:rsidR="00322D48" w:rsidRDefault="00322D48" w:rsidP="00340DE0">
              <w:pPr>
                <w:pStyle w:val="Sidhuvud"/>
              </w:pPr>
            </w:p>
            <w:p w14:paraId="31B12895" w14:textId="12E628B1" w:rsidR="00223892" w:rsidRPr="00223892" w:rsidRDefault="00223892" w:rsidP="00340DE0">
              <w:pPr>
                <w:pStyle w:val="Sidhuvud"/>
                <w:rPr>
                  <w:b/>
                </w:rPr>
              </w:pPr>
            </w:p>
          </w:tc>
        </w:sdtContent>
      </w:sdt>
      <w:sdt>
        <w:sdtPr>
          <w:alias w:val="Recipient"/>
          <w:tag w:val="ccRKShow_Recipient"/>
          <w:id w:val="-28344517"/>
          <w:placeholder>
            <w:docPart w:val="A4E3E90BBD074584A43C9FBB48912206"/>
          </w:placeholder>
          <w:dataBinding w:prefixMappings="xmlns:ns0='http://lp/documentinfo/RK' " w:xpath="/ns0:DocumentInfo[1]/ns0:BaseInfo[1]/ns0:Recipient[1]" w:storeItemID="{0A26FE8F-09CF-4D26-84D6-EDAE1491F517}"/>
          <w:text w:multiLine="1"/>
        </w:sdtPr>
        <w:sdtEndPr/>
        <w:sdtContent>
          <w:tc>
            <w:tcPr>
              <w:tcW w:w="3170" w:type="dxa"/>
            </w:tcPr>
            <w:p w14:paraId="746E9B24" w14:textId="77777777" w:rsidR="00223892" w:rsidRDefault="00223892" w:rsidP="00547B89">
              <w:pPr>
                <w:pStyle w:val="Sidhuvud"/>
              </w:pPr>
              <w:r>
                <w:t>Till riksdagen</w:t>
              </w:r>
            </w:p>
          </w:tc>
        </w:sdtContent>
      </w:sdt>
      <w:tc>
        <w:tcPr>
          <w:tcW w:w="1134" w:type="dxa"/>
        </w:tcPr>
        <w:p w14:paraId="5242AB10" w14:textId="77777777" w:rsidR="00223892" w:rsidRDefault="00223892" w:rsidP="003E6020">
          <w:pPr>
            <w:pStyle w:val="Sidhuvud"/>
          </w:pPr>
        </w:p>
      </w:tc>
    </w:tr>
  </w:tbl>
  <w:p w14:paraId="193060D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892"/>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76C74"/>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892"/>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2D48"/>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3B87"/>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C616B"/>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133A"/>
    <w:rsid w:val="006D2998"/>
    <w:rsid w:val="006D3188"/>
    <w:rsid w:val="006E08FC"/>
    <w:rsid w:val="006F2588"/>
    <w:rsid w:val="006F3372"/>
    <w:rsid w:val="006F3C9D"/>
    <w:rsid w:val="00710A6C"/>
    <w:rsid w:val="00710D98"/>
    <w:rsid w:val="00711CE9"/>
    <w:rsid w:val="00712266"/>
    <w:rsid w:val="00712593"/>
    <w:rsid w:val="00712D82"/>
    <w:rsid w:val="007171AB"/>
    <w:rsid w:val="007213D0"/>
    <w:rsid w:val="00731B44"/>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60C61"/>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054FA"/>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3CE3"/>
    <w:rsid w:val="00A743AC"/>
    <w:rsid w:val="00A77E92"/>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AF79DC"/>
    <w:rsid w:val="00B0234E"/>
    <w:rsid w:val="00B06751"/>
    <w:rsid w:val="00B149E2"/>
    <w:rsid w:val="00B2169D"/>
    <w:rsid w:val="00B21CBB"/>
    <w:rsid w:val="00B23322"/>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3FE"/>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3A47"/>
    <w:rsid w:val="00DA5C0D"/>
    <w:rsid w:val="00DB714B"/>
    <w:rsid w:val="00DC10F6"/>
    <w:rsid w:val="00DC3E45"/>
    <w:rsid w:val="00DC4598"/>
    <w:rsid w:val="00DD0722"/>
    <w:rsid w:val="00DD212F"/>
    <w:rsid w:val="00DE0852"/>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1272B5"/>
  <w15:docId w15:val="{2B9DD986-4BCD-4D65-BADF-B7C959AB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24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9A7241174044AEB63E4064FCD03A86"/>
        <w:category>
          <w:name w:val="Allmänt"/>
          <w:gallery w:val="placeholder"/>
        </w:category>
        <w:types>
          <w:type w:val="bbPlcHdr"/>
        </w:types>
        <w:behaviors>
          <w:behavior w:val="content"/>
        </w:behaviors>
        <w:guid w:val="{AC9F949C-030B-4E1C-B2AB-35544C0CFA5D}"/>
      </w:docPartPr>
      <w:docPartBody>
        <w:p w:rsidR="005A60F6" w:rsidRDefault="009D24E0" w:rsidP="009D24E0">
          <w:pPr>
            <w:pStyle w:val="EA9A7241174044AEB63E4064FCD03A86"/>
          </w:pPr>
          <w:r>
            <w:rPr>
              <w:rStyle w:val="Platshllartext"/>
            </w:rPr>
            <w:t xml:space="preserve"> </w:t>
          </w:r>
        </w:p>
      </w:docPartBody>
    </w:docPart>
    <w:docPart>
      <w:docPartPr>
        <w:name w:val="21044D0F8CFD43BF8DD2F5B2A21E8C3A"/>
        <w:category>
          <w:name w:val="Allmänt"/>
          <w:gallery w:val="placeholder"/>
        </w:category>
        <w:types>
          <w:type w:val="bbPlcHdr"/>
        </w:types>
        <w:behaviors>
          <w:behavior w:val="content"/>
        </w:behaviors>
        <w:guid w:val="{73645171-F055-4AEA-9A4D-F37CEEED859A}"/>
      </w:docPartPr>
      <w:docPartBody>
        <w:p w:rsidR="005A60F6" w:rsidRDefault="009D24E0" w:rsidP="009D24E0">
          <w:pPr>
            <w:pStyle w:val="21044D0F8CFD43BF8DD2F5B2A21E8C3A"/>
          </w:pPr>
          <w:r>
            <w:rPr>
              <w:rStyle w:val="Platshllartext"/>
            </w:rPr>
            <w:t xml:space="preserve"> </w:t>
          </w:r>
        </w:p>
      </w:docPartBody>
    </w:docPart>
    <w:docPart>
      <w:docPartPr>
        <w:name w:val="75B9E0BB29AA42F0A26F841A98578997"/>
        <w:category>
          <w:name w:val="Allmänt"/>
          <w:gallery w:val="placeholder"/>
        </w:category>
        <w:types>
          <w:type w:val="bbPlcHdr"/>
        </w:types>
        <w:behaviors>
          <w:behavior w:val="content"/>
        </w:behaviors>
        <w:guid w:val="{DB3784C7-6B00-47BB-8008-C0897DEC647E}"/>
      </w:docPartPr>
      <w:docPartBody>
        <w:p w:rsidR="005A60F6" w:rsidRDefault="009D24E0" w:rsidP="009D24E0">
          <w:pPr>
            <w:pStyle w:val="75B9E0BB29AA42F0A26F841A98578997"/>
          </w:pPr>
          <w:r>
            <w:rPr>
              <w:rStyle w:val="Platshllartext"/>
            </w:rPr>
            <w:t xml:space="preserve"> </w:t>
          </w:r>
        </w:p>
      </w:docPartBody>
    </w:docPart>
    <w:docPart>
      <w:docPartPr>
        <w:name w:val="A4E3E90BBD074584A43C9FBB48912206"/>
        <w:category>
          <w:name w:val="Allmänt"/>
          <w:gallery w:val="placeholder"/>
        </w:category>
        <w:types>
          <w:type w:val="bbPlcHdr"/>
        </w:types>
        <w:behaviors>
          <w:behavior w:val="content"/>
        </w:behaviors>
        <w:guid w:val="{610C9831-5523-4B91-B34A-8BE47FE947E4}"/>
      </w:docPartPr>
      <w:docPartBody>
        <w:p w:rsidR="005A60F6" w:rsidRDefault="009D24E0" w:rsidP="009D24E0">
          <w:pPr>
            <w:pStyle w:val="A4E3E90BBD074584A43C9FBB48912206"/>
          </w:pPr>
          <w:r>
            <w:rPr>
              <w:rStyle w:val="Platshllartext"/>
            </w:rPr>
            <w:t xml:space="preserve"> </w:t>
          </w:r>
        </w:p>
      </w:docPartBody>
    </w:docPart>
    <w:docPart>
      <w:docPartPr>
        <w:name w:val="623090204933459E82E14744F5221F36"/>
        <w:category>
          <w:name w:val="Allmänt"/>
          <w:gallery w:val="placeholder"/>
        </w:category>
        <w:types>
          <w:type w:val="bbPlcHdr"/>
        </w:types>
        <w:behaviors>
          <w:behavior w:val="content"/>
        </w:behaviors>
        <w:guid w:val="{A15E15B2-4F70-4251-9A2D-C6DAD602C9F3}"/>
      </w:docPartPr>
      <w:docPartBody>
        <w:p w:rsidR="005A60F6" w:rsidRDefault="009D24E0" w:rsidP="009D24E0">
          <w:pPr>
            <w:pStyle w:val="623090204933459E82E14744F5221F36"/>
          </w:pPr>
          <w:r>
            <w:t xml:space="preserve"> </w:t>
          </w:r>
          <w:r>
            <w:rPr>
              <w:rStyle w:val="Platshllartext"/>
            </w:rPr>
            <w:t>Välj ett parti.</w:t>
          </w:r>
        </w:p>
      </w:docPartBody>
    </w:docPart>
    <w:docPart>
      <w:docPartPr>
        <w:name w:val="FA927289EAC0464F8D52650A28BE4B3A"/>
        <w:category>
          <w:name w:val="Allmänt"/>
          <w:gallery w:val="placeholder"/>
        </w:category>
        <w:types>
          <w:type w:val="bbPlcHdr"/>
        </w:types>
        <w:behaviors>
          <w:behavior w:val="content"/>
        </w:behaviors>
        <w:guid w:val="{4C2ED94D-B7BD-44CD-9799-66E77428B7B3}"/>
      </w:docPartPr>
      <w:docPartBody>
        <w:p w:rsidR="005A60F6" w:rsidRDefault="009D24E0" w:rsidP="009D24E0">
          <w:pPr>
            <w:pStyle w:val="FA927289EAC0464F8D52650A28BE4B3A"/>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831F1D4800C248F28DF17E0B472D150B"/>
        <w:category>
          <w:name w:val="Allmänt"/>
          <w:gallery w:val="placeholder"/>
        </w:category>
        <w:types>
          <w:type w:val="bbPlcHdr"/>
        </w:types>
        <w:behaviors>
          <w:behavior w:val="content"/>
        </w:behaviors>
        <w:guid w:val="{B76E7D57-5CF3-428C-886C-1A2D083CA4B6}"/>
      </w:docPartPr>
      <w:docPartBody>
        <w:p w:rsidR="005A60F6" w:rsidRDefault="009D24E0" w:rsidP="009D24E0">
          <w:pPr>
            <w:pStyle w:val="831F1D4800C248F28DF17E0B472D150B"/>
          </w:pPr>
          <w:r>
            <w:rPr>
              <w:rStyle w:val="Platshllartext"/>
            </w:rPr>
            <w:t>Klicka här för att ange datum.</w:t>
          </w:r>
        </w:p>
      </w:docPartBody>
    </w:docPart>
    <w:docPart>
      <w:docPartPr>
        <w:name w:val="C95F31BBA9164CC0A1C44FCFC303755A"/>
        <w:category>
          <w:name w:val="Allmänt"/>
          <w:gallery w:val="placeholder"/>
        </w:category>
        <w:types>
          <w:type w:val="bbPlcHdr"/>
        </w:types>
        <w:behaviors>
          <w:behavior w:val="content"/>
        </w:behaviors>
        <w:guid w:val="{533243FE-F570-447B-A849-C3609AE47A1B}"/>
      </w:docPartPr>
      <w:docPartBody>
        <w:p w:rsidR="005A60F6" w:rsidRDefault="009D24E0" w:rsidP="009D24E0">
          <w:pPr>
            <w:pStyle w:val="C95F31BBA9164CC0A1C44FCFC303755A"/>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E0"/>
    <w:rsid w:val="00535F2C"/>
    <w:rsid w:val="005A60F6"/>
    <w:rsid w:val="008E43B7"/>
    <w:rsid w:val="009D24E0"/>
    <w:rsid w:val="00FF53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CCB13F088704BB99D42227879314C8C">
    <w:name w:val="CCCB13F088704BB99D42227879314C8C"/>
    <w:rsid w:val="009D24E0"/>
  </w:style>
  <w:style w:type="character" w:styleId="Platshllartext">
    <w:name w:val="Placeholder Text"/>
    <w:basedOn w:val="Standardstycketeckensnitt"/>
    <w:uiPriority w:val="99"/>
    <w:semiHidden/>
    <w:rsid w:val="009D24E0"/>
    <w:rPr>
      <w:noProof w:val="0"/>
      <w:color w:val="808080"/>
    </w:rPr>
  </w:style>
  <w:style w:type="paragraph" w:customStyle="1" w:styleId="F4F4F2C27EE047A5BDB144D885E1B751">
    <w:name w:val="F4F4F2C27EE047A5BDB144D885E1B751"/>
    <w:rsid w:val="009D24E0"/>
  </w:style>
  <w:style w:type="paragraph" w:customStyle="1" w:styleId="D9EFB3D28D5A43F19340A21E95E3E610">
    <w:name w:val="D9EFB3D28D5A43F19340A21E95E3E610"/>
    <w:rsid w:val="009D24E0"/>
  </w:style>
  <w:style w:type="paragraph" w:customStyle="1" w:styleId="EFB892679D39431DB477BF301E53557B">
    <w:name w:val="EFB892679D39431DB477BF301E53557B"/>
    <w:rsid w:val="009D24E0"/>
  </w:style>
  <w:style w:type="paragraph" w:customStyle="1" w:styleId="EA9A7241174044AEB63E4064FCD03A86">
    <w:name w:val="EA9A7241174044AEB63E4064FCD03A86"/>
    <w:rsid w:val="009D24E0"/>
  </w:style>
  <w:style w:type="paragraph" w:customStyle="1" w:styleId="21044D0F8CFD43BF8DD2F5B2A21E8C3A">
    <w:name w:val="21044D0F8CFD43BF8DD2F5B2A21E8C3A"/>
    <w:rsid w:val="009D24E0"/>
  </w:style>
  <w:style w:type="paragraph" w:customStyle="1" w:styleId="6167DB2A492446FAB95829C5BDB364B2">
    <w:name w:val="6167DB2A492446FAB95829C5BDB364B2"/>
    <w:rsid w:val="009D24E0"/>
  </w:style>
  <w:style w:type="paragraph" w:customStyle="1" w:styleId="FFD011C10C494B229310CC2A72483FEC">
    <w:name w:val="FFD011C10C494B229310CC2A72483FEC"/>
    <w:rsid w:val="009D24E0"/>
  </w:style>
  <w:style w:type="paragraph" w:customStyle="1" w:styleId="22428B7D107B443AB550EDB51CE617D3">
    <w:name w:val="22428B7D107B443AB550EDB51CE617D3"/>
    <w:rsid w:val="009D24E0"/>
  </w:style>
  <w:style w:type="paragraph" w:customStyle="1" w:styleId="75B9E0BB29AA42F0A26F841A98578997">
    <w:name w:val="75B9E0BB29AA42F0A26F841A98578997"/>
    <w:rsid w:val="009D24E0"/>
  </w:style>
  <w:style w:type="paragraph" w:customStyle="1" w:styleId="A4E3E90BBD074584A43C9FBB48912206">
    <w:name w:val="A4E3E90BBD074584A43C9FBB48912206"/>
    <w:rsid w:val="009D24E0"/>
  </w:style>
  <w:style w:type="paragraph" w:customStyle="1" w:styleId="A5D2C384CC6C4A76A0698304A648B684">
    <w:name w:val="A5D2C384CC6C4A76A0698304A648B684"/>
    <w:rsid w:val="009D24E0"/>
  </w:style>
  <w:style w:type="paragraph" w:customStyle="1" w:styleId="623090204933459E82E14744F5221F36">
    <w:name w:val="623090204933459E82E14744F5221F36"/>
    <w:rsid w:val="009D24E0"/>
  </w:style>
  <w:style w:type="paragraph" w:customStyle="1" w:styleId="4844795A94A14004BFE6068778A23CC9">
    <w:name w:val="4844795A94A14004BFE6068778A23CC9"/>
    <w:rsid w:val="009D24E0"/>
  </w:style>
  <w:style w:type="paragraph" w:customStyle="1" w:styleId="CD098849E0264A5E85ED24399DAB129B">
    <w:name w:val="CD098849E0264A5E85ED24399DAB129B"/>
    <w:rsid w:val="009D24E0"/>
  </w:style>
  <w:style w:type="paragraph" w:customStyle="1" w:styleId="FA927289EAC0464F8D52650A28BE4B3A">
    <w:name w:val="FA927289EAC0464F8D52650A28BE4B3A"/>
    <w:rsid w:val="009D24E0"/>
  </w:style>
  <w:style w:type="paragraph" w:customStyle="1" w:styleId="831F1D4800C248F28DF17E0B472D150B">
    <w:name w:val="831F1D4800C248F28DF17E0B472D150B"/>
    <w:rsid w:val="009D24E0"/>
  </w:style>
  <w:style w:type="paragraph" w:customStyle="1" w:styleId="C95F31BBA9164CC0A1C44FCFC303755A">
    <w:name w:val="C95F31BBA9164CC0A1C44FCFC303755A"/>
    <w:rsid w:val="009D24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a553f898-ec96-4811-b6a8-3e5df827a11b</RD_Svarsid>
  </documentManagement>
</p:properties>
</file>

<file path=customXml/item4.xml><?xml version="1.0" encoding="utf-8"?>
<!--<?xml version="1.0" encoding="iso-8859-1"?>-->
<DocumentInfo xmlns="http://lp/documentinfo/RK">
  <BaseInfo>
    <RkTemplate>Rktemplatetest</RkTemplate>
    <DocType>PM</DocType>
    <DocTypeShowName>Test</DocTypeShowName>
    <Status/>
    <Sender>
      <SenderName> </SenderName>
      <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2018-01-03T00:00:00</HeaderDate>
    <Office/>
    <Dnr>N2017/07829/FJR</Dnr>
    <ParagrafNr/>
    <DocumentTitle/>
    <VisitingAddress/>
    <Extra1/>
    <Extra2/>
    <Extra3>Jonas Jacobsson Gjörtler</Extra3>
    <Number/>
    <Recipient>Till riksdagen</Recipient>
    <SenderText/>
    <DocNumber/>
    <Doclanguage>1053</Doclanguage>
    <Appendix/>
    <LogotypeName>RK_LOGO_SV_BW.png</LogotypeName>
  </BaseInfo>
</DocumentInfo>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Rktemplatetest</RkTemplate>
    <DocType>PM</DocType>
    <DocTypeShowName>Test</DocTypeShowName>
    <Status/>
    <Sender>
      <SenderName> </SenderName>
      <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2018-01-03T00:00:00</HeaderDate>
    <Office/>
    <Dnr>N2017/07829/FJR</Dnr>
    <ParagrafNr/>
    <DocumentTitle/>
    <VisitingAddress/>
    <Extra1/>
    <Extra2/>
    <Extra3>Jonas Jacobsson Gjörtler</Extra3>
    <Number/>
    <Recipient>Till riksdagen</Recipient>
    <SenderText/>
    <DocNumber/>
    <Doclanguage>1053</Doclanguage>
    <Appendix/>
    <LogotypeName>RK_LOGO_SV_BW.png</LogotypeName>
  </BaseInfo>
</DocumentInfo>
</file>

<file path=customXml/itemProps1.xml><?xml version="1.0" encoding="utf-8"?>
<ds:datastoreItem xmlns:ds="http://schemas.openxmlformats.org/officeDocument/2006/customXml" ds:itemID="{F386A099-FB0B-4D99-8D99-45E8B44D255D}"/>
</file>

<file path=customXml/itemProps2.xml><?xml version="1.0" encoding="utf-8"?>
<ds:datastoreItem xmlns:ds="http://schemas.openxmlformats.org/officeDocument/2006/customXml" ds:itemID="{A64D0E74-640C-4479-BD00-A6E20091DD2E}"/>
</file>

<file path=customXml/itemProps3.xml><?xml version="1.0" encoding="utf-8"?>
<ds:datastoreItem xmlns:ds="http://schemas.openxmlformats.org/officeDocument/2006/customXml" ds:itemID="{FDD163A2-A07F-4551-81B6-DAAADF4810AE}"/>
</file>

<file path=customXml/itemProps4.xml><?xml version="1.0" encoding="utf-8"?>
<ds:datastoreItem xmlns:ds="http://schemas.openxmlformats.org/officeDocument/2006/customXml" ds:itemID="{0A26FE8F-09CF-4D26-84D6-EDAE1491F517}">
  <ds:schemaRefs>
    <ds:schemaRef ds:uri="http://lp/documentinfo/RK"/>
  </ds:schemaRefs>
</ds:datastoreItem>
</file>

<file path=customXml/itemProps5.xml><?xml version="1.0" encoding="utf-8"?>
<ds:datastoreItem xmlns:ds="http://schemas.openxmlformats.org/officeDocument/2006/customXml" ds:itemID="{EE319B9B-FD9C-4EF4-BAED-78436ADE571C}"/>
</file>

<file path=customXml/itemProps6.xml><?xml version="1.0" encoding="utf-8"?>
<ds:datastoreItem xmlns:ds="http://schemas.openxmlformats.org/officeDocument/2006/customXml" ds:itemID="{0A26FE8F-09CF-4D26-84D6-EDAE1491F517}"/>
</file>

<file path=docProps/app.xml><?xml version="1.0" encoding="utf-8"?>
<Properties xmlns="http://schemas.openxmlformats.org/officeDocument/2006/extended-properties" xmlns:vt="http://schemas.openxmlformats.org/officeDocument/2006/docPropsVTypes">
  <Template>RK Basmall</Template>
  <TotalTime>0</TotalTime>
  <Pages>1</Pages>
  <Words>208</Words>
  <Characters>1104</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Andersson</dc:creator>
  <cp:keywords/>
  <dc:description/>
  <cp:lastModifiedBy>Agneta Kling</cp:lastModifiedBy>
  <cp:revision>4</cp:revision>
  <cp:lastPrinted>2017-12-29T10:12:00Z</cp:lastPrinted>
  <dcterms:created xsi:type="dcterms:W3CDTF">2017-12-29T10:12:00Z</dcterms:created>
  <dcterms:modified xsi:type="dcterms:W3CDTF">2018-01-03T12:17:00Z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4888e21a-3b3c-4a16-8066-fcd031460143</vt:lpwstr>
  </property>
</Properties>
</file>