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E01A6" w:rsidP="00DA0661">
      <w:pPr>
        <w:pStyle w:val="Title"/>
      </w:pPr>
      <w:bookmarkStart w:id="0" w:name="Start"/>
      <w:bookmarkEnd w:id="0"/>
      <w:r>
        <w:t>Svar på fråga 2021/22:1490 av Jörgen Berglund (M)</w:t>
      </w:r>
      <w:r>
        <w:br/>
        <w:t>Ansvaret för kommunal tillsyn</w:t>
      </w:r>
    </w:p>
    <w:p w:rsidR="005E01A6" w:rsidP="002749F7">
      <w:pPr>
        <w:pStyle w:val="BodyText"/>
      </w:pPr>
      <w:r>
        <w:t xml:space="preserve">Jörgen Berglund har frågat mig om jag tänker vidta några åtgärder för att stärka transparensen, oberoendet och förtroendet för myndigheters tillsyn genom att till exempel låta </w:t>
      </w:r>
      <w:r w:rsidR="008F34A1">
        <w:t>S</w:t>
      </w:r>
      <w:r>
        <w:t>kolinspektion</w:t>
      </w:r>
      <w:r w:rsidR="008F34A1">
        <w:t>en</w:t>
      </w:r>
      <w:r>
        <w:t xml:space="preserve"> ta över ansvaret för tillsyn över förskolor. </w:t>
      </w:r>
    </w:p>
    <w:p w:rsidR="00D628C7" w:rsidP="006A12F1">
      <w:pPr>
        <w:pStyle w:val="BodyText"/>
      </w:pPr>
      <w:r>
        <w:t xml:space="preserve">Den offentliga tillsynen är viktig för att stärka efterlevnaden av de </w:t>
      </w:r>
      <w:r w:rsidR="00133E05">
        <w:t xml:space="preserve">lagar, regler och </w:t>
      </w:r>
      <w:r>
        <w:t xml:space="preserve">föreskrifter som bl.a. riksdagen och regeringen har beslutat. </w:t>
      </w:r>
      <w:r w:rsidR="006E7024">
        <w:t xml:space="preserve">Tillsynen är också viktig för att medborgarna ska kunna lita på att offentliga verksamheter bedrivs likvärdigt och med god kvalitet. </w:t>
      </w:r>
      <w:r w:rsidR="004C5617">
        <w:t>K</w:t>
      </w:r>
      <w:r>
        <w:t xml:space="preserve">ommuner utövar i dag tillsyn inom </w:t>
      </w:r>
      <w:r w:rsidR="004C5617">
        <w:t>t.ex.</w:t>
      </w:r>
      <w:r>
        <w:t xml:space="preserve"> miljö-, hälso- och strålskydd, folkhälsa, livsmedel, lotterier och automatspel, bygg</w:t>
      </w:r>
      <w:r w:rsidR="00F028F3">
        <w:t>ande</w:t>
      </w:r>
      <w:r>
        <w:t>, räddningstjänst samt förskoleverksamhet.</w:t>
      </w:r>
    </w:p>
    <w:p w:rsidR="00B21966" w:rsidP="006A12F1">
      <w:pPr>
        <w:pStyle w:val="BodyText"/>
      </w:pPr>
      <w:r>
        <w:t>En fördel med att ansvaret för tillsyn ligger på kommunal nivå är</w:t>
      </w:r>
      <w:r>
        <w:t xml:space="preserve"> att </w:t>
      </w:r>
      <w:r w:rsidR="00133E05">
        <w:t xml:space="preserve">det finns en god lokal kännedom om de tillsynspliktiga verksamheterna och </w:t>
      </w:r>
      <w:r w:rsidR="00480963">
        <w:t xml:space="preserve">att </w:t>
      </w:r>
      <w:r w:rsidR="00133E05">
        <w:t>medborgarna har en närhet till beslutsfattandet.</w:t>
      </w:r>
      <w:r>
        <w:t xml:space="preserve"> </w:t>
      </w:r>
    </w:p>
    <w:p w:rsidR="00AE1C34" w:rsidP="00AE1C34">
      <w:pPr>
        <w:pStyle w:val="BodyText"/>
      </w:pPr>
      <w:r>
        <w:t xml:space="preserve">Eftersom tillsynen över förskolan särskilt nämns i den ställda frågan vill jag poängtera att det är en prioriterad fråga för regeringen att säkerställa att alla barn har tillgång till en bra </w:t>
      </w:r>
      <w:r w:rsidR="00226D5F">
        <w:t xml:space="preserve">förskola och </w:t>
      </w:r>
      <w:r>
        <w:t xml:space="preserve">skola. Det följer av skollagen att alla huvudmän – såväl kommunala som enskilda – har ansvar för att utbildningen genomförs i enlighet med bestämmelserna i skollagen, bestämmelser som har meddelats med stöd av skollagen eller andra befintliga styrdokument gällande utbildningen. </w:t>
      </w:r>
    </w:p>
    <w:p w:rsidR="002D0264" w:rsidP="006A12F1">
      <w:pPr>
        <w:pStyle w:val="BodyText"/>
      </w:pPr>
      <w:r>
        <w:t>Statens skolinspektion utöv</w:t>
      </w:r>
      <w:r w:rsidR="00C7096F">
        <w:t>a</w:t>
      </w:r>
      <w:r>
        <w:t xml:space="preserve">r tillsyn över de kommunala förskolorna och kommunerna har tillsynsansvar för fristående förskolor. </w:t>
      </w:r>
      <w:r w:rsidR="00FC30DA">
        <w:t>När det gäller tillsyn</w:t>
      </w:r>
      <w:r>
        <w:t>en</w:t>
      </w:r>
      <w:r w:rsidR="00FC30DA">
        <w:t xml:space="preserve"> över de fristående förskolorna</w:t>
      </w:r>
      <w:r w:rsidR="00133E05">
        <w:t xml:space="preserve"> så </w:t>
      </w:r>
      <w:r w:rsidR="00FC30DA">
        <w:t xml:space="preserve">får </w:t>
      </w:r>
      <w:r w:rsidR="00133E05">
        <w:t xml:space="preserve">kommunerna goda </w:t>
      </w:r>
      <w:r w:rsidR="00BD09FB">
        <w:t>förutsättningar att organisera förskolan när de ansvarar för godkännandet och tillsynen av fristående förskolor inom den egna kommunen.</w:t>
      </w:r>
      <w:r w:rsidR="00FC30DA">
        <w:t xml:space="preserve"> Det är dock av stor vikt att kommunernas tillsynsarbete granskas och följs upp vilket också görs regelbundet av</w:t>
      </w:r>
      <w:r w:rsidR="00BD09FB">
        <w:t xml:space="preserve"> </w:t>
      </w:r>
      <w:r w:rsidR="00F028F3">
        <w:t>S</w:t>
      </w:r>
      <w:r w:rsidR="00BD09FB">
        <w:t>kolinspektion</w:t>
      </w:r>
      <w:r w:rsidR="00F028F3">
        <w:t>en</w:t>
      </w:r>
      <w:r w:rsidR="00BD09FB">
        <w:t xml:space="preserve">. </w:t>
      </w:r>
    </w:p>
    <w:p w:rsidR="002D0264" w:rsidP="006A12F1">
      <w:pPr>
        <w:pStyle w:val="BodyText"/>
      </w:pPr>
      <w:r>
        <w:t xml:space="preserve">Det pågår för närvarande inget arbete i Regeringskansliet som syftar till att </w:t>
      </w:r>
      <w:r w:rsidRPr="00133E05">
        <w:t xml:space="preserve">låta Skolinspektionen ta över ansvaret för tillsyn över </w:t>
      </w:r>
      <w:r w:rsidR="00615D9A">
        <w:t xml:space="preserve">fristående </w:t>
      </w:r>
      <w:r w:rsidRPr="00133E05">
        <w:t>förskolor.</w:t>
      </w:r>
    </w:p>
    <w:p w:rsidR="005E01A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594BFDDD9B042BAB3AAB26ADFFE8F1B"/>
          </w:placeholder>
          <w:dataBinding w:xpath="/ns0:DocumentInfo[1]/ns0:BaseInfo[1]/ns0:HeaderDate[1]" w:storeItemID="{D045D453-1F95-4410-89D8-39FF8DC06AD8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C30DA">
            <w:t xml:space="preserve">4 maj </w:t>
          </w:r>
          <w:r>
            <w:t>2022</w:t>
          </w:r>
        </w:sdtContent>
      </w:sdt>
    </w:p>
    <w:p w:rsidR="005E01A6" w:rsidP="004E7A8F">
      <w:pPr>
        <w:pStyle w:val="Brdtextutanavstnd"/>
      </w:pPr>
    </w:p>
    <w:p w:rsidR="005E01A6" w:rsidP="004E7A8F">
      <w:pPr>
        <w:pStyle w:val="Brdtextutanavstnd"/>
      </w:pPr>
    </w:p>
    <w:p w:rsidR="005E01A6" w:rsidP="004E7A8F">
      <w:pPr>
        <w:pStyle w:val="Brdtextutanavstnd"/>
      </w:pPr>
    </w:p>
    <w:p w:rsidR="005E01A6" w:rsidP="00422A41">
      <w:pPr>
        <w:pStyle w:val="BodyText"/>
      </w:pPr>
      <w:r>
        <w:t>Ida Karkiainen</w:t>
      </w:r>
    </w:p>
    <w:p w:rsidR="005E01A6" w:rsidRPr="00DB48AB" w:rsidP="00DB48AB">
      <w:pPr>
        <w:pStyle w:val="BodyText"/>
      </w:pPr>
    </w:p>
    <w:p w:rsidR="005E01A6" w:rsidP="00E96532">
      <w:pPr>
        <w:pStyle w:val="BodyText"/>
      </w:pPr>
    </w:p>
    <w:sectPr w:rsidSect="005E01A6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4709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E01A6" w:rsidRPr="00B62610" w:rsidP="005E01A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4709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E01A6" w:rsidRPr="00347E11" w:rsidP="005E01A6">
          <w:pPr>
            <w:pStyle w:val="Footer"/>
            <w:spacing w:line="276" w:lineRule="auto"/>
            <w:jc w:val="right"/>
          </w:pPr>
        </w:p>
      </w:tc>
    </w:tr>
  </w:tbl>
  <w:p w:rsidR="005E01A6" w:rsidRPr="005606BC" w:rsidP="005E01A6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E01A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E01A6" w:rsidRPr="007D73AB" w:rsidP="00340DE0">
          <w:pPr>
            <w:pStyle w:val="Header"/>
          </w:pPr>
        </w:p>
      </w:tc>
      <w:tc>
        <w:tcPr>
          <w:tcW w:w="1134" w:type="dxa"/>
        </w:tcPr>
        <w:p w:rsidR="005E01A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E01A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E01A6" w:rsidRPr="00710A6C" w:rsidP="00EE3C0F">
          <w:pPr>
            <w:pStyle w:val="Header"/>
            <w:rPr>
              <w:b/>
            </w:rPr>
          </w:pPr>
        </w:p>
        <w:p w:rsidR="005E01A6" w:rsidP="00EE3C0F">
          <w:pPr>
            <w:pStyle w:val="Header"/>
          </w:pPr>
        </w:p>
        <w:p w:rsidR="005E01A6" w:rsidP="00EE3C0F">
          <w:pPr>
            <w:pStyle w:val="Header"/>
          </w:pPr>
        </w:p>
        <w:p w:rsidR="005E01A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9E6D64656144C848C93D4C7B18067C8"/>
            </w:placeholder>
            <w:dataBinding w:xpath="/ns0:DocumentInfo[1]/ns0:BaseInfo[1]/ns0:Dnr[1]" w:storeItemID="{D045D453-1F95-4410-89D8-39FF8DC06AD8}" w:prefixMappings="xmlns:ns0='http://lp/documentinfo/RK' "/>
            <w:text/>
          </w:sdtPr>
          <w:sdtContent>
            <w:p w:rsidR="005E01A6" w:rsidP="00EE3C0F">
              <w:pPr>
                <w:pStyle w:val="Header"/>
              </w:pPr>
              <w:r>
                <w:t>Fi2022/01368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EF32F4DA32140128D4424B9AF96BC46"/>
            </w:placeholder>
            <w:showingPlcHdr/>
            <w:dataBinding w:xpath="/ns0:DocumentInfo[1]/ns0:BaseInfo[1]/ns0:DocNumber[1]" w:storeItemID="{D045D453-1F95-4410-89D8-39FF8DC06AD8}" w:prefixMappings="xmlns:ns0='http://lp/documentinfo/RK' "/>
            <w:text/>
          </w:sdtPr>
          <w:sdtContent>
            <w:p w:rsidR="005E01A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E01A6" w:rsidP="00EE3C0F">
          <w:pPr>
            <w:pStyle w:val="Header"/>
          </w:pPr>
        </w:p>
      </w:tc>
      <w:tc>
        <w:tcPr>
          <w:tcW w:w="1134" w:type="dxa"/>
        </w:tcPr>
        <w:p w:rsidR="005E01A6" w:rsidP="0094502D">
          <w:pPr>
            <w:pStyle w:val="Header"/>
          </w:pPr>
        </w:p>
        <w:p w:rsidR="005E01A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539190BE454ED48A619236F484F7C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6442" w:rsidRPr="009E6442" w:rsidP="00340DE0">
              <w:pPr>
                <w:pStyle w:val="Header"/>
                <w:rPr>
                  <w:b/>
                </w:rPr>
              </w:pPr>
              <w:r w:rsidRPr="009E6442">
                <w:rPr>
                  <w:b/>
                </w:rPr>
                <w:t>Finansdepartementet</w:t>
              </w:r>
            </w:p>
            <w:p w:rsidR="005E01A6" w:rsidRPr="00340DE0" w:rsidP="00FC30DA">
              <w:pPr>
                <w:pStyle w:val="Header"/>
              </w:pPr>
              <w:r w:rsidRPr="009E6442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F2DA52384D46A6B9694C727E4FED5D"/>
          </w:placeholder>
          <w:dataBinding w:xpath="/ns0:DocumentInfo[1]/ns0:BaseInfo[1]/ns0:Recipient[1]" w:storeItemID="{D045D453-1F95-4410-89D8-39FF8DC06AD8}" w:prefixMappings="xmlns:ns0='http://lp/documentinfo/RK' "/>
          <w:text w:multiLine="1"/>
        </w:sdtPr>
        <w:sdtContent>
          <w:tc>
            <w:tcPr>
              <w:tcW w:w="3170" w:type="dxa"/>
            </w:tcPr>
            <w:p w:rsidR="005E01A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E01A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E01A6"/>
  </w:style>
  <w:style w:type="paragraph" w:styleId="Heading1">
    <w:name w:val="heading 1"/>
    <w:basedOn w:val="BodyText"/>
    <w:next w:val="BodyText"/>
    <w:link w:val="Rubrik1Char"/>
    <w:uiPriority w:val="1"/>
    <w:qFormat/>
    <w:rsid w:val="005E01A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5E01A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5E01A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5E01A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5E01A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E01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E01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E01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E01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5E01A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5E01A6"/>
  </w:style>
  <w:style w:type="paragraph" w:styleId="BodyTextIndent">
    <w:name w:val="Body Text Indent"/>
    <w:basedOn w:val="Normal"/>
    <w:link w:val="BrdtextmedindragChar"/>
    <w:qFormat/>
    <w:rsid w:val="005E01A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5E01A6"/>
  </w:style>
  <w:style w:type="character" w:customStyle="1" w:styleId="Rubrik1Char">
    <w:name w:val="Rubrik 1 Char"/>
    <w:basedOn w:val="DefaultParagraphFont"/>
    <w:link w:val="Heading1"/>
    <w:uiPriority w:val="1"/>
    <w:rsid w:val="005E01A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5E01A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5E01A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5E01A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5E01A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5E01A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5E01A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5E01A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5E01A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E01A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5E01A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5E01A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5E01A6"/>
  </w:style>
  <w:style w:type="paragraph" w:styleId="Caption">
    <w:name w:val="caption"/>
    <w:basedOn w:val="Bildtext"/>
    <w:next w:val="Normal"/>
    <w:uiPriority w:val="35"/>
    <w:semiHidden/>
    <w:qFormat/>
    <w:rsid w:val="005E01A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5E01A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E01A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5E01A6"/>
  </w:style>
  <w:style w:type="paragraph" w:styleId="Header">
    <w:name w:val="header"/>
    <w:basedOn w:val="Normal"/>
    <w:link w:val="SidhuvudChar"/>
    <w:uiPriority w:val="99"/>
    <w:rsid w:val="005E01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5E01A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5E01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5E01A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5E01A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5E01A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5E01A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5E01A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5E01A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5E01A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5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5E01A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5E01A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1A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5E01A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5E01A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5E01A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5E01A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E01A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5E01A6"/>
    <w:pPr>
      <w:numPr>
        <w:numId w:val="34"/>
      </w:numPr>
    </w:pPr>
  </w:style>
  <w:style w:type="numbering" w:customStyle="1" w:styleId="RKPunktlista">
    <w:name w:val="RK Punktlista"/>
    <w:uiPriority w:val="99"/>
    <w:rsid w:val="005E01A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E01A6"/>
    <w:pPr>
      <w:numPr>
        <w:ilvl w:val="1"/>
      </w:numPr>
    </w:pPr>
  </w:style>
  <w:style w:type="numbering" w:customStyle="1" w:styleId="Strecklistan">
    <w:name w:val="Strecklistan"/>
    <w:uiPriority w:val="99"/>
    <w:rsid w:val="005E01A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5E01A6"/>
    <w:rPr>
      <w:noProof w:val="0"/>
      <w:color w:val="808080"/>
    </w:rPr>
  </w:style>
  <w:style w:type="paragraph" w:styleId="ListNumber3">
    <w:name w:val="List Number 3"/>
    <w:basedOn w:val="Normal"/>
    <w:uiPriority w:val="6"/>
    <w:rsid w:val="005E01A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5E01A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5E01A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5E01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E01A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5E01A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E01A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01A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E01A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E01A6"/>
  </w:style>
  <w:style w:type="character" w:styleId="FollowedHyperlink">
    <w:name w:val="FollowedHyperlink"/>
    <w:basedOn w:val="DefaultParagraphFont"/>
    <w:uiPriority w:val="99"/>
    <w:semiHidden/>
    <w:unhideWhenUsed/>
    <w:rsid w:val="005E01A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E01A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E01A6"/>
  </w:style>
  <w:style w:type="paragraph" w:styleId="EnvelopeReturn">
    <w:name w:val="envelope return"/>
    <w:basedOn w:val="Normal"/>
    <w:uiPriority w:val="99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E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E01A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E01A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E01A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E01A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E01A6"/>
  </w:style>
  <w:style w:type="paragraph" w:styleId="BodyText3">
    <w:name w:val="Body Text 3"/>
    <w:basedOn w:val="Normal"/>
    <w:link w:val="Brdtext3Char"/>
    <w:uiPriority w:val="99"/>
    <w:semiHidden/>
    <w:unhideWhenUsed/>
    <w:rsid w:val="005E01A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E01A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E01A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E01A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E01A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E01A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E01A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E01A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E01A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E01A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E01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E01A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01A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E01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E01A6"/>
  </w:style>
  <w:style w:type="character" w:customStyle="1" w:styleId="DatumChar">
    <w:name w:val="Datum Char"/>
    <w:basedOn w:val="DefaultParagraphFont"/>
    <w:link w:val="Date"/>
    <w:uiPriority w:val="99"/>
    <w:semiHidden/>
    <w:rsid w:val="005E01A6"/>
  </w:style>
  <w:style w:type="character" w:styleId="SubtleEmphasis">
    <w:name w:val="Subtle Emphasis"/>
    <w:basedOn w:val="DefaultParagraphFont"/>
    <w:uiPriority w:val="19"/>
    <w:semiHidden/>
    <w:qFormat/>
    <w:rsid w:val="005E01A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E01A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E01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E01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E01A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E01A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E01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E01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01A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E01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E01A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E01A6"/>
  </w:style>
  <w:style w:type="paragraph" w:styleId="TableofFigures">
    <w:name w:val="table of figures"/>
    <w:basedOn w:val="Normal"/>
    <w:next w:val="Normal"/>
    <w:uiPriority w:val="99"/>
    <w:semiHidden/>
    <w:unhideWhenUsed/>
    <w:rsid w:val="005E01A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E01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E01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E01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E01A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E01A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E01A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E01A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E01A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E01A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E01A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E01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E01A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E01A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E01A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E01A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E01A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01A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01A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E01A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E01A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E01A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E01A6"/>
  </w:style>
  <w:style w:type="paragraph" w:styleId="TOC4">
    <w:name w:val="toc 4"/>
    <w:basedOn w:val="Normal"/>
    <w:next w:val="Normal"/>
    <w:autoRedefine/>
    <w:uiPriority w:val="39"/>
    <w:semiHidden/>
    <w:unhideWhenUsed/>
    <w:rsid w:val="005E01A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01A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01A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01A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01A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01A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E01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E01A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01A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E01A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E01A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E01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01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01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01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01A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01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01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01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01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01A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E01A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E01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E01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E01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E01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E01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E01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E01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E01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E01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E01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E01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E01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E01A6"/>
  </w:style>
  <w:style w:type="table" w:styleId="LightList">
    <w:name w:val="Light List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E01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E01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E01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E01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E01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E01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E01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E01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E01A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E01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E01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E0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E01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E01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E01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E01A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01A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E01A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01A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E01A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E01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E01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E01A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1A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E01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E01A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01A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E01A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E01A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E01A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E01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E01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E01A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E01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E01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E01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E01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E01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E01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E01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E01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E01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E01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E01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E01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E01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E01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E01A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E01A6"/>
  </w:style>
  <w:style w:type="character" w:styleId="EndnoteReference">
    <w:name w:val="endnote reference"/>
    <w:basedOn w:val="DefaultParagraphFont"/>
    <w:uiPriority w:val="99"/>
    <w:semiHidden/>
    <w:unhideWhenUsed/>
    <w:rsid w:val="005E01A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E01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E01A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E01A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E01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E01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E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E01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E01A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E01A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E01A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E01A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E01A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E01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E01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E01A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E01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E01A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E01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E01A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01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E01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E01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E01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E01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01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E01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01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01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E01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E01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E01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E01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E01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01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01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01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E01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E0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E01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E01A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E01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E01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E01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E6D64656144C848C93D4C7B1806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15AC1-7EFF-487A-A7F5-DCA20BB89DA2}"/>
      </w:docPartPr>
      <w:docPartBody>
        <w:p w:rsidR="00840AB8" w:rsidP="003727C4">
          <w:pPr>
            <w:pStyle w:val="89E6D64656144C848C93D4C7B18067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F32F4DA32140128D4424B9AF96B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B9D37-987F-4FAB-BABE-034BF189A301}"/>
      </w:docPartPr>
      <w:docPartBody>
        <w:p w:rsidR="00840AB8" w:rsidP="003727C4">
          <w:pPr>
            <w:pStyle w:val="1EF32F4DA32140128D4424B9AF96BC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539190BE454ED48A619236F484F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5DC0B-C20B-47C7-8410-3AA5275A7054}"/>
      </w:docPartPr>
      <w:docPartBody>
        <w:p w:rsidR="00840AB8" w:rsidP="003727C4">
          <w:pPr>
            <w:pStyle w:val="D5539190BE454ED48A619236F484F7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F2DA52384D46A6B9694C727E4FE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E80C4-B038-4141-BE1B-B6BC69E992F9}"/>
      </w:docPartPr>
      <w:docPartBody>
        <w:p w:rsidR="00840AB8" w:rsidP="003727C4">
          <w:pPr>
            <w:pStyle w:val="92F2DA52384D46A6B9694C727E4FED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94BFDDD9B042BAB3AAB26ADFFE8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BE20E-5642-4E59-B0A1-4D891E6AB925}"/>
      </w:docPartPr>
      <w:docPartBody>
        <w:p w:rsidR="00840AB8" w:rsidP="003727C4">
          <w:pPr>
            <w:pStyle w:val="6594BFDDD9B042BAB3AAB26ADFFE8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C4"/>
    <w:rPr>
      <w:noProof w:val="0"/>
      <w:color w:val="808080"/>
    </w:rPr>
  </w:style>
  <w:style w:type="paragraph" w:customStyle="1" w:styleId="89E6D64656144C848C93D4C7B18067C8">
    <w:name w:val="89E6D64656144C848C93D4C7B18067C8"/>
    <w:rsid w:val="003727C4"/>
  </w:style>
  <w:style w:type="paragraph" w:customStyle="1" w:styleId="92F2DA52384D46A6B9694C727E4FED5D">
    <w:name w:val="92F2DA52384D46A6B9694C727E4FED5D"/>
    <w:rsid w:val="003727C4"/>
  </w:style>
  <w:style w:type="paragraph" w:customStyle="1" w:styleId="1EF32F4DA32140128D4424B9AF96BC461">
    <w:name w:val="1EF32F4DA32140128D4424B9AF96BC461"/>
    <w:rsid w:val="003727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539190BE454ED48A619236F484F7CB1">
    <w:name w:val="D5539190BE454ED48A619236F484F7CB1"/>
    <w:rsid w:val="003727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94BFDDD9B042BAB3AAB26ADFFE8F1B">
    <w:name w:val="6594BFDDD9B042BAB3AAB26ADFFE8F1B"/>
    <w:rsid w:val="00372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2022-05-04T00:00:00</HeaderDate>
    <Office/>
    <Dnr>Fi2022/01368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8a2ff962-b6fa-4e6e-9865-b2cfdb3500be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DFC7-20E7-4D0A-A9F5-54C40F0525F6}"/>
</file>

<file path=customXml/itemProps2.xml><?xml version="1.0" encoding="utf-8"?>
<ds:datastoreItem xmlns:ds="http://schemas.openxmlformats.org/officeDocument/2006/customXml" ds:itemID="{BBF63D94-45F0-4318-A3F8-72DE814B731E}"/>
</file>

<file path=customXml/itemProps3.xml><?xml version="1.0" encoding="utf-8"?>
<ds:datastoreItem xmlns:ds="http://schemas.openxmlformats.org/officeDocument/2006/customXml" ds:itemID="{D045D453-1F95-4410-89D8-39FF8DC06AD8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om tillsyn förskolor.docx</dc:title>
  <cp:revision>6</cp:revision>
  <dcterms:created xsi:type="dcterms:W3CDTF">2022-04-29T11:15:00Z</dcterms:created>
  <dcterms:modified xsi:type="dcterms:W3CDTF">2022-05-03T10:15:00Z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4e9b5ac4-2076-450b-83a2-3edfdee507a5</vt:lpwstr>
  </property>
</Properties>
</file>