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DAC3" w14:textId="315F27AD" w:rsidR="00B1276B" w:rsidRDefault="00B1276B" w:rsidP="00C95304">
      <w:pPr>
        <w:pStyle w:val="Rubrik"/>
      </w:pPr>
      <w:bookmarkStart w:id="0" w:name="Start"/>
      <w:bookmarkEnd w:id="0"/>
      <w:r>
        <w:t>Svar på fråga 2017/18:1445 av Christian Holm Barenfeld (M)</w:t>
      </w:r>
      <w:r>
        <w:br/>
        <w:t>Praktik på samtliga gymnasieprogram</w:t>
      </w:r>
    </w:p>
    <w:p w14:paraId="1CB657F0" w14:textId="690640F5" w:rsidR="00B1276B" w:rsidRDefault="00B1276B" w:rsidP="00C95304">
      <w:pPr>
        <w:pStyle w:val="Brdtext"/>
      </w:pPr>
      <w:r>
        <w:t>Christian Holm Barenfeld har frågat mig vilka åtgärder jag avser att vidta för att samtliga elever på gymnasiet ska erbjudas praktik.</w:t>
      </w:r>
    </w:p>
    <w:p w14:paraId="1A5857A6" w14:textId="047E64D9" w:rsidR="00B1276B" w:rsidRDefault="00B1276B" w:rsidP="00C95304">
      <w:pPr>
        <w:pStyle w:val="Brdtext"/>
      </w:pPr>
      <w:r>
        <w:t>Det följer av bestämmelserna i 16 kap. 16 § skollagen att ett yrkesprogram ska innehålla arbetsplatsförlagt lärande. Någon motsvarande bestämmelse finns inte när det gäll</w:t>
      </w:r>
      <w:r w:rsidR="00CF6D5D">
        <w:t xml:space="preserve">er högskoleförberedande program. Det innebär alltså att det är frivilligt för huvudmän att erbjuda arbetsplatsförlagt lärande eller praktik för elever på högskoleförberedande program. Det är också något som </w:t>
      </w:r>
      <w:r w:rsidR="00891AC3">
        <w:t>förekommer</w:t>
      </w:r>
      <w:r w:rsidR="00CF6D5D">
        <w:t xml:space="preserve"> i dag, t.ex. inom ramen för ekonomiprogrammet. </w:t>
      </w:r>
      <w:r w:rsidR="00650609">
        <w:t>Regeringen har inte några planer på att införa obligatorium att erbjuda praktik för elever på högskoleförberedande program.</w:t>
      </w:r>
    </w:p>
    <w:p w14:paraId="4A273D64" w14:textId="77777777" w:rsidR="00650609" w:rsidRDefault="00650609" w:rsidP="00C95304">
      <w:pPr>
        <w:pStyle w:val="Brdtext"/>
      </w:pPr>
      <w:r>
        <w:t>Jag delar emellertid synpunkten att det är värdefullt att elever kommer i kontakt med arbetslivet</w:t>
      </w:r>
      <w:r w:rsidR="00D2677A">
        <w:t>,</w:t>
      </w:r>
      <w:r>
        <w:t xml:space="preserve"> vilket kan ge värdefulla kontakter och inblick i arbetslivet. Det kan också ge elever möjligheter att skaffa erfarenheter som kan ligga till grund för framtida </w:t>
      </w:r>
      <w:r w:rsidR="00D2677A">
        <w:t xml:space="preserve">val av utbildning. Därför </w:t>
      </w:r>
      <w:r>
        <w:t xml:space="preserve">beslutade </w:t>
      </w:r>
      <w:r w:rsidR="00D2677A">
        <w:t xml:space="preserve">regeringen </w:t>
      </w:r>
      <w:r>
        <w:t xml:space="preserve">propositionen </w:t>
      </w:r>
      <w:r w:rsidR="00D2677A">
        <w:t xml:space="preserve">Stärkt koppling mellan skola och arbetsliv (prop. 2017/18:24) med förslag till ändringar i skollagen som bl.a. innebär </w:t>
      </w:r>
      <w:r w:rsidR="00017C96">
        <w:t>att prao blir obligatoriskt i</w:t>
      </w:r>
      <w:r w:rsidR="00D2677A">
        <w:t xml:space="preserve"> grundskolan och specialskolan. Riksdagen beslutade i enlighet med regeringens förslag och </w:t>
      </w:r>
      <w:r w:rsidR="00017C96">
        <w:t>ändringarna i skollagen</w:t>
      </w:r>
      <w:r w:rsidR="00D2677A">
        <w:t xml:space="preserve"> träder i kraft den 1 juli 2018.</w:t>
      </w:r>
    </w:p>
    <w:p w14:paraId="3AF0E73F" w14:textId="77777777" w:rsidR="0072245A" w:rsidRDefault="0072245A">
      <w:r>
        <w:br w:type="page"/>
      </w:r>
    </w:p>
    <w:p w14:paraId="5E6B071C" w14:textId="7E8B23FF" w:rsidR="00D2677A" w:rsidRDefault="00D2677A" w:rsidP="00C95304">
      <w:pPr>
        <w:pStyle w:val="Brdtext"/>
      </w:pPr>
      <w:r>
        <w:lastRenderedPageBreak/>
        <w:t xml:space="preserve">Regeringen har </w:t>
      </w:r>
      <w:r w:rsidR="00017C96">
        <w:t>också tillsatt en utredning med uppdrag att föreslå åtgärder för att utveckla studie- och yrkesvägledningen för att alla</w:t>
      </w:r>
      <w:r>
        <w:t xml:space="preserve"> elever </w:t>
      </w:r>
      <w:r w:rsidR="00017C96">
        <w:t>ska ges möjlighet</w:t>
      </w:r>
      <w:r>
        <w:t xml:space="preserve"> att göra väl övervägda val utifrån goda kunskaper om utbildningsvägar och arbetsliv. </w:t>
      </w:r>
      <w:r w:rsidR="00017C96">
        <w:t>Uppdraget ska redovisas den 31 oktober 2018.</w:t>
      </w:r>
    </w:p>
    <w:p w14:paraId="4AFC9896" w14:textId="501FF86B" w:rsidR="00B1276B" w:rsidRDefault="00B1276B" w:rsidP="00C95304">
      <w:pPr>
        <w:pStyle w:val="Brdtext"/>
      </w:pPr>
      <w:r>
        <w:t xml:space="preserve">Stockholm den </w:t>
      </w:r>
      <w:sdt>
        <w:sdtPr>
          <w:id w:val="-1225218591"/>
          <w:placeholder>
            <w:docPart w:val="B9CEB2F1359E45B99EA36809301EC9EA"/>
          </w:placeholder>
          <w:dataBinding w:prefixMappings="xmlns:ns0='http://lp/documentinfo/RK' " w:xpath="/ns0:DocumentInfo[1]/ns0:BaseInfo[1]/ns0:HeaderDate[1]" w:storeItemID="{9C39E4B6-864B-4438-960F-927ED86F461F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B439A">
            <w:t>20 juni 2018</w:t>
          </w:r>
        </w:sdtContent>
      </w:sdt>
    </w:p>
    <w:p w14:paraId="57767D0B" w14:textId="77777777" w:rsidR="00B1276B" w:rsidRDefault="00B1276B" w:rsidP="00C95304">
      <w:pPr>
        <w:pStyle w:val="Brdtextutanavstnd"/>
      </w:pPr>
    </w:p>
    <w:p w14:paraId="03D21AEC" w14:textId="77777777" w:rsidR="00B1276B" w:rsidRDefault="00B1276B" w:rsidP="00C95304">
      <w:pPr>
        <w:pStyle w:val="Brdtextutanavstnd"/>
      </w:pPr>
    </w:p>
    <w:p w14:paraId="2E5F77F9" w14:textId="3E967526" w:rsidR="00B1276B" w:rsidRDefault="00B1276B" w:rsidP="00C95304">
      <w:pPr>
        <w:pStyle w:val="Brdtext"/>
      </w:pPr>
      <w:r>
        <w:t>Anna Ekström</w:t>
      </w:r>
    </w:p>
    <w:p w14:paraId="1F8A53B1" w14:textId="77777777" w:rsidR="00B1276B" w:rsidRPr="00DB48AB" w:rsidRDefault="00B1276B" w:rsidP="00C95304">
      <w:pPr>
        <w:pStyle w:val="Brdtext"/>
      </w:pPr>
    </w:p>
    <w:sectPr w:rsidR="00B1276B" w:rsidRPr="00DB48AB" w:rsidSect="00B127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037D" w14:textId="77777777" w:rsidR="00C95304" w:rsidRDefault="00C95304" w:rsidP="00A87A54">
      <w:pPr>
        <w:spacing w:after="0" w:line="240" w:lineRule="auto"/>
      </w:pPr>
      <w:r>
        <w:separator/>
      </w:r>
    </w:p>
  </w:endnote>
  <w:endnote w:type="continuationSeparator" w:id="0">
    <w:p w14:paraId="59167A21" w14:textId="77777777" w:rsidR="00C95304" w:rsidRDefault="00C95304" w:rsidP="00A87A54">
      <w:pPr>
        <w:spacing w:after="0" w:line="240" w:lineRule="auto"/>
      </w:pPr>
      <w:r>
        <w:continuationSeparator/>
      </w:r>
    </w:p>
  </w:endnote>
  <w:endnote w:type="continuationNotice" w:id="1">
    <w:p w14:paraId="068F1F98" w14:textId="77777777" w:rsidR="00581589" w:rsidRDefault="00581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403B" w14:textId="77777777" w:rsidR="00DD14D9" w:rsidRDefault="00DD14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95304" w:rsidRPr="00347E11" w14:paraId="095C9E84" w14:textId="77777777" w:rsidTr="00C95304">
      <w:trPr>
        <w:trHeight w:val="227"/>
        <w:jc w:val="right"/>
      </w:trPr>
      <w:tc>
        <w:tcPr>
          <w:tcW w:w="708" w:type="dxa"/>
          <w:vAlign w:val="bottom"/>
        </w:tcPr>
        <w:p w14:paraId="683D0E5B" w14:textId="490C3E36" w:rsidR="00C95304" w:rsidRPr="00B62610" w:rsidRDefault="00C9530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14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14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95304" w:rsidRPr="00347E11" w14:paraId="6433CE83" w14:textId="77777777" w:rsidTr="00C95304">
      <w:trPr>
        <w:trHeight w:val="850"/>
        <w:jc w:val="right"/>
      </w:trPr>
      <w:tc>
        <w:tcPr>
          <w:tcW w:w="708" w:type="dxa"/>
          <w:vAlign w:val="bottom"/>
        </w:tcPr>
        <w:p w14:paraId="4139DF2E" w14:textId="77777777" w:rsidR="00C95304" w:rsidRPr="00347E11" w:rsidRDefault="00C95304" w:rsidP="005606BC">
          <w:pPr>
            <w:pStyle w:val="Sidfot"/>
            <w:spacing w:line="276" w:lineRule="auto"/>
            <w:jc w:val="right"/>
          </w:pPr>
        </w:p>
      </w:tc>
    </w:tr>
  </w:tbl>
  <w:p w14:paraId="32865986" w14:textId="77777777" w:rsidR="00C95304" w:rsidRPr="005606BC" w:rsidRDefault="00C95304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95304" w:rsidRPr="00347E11" w14:paraId="23AE20B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6A8CF3" w14:textId="77777777" w:rsidR="00C95304" w:rsidRPr="00347E11" w:rsidRDefault="00C95304" w:rsidP="00347E11">
          <w:pPr>
            <w:pStyle w:val="Sidfot"/>
            <w:rPr>
              <w:sz w:val="8"/>
            </w:rPr>
          </w:pPr>
        </w:p>
      </w:tc>
    </w:tr>
    <w:tr w:rsidR="00C95304" w:rsidRPr="00EE3C0F" w14:paraId="74DD1714" w14:textId="77777777" w:rsidTr="00C26068">
      <w:trPr>
        <w:trHeight w:val="227"/>
      </w:trPr>
      <w:tc>
        <w:tcPr>
          <w:tcW w:w="4074" w:type="dxa"/>
        </w:tcPr>
        <w:p w14:paraId="6A29FAFF" w14:textId="77777777" w:rsidR="00C95304" w:rsidRPr="00F53AEA" w:rsidRDefault="00C9530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8F05C4" w14:textId="77777777" w:rsidR="00C95304" w:rsidRPr="00F53AEA" w:rsidRDefault="00C95304" w:rsidP="00F53AEA">
          <w:pPr>
            <w:pStyle w:val="Sidfot"/>
            <w:spacing w:line="276" w:lineRule="auto"/>
          </w:pPr>
        </w:p>
      </w:tc>
    </w:tr>
  </w:tbl>
  <w:p w14:paraId="60CB432A" w14:textId="77777777" w:rsidR="00C95304" w:rsidRPr="00EE3C0F" w:rsidRDefault="00C9530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9A09" w14:textId="77777777" w:rsidR="00C95304" w:rsidRDefault="00C95304" w:rsidP="00A87A54">
      <w:pPr>
        <w:spacing w:after="0" w:line="240" w:lineRule="auto"/>
      </w:pPr>
      <w:r>
        <w:separator/>
      </w:r>
    </w:p>
  </w:footnote>
  <w:footnote w:type="continuationSeparator" w:id="0">
    <w:p w14:paraId="09ACD30E" w14:textId="77777777" w:rsidR="00C95304" w:rsidRDefault="00C95304" w:rsidP="00A87A54">
      <w:pPr>
        <w:spacing w:after="0" w:line="240" w:lineRule="auto"/>
      </w:pPr>
      <w:r>
        <w:continuationSeparator/>
      </w:r>
    </w:p>
  </w:footnote>
  <w:footnote w:type="continuationNotice" w:id="1">
    <w:p w14:paraId="73F85E32" w14:textId="77777777" w:rsidR="00581589" w:rsidRDefault="00581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201E" w14:textId="77777777" w:rsidR="00DD14D9" w:rsidRDefault="00DD14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544D" w14:textId="77777777" w:rsidR="00DD14D9" w:rsidRDefault="00DD14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5304" w14:paraId="196A59D0" w14:textId="77777777" w:rsidTr="00C93EBA">
      <w:trPr>
        <w:trHeight w:val="227"/>
      </w:trPr>
      <w:tc>
        <w:tcPr>
          <w:tcW w:w="5534" w:type="dxa"/>
        </w:tcPr>
        <w:p w14:paraId="182F5E6F" w14:textId="77777777" w:rsidR="00C95304" w:rsidRPr="007D73AB" w:rsidRDefault="00C95304">
          <w:pPr>
            <w:pStyle w:val="Sidhuvud"/>
          </w:pPr>
        </w:p>
      </w:tc>
      <w:tc>
        <w:tcPr>
          <w:tcW w:w="3170" w:type="dxa"/>
          <w:vAlign w:val="bottom"/>
        </w:tcPr>
        <w:p w14:paraId="6C4698A5" w14:textId="77777777" w:rsidR="00C95304" w:rsidRPr="007D73AB" w:rsidRDefault="00C95304" w:rsidP="00340DE0">
          <w:pPr>
            <w:pStyle w:val="Sidhuvud"/>
          </w:pPr>
        </w:p>
      </w:tc>
      <w:tc>
        <w:tcPr>
          <w:tcW w:w="1134" w:type="dxa"/>
        </w:tcPr>
        <w:p w14:paraId="6B5AE75A" w14:textId="77777777" w:rsidR="00C95304" w:rsidRDefault="00C95304" w:rsidP="00C95304">
          <w:pPr>
            <w:pStyle w:val="Sidhuvud"/>
          </w:pPr>
        </w:p>
      </w:tc>
    </w:tr>
    <w:tr w:rsidR="00C95304" w14:paraId="417C2AF4" w14:textId="77777777" w:rsidTr="00C93EBA">
      <w:trPr>
        <w:trHeight w:val="1928"/>
      </w:trPr>
      <w:tc>
        <w:tcPr>
          <w:tcW w:w="5534" w:type="dxa"/>
        </w:tcPr>
        <w:p w14:paraId="20044C9E" w14:textId="77777777" w:rsidR="00C95304" w:rsidRPr="00340DE0" w:rsidRDefault="00C953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BDE5D1" wp14:editId="62266EA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FC0AE2" w14:textId="77777777" w:rsidR="00C95304" w:rsidRPr="00710A6C" w:rsidRDefault="00C95304" w:rsidP="00EE3C0F">
          <w:pPr>
            <w:pStyle w:val="Sidhuvud"/>
            <w:rPr>
              <w:b/>
            </w:rPr>
          </w:pPr>
        </w:p>
        <w:p w14:paraId="633A76DC" w14:textId="77777777" w:rsidR="00C95304" w:rsidRDefault="00C95304" w:rsidP="00EE3C0F">
          <w:pPr>
            <w:pStyle w:val="Sidhuvud"/>
          </w:pPr>
        </w:p>
        <w:p w14:paraId="54EED24D" w14:textId="77777777" w:rsidR="00C95304" w:rsidRDefault="00C95304" w:rsidP="00EE3C0F">
          <w:pPr>
            <w:pStyle w:val="Sidhuvud"/>
          </w:pPr>
        </w:p>
        <w:p w14:paraId="6906C1E4" w14:textId="77777777" w:rsidR="00C95304" w:rsidRDefault="00C953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C5C6864411046F99DD3B2230EB65783"/>
            </w:placeholder>
            <w:dataBinding w:prefixMappings="xmlns:ns0='http://lp/documentinfo/RK' " w:xpath="/ns0:DocumentInfo[1]/ns0:BaseInfo[1]/ns0:Dnr[1]" w:storeItemID="{9C39E4B6-864B-4438-960F-927ED86F461F}"/>
            <w:text/>
          </w:sdtPr>
          <w:sdtEndPr/>
          <w:sdtContent>
            <w:p w14:paraId="43493393" w14:textId="77777777" w:rsidR="00C95304" w:rsidRDefault="00C95304" w:rsidP="00EE3C0F">
              <w:pPr>
                <w:pStyle w:val="Sidhuvud"/>
              </w:pPr>
              <w:r>
                <w:t>U2018/02631/GV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482F7EE02E4E8B840384F424B2F54F"/>
            </w:placeholder>
            <w:showingPlcHdr/>
            <w:dataBinding w:prefixMappings="xmlns:ns0='http://lp/documentinfo/RK' " w:xpath="/ns0:DocumentInfo[1]/ns0:BaseInfo[1]/ns0:DocNumber[1]" w:storeItemID="{9C39E4B6-864B-4438-960F-927ED86F461F}"/>
            <w:text/>
          </w:sdtPr>
          <w:sdtEndPr/>
          <w:sdtContent>
            <w:p w14:paraId="6A4C6FE2" w14:textId="77777777" w:rsidR="00C95304" w:rsidRDefault="00C953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6D1702" w14:textId="77777777" w:rsidR="00C95304" w:rsidRDefault="00C95304" w:rsidP="00EE3C0F">
          <w:pPr>
            <w:pStyle w:val="Sidhuvud"/>
          </w:pPr>
        </w:p>
      </w:tc>
      <w:tc>
        <w:tcPr>
          <w:tcW w:w="1134" w:type="dxa"/>
        </w:tcPr>
        <w:p w14:paraId="21185C67" w14:textId="77777777" w:rsidR="00C95304" w:rsidRDefault="00C95304" w:rsidP="0094502D">
          <w:pPr>
            <w:pStyle w:val="Sidhuvud"/>
          </w:pPr>
        </w:p>
        <w:p w14:paraId="3E9DA97E" w14:textId="77777777" w:rsidR="00C95304" w:rsidRPr="0094502D" w:rsidRDefault="00C95304" w:rsidP="00EC71A6">
          <w:pPr>
            <w:pStyle w:val="Sidhuvud"/>
          </w:pPr>
        </w:p>
      </w:tc>
    </w:tr>
    <w:tr w:rsidR="00C95304" w14:paraId="712284A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75948B3E0CF4AFD8FE93352DEFB333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925067947"/>
                <w:placeholder>
                  <w:docPart w:val="974DFAAEA2D842F684364F73A06E1DCD"/>
                </w:placeholder>
              </w:sdtPr>
              <w:sdtContent>
                <w:p w14:paraId="6E30F915" w14:textId="77777777" w:rsidR="00DD14D9" w:rsidRPr="00980915" w:rsidRDefault="00DD14D9" w:rsidP="00DD14D9">
                  <w:pPr>
                    <w:pStyle w:val="Sidhuvud"/>
                    <w:rPr>
                      <w:b/>
                    </w:rPr>
                  </w:pPr>
                  <w:r w:rsidRPr="00980915">
                    <w:rPr>
                      <w:b/>
                    </w:rPr>
                    <w:t>Utbildningsdepartementet</w:t>
                  </w:r>
                </w:p>
                <w:p w14:paraId="349E32CC" w14:textId="2EA159B9" w:rsidR="00C95304" w:rsidRPr="00DD14D9" w:rsidRDefault="00DD14D9" w:rsidP="00017C96">
                  <w:pPr>
                    <w:pStyle w:val="Sidhuvud"/>
                  </w:pPr>
                  <w:r w:rsidRPr="00980915">
                    <w:t>Gymnasie- och kunskapslyftsministern</w:t>
                  </w:r>
                </w:p>
                <w:bookmarkStart w:id="1" w:name="_GoBack" w:displacedByCustomXml="next"/>
                <w:bookmarkEnd w:id="1" w:displacedByCustomXml="next"/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2E38D2B22FC3479DAFD02FABB2B748AB"/>
          </w:placeholder>
          <w:dataBinding w:prefixMappings="xmlns:ns0='http://lp/documentinfo/RK' " w:xpath="/ns0:DocumentInfo[1]/ns0:BaseInfo[1]/ns0:Recipient[1]" w:storeItemID="{9C39E4B6-864B-4438-960F-927ED86F461F}"/>
          <w:text w:multiLine="1"/>
        </w:sdtPr>
        <w:sdtEndPr/>
        <w:sdtContent>
          <w:tc>
            <w:tcPr>
              <w:tcW w:w="3170" w:type="dxa"/>
            </w:tcPr>
            <w:p w14:paraId="340F8371" w14:textId="77777777" w:rsidR="00C95304" w:rsidRDefault="00C953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325CE4" w14:textId="77777777" w:rsidR="00C95304" w:rsidRDefault="00C95304" w:rsidP="003E6020">
          <w:pPr>
            <w:pStyle w:val="Sidhuvud"/>
          </w:pPr>
        </w:p>
      </w:tc>
    </w:tr>
  </w:tbl>
  <w:p w14:paraId="54489F43" w14:textId="77777777" w:rsidR="00C95304" w:rsidRDefault="00C953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B"/>
    <w:rsid w:val="00000290"/>
    <w:rsid w:val="00004D5C"/>
    <w:rsid w:val="00005F68"/>
    <w:rsid w:val="00006CA7"/>
    <w:rsid w:val="00012B00"/>
    <w:rsid w:val="00014EF6"/>
    <w:rsid w:val="00017197"/>
    <w:rsid w:val="0001725B"/>
    <w:rsid w:val="00017C96"/>
    <w:rsid w:val="000203B0"/>
    <w:rsid w:val="00025992"/>
    <w:rsid w:val="00026711"/>
    <w:rsid w:val="0002708E"/>
    <w:rsid w:val="0003679E"/>
    <w:rsid w:val="00041EDC"/>
    <w:rsid w:val="0004352E"/>
    <w:rsid w:val="0005048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D0E"/>
    <w:rsid w:val="00394D4C"/>
    <w:rsid w:val="003A1315"/>
    <w:rsid w:val="003A1681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3CBB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282C"/>
    <w:rsid w:val="004B3029"/>
    <w:rsid w:val="004B35E7"/>
    <w:rsid w:val="004B439A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1589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E26"/>
    <w:rsid w:val="006273E4"/>
    <w:rsid w:val="00631F82"/>
    <w:rsid w:val="00633B59"/>
    <w:rsid w:val="006358C8"/>
    <w:rsid w:val="0064002B"/>
    <w:rsid w:val="0064133A"/>
    <w:rsid w:val="00647FD7"/>
    <w:rsid w:val="00650080"/>
    <w:rsid w:val="00650609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45A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E73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1AC3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B92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7449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76B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97C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530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6CC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6D5D"/>
    <w:rsid w:val="00D00E9E"/>
    <w:rsid w:val="00D021D2"/>
    <w:rsid w:val="00D061BB"/>
    <w:rsid w:val="00D07BE1"/>
    <w:rsid w:val="00D116C0"/>
    <w:rsid w:val="00D13433"/>
    <w:rsid w:val="00D13D8A"/>
    <w:rsid w:val="00D20DA7"/>
    <w:rsid w:val="00D2677A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6A51"/>
    <w:rsid w:val="00DB714B"/>
    <w:rsid w:val="00DC10F6"/>
    <w:rsid w:val="00DC3E45"/>
    <w:rsid w:val="00DC4598"/>
    <w:rsid w:val="00DD0722"/>
    <w:rsid w:val="00DD14D9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1A6A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09E1D"/>
  <w15:docId w15:val="{F1E65FC1-0550-447F-9A25-AF7DD1A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C6864411046F99DD3B2230EB65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EC7E8-E1CA-482C-AF7A-03BAEABF5C36}"/>
      </w:docPartPr>
      <w:docPartBody>
        <w:p w:rsidR="000B1ED0" w:rsidRDefault="000B1ED0" w:rsidP="000B1ED0">
          <w:pPr>
            <w:pStyle w:val="2C5C6864411046F99DD3B2230EB657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482F7EE02E4E8B840384F424B2F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3364B-C6DC-4FE8-8686-3DAD2298C280}"/>
      </w:docPartPr>
      <w:docPartBody>
        <w:p w:rsidR="000B1ED0" w:rsidRDefault="000B1ED0" w:rsidP="000B1ED0">
          <w:pPr>
            <w:pStyle w:val="5F482F7EE02E4E8B840384F424B2F5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5948B3E0CF4AFD8FE93352DEFB3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381A3-84FB-4204-922C-F90801850B6C}"/>
      </w:docPartPr>
      <w:docPartBody>
        <w:p w:rsidR="000B1ED0" w:rsidRDefault="000B1ED0" w:rsidP="000B1ED0">
          <w:pPr>
            <w:pStyle w:val="975948B3E0CF4AFD8FE93352DEFB33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38D2B22FC3479DAFD02FABB2B74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C33C2-2C29-45CA-9786-534323558C28}"/>
      </w:docPartPr>
      <w:docPartBody>
        <w:p w:rsidR="000B1ED0" w:rsidRDefault="000B1ED0" w:rsidP="000B1ED0">
          <w:pPr>
            <w:pStyle w:val="2E38D2B22FC3479DAFD02FABB2B748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CEB2F1359E45B99EA36809301EC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E43AC-E4E2-4CD4-ACC5-23A1B7E485C1}"/>
      </w:docPartPr>
      <w:docPartBody>
        <w:p w:rsidR="000B1ED0" w:rsidRDefault="000B1ED0" w:rsidP="000B1ED0">
          <w:pPr>
            <w:pStyle w:val="B9CEB2F1359E45B99EA36809301EC9E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74DFAAEA2D842F684364F73A06E1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E707F-98D8-4FE3-A57C-5FD26958E476}"/>
      </w:docPartPr>
      <w:docPartBody>
        <w:p w:rsidR="00000000" w:rsidRDefault="00A9307B" w:rsidP="00A9307B">
          <w:pPr>
            <w:pStyle w:val="974DFAAEA2D842F684364F73A06E1DC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0"/>
    <w:rsid w:val="000B1ED0"/>
    <w:rsid w:val="00A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84A961F81142598DCCB4DB9F8BAFD6">
    <w:name w:val="E484A961F81142598DCCB4DB9F8BAFD6"/>
    <w:rsid w:val="000B1ED0"/>
  </w:style>
  <w:style w:type="character" w:styleId="Platshllartext">
    <w:name w:val="Placeholder Text"/>
    <w:basedOn w:val="Standardstycketeckensnitt"/>
    <w:uiPriority w:val="99"/>
    <w:semiHidden/>
    <w:rsid w:val="00A9307B"/>
    <w:rPr>
      <w:noProof w:val="0"/>
      <w:color w:val="808080"/>
    </w:rPr>
  </w:style>
  <w:style w:type="paragraph" w:customStyle="1" w:styleId="7059AF4CBFF34E44979A1493323411D4">
    <w:name w:val="7059AF4CBFF34E44979A1493323411D4"/>
    <w:rsid w:val="000B1ED0"/>
  </w:style>
  <w:style w:type="paragraph" w:customStyle="1" w:styleId="8D24E4ED855A48518B77269BA0A7E6EF">
    <w:name w:val="8D24E4ED855A48518B77269BA0A7E6EF"/>
    <w:rsid w:val="000B1ED0"/>
  </w:style>
  <w:style w:type="paragraph" w:customStyle="1" w:styleId="58A481B41C564D3F9B3E0D6B1D492DA0">
    <w:name w:val="58A481B41C564D3F9B3E0D6B1D492DA0"/>
    <w:rsid w:val="000B1ED0"/>
  </w:style>
  <w:style w:type="paragraph" w:customStyle="1" w:styleId="2C5C6864411046F99DD3B2230EB65783">
    <w:name w:val="2C5C6864411046F99DD3B2230EB65783"/>
    <w:rsid w:val="000B1ED0"/>
  </w:style>
  <w:style w:type="paragraph" w:customStyle="1" w:styleId="5F482F7EE02E4E8B840384F424B2F54F">
    <w:name w:val="5F482F7EE02E4E8B840384F424B2F54F"/>
    <w:rsid w:val="000B1ED0"/>
  </w:style>
  <w:style w:type="paragraph" w:customStyle="1" w:styleId="5C3BBC48D6524164B0CC3747912FE496">
    <w:name w:val="5C3BBC48D6524164B0CC3747912FE496"/>
    <w:rsid w:val="000B1ED0"/>
  </w:style>
  <w:style w:type="paragraph" w:customStyle="1" w:styleId="BE79C37C657D49D4A8ADFF1DBE40316A">
    <w:name w:val="BE79C37C657D49D4A8ADFF1DBE40316A"/>
    <w:rsid w:val="000B1ED0"/>
  </w:style>
  <w:style w:type="paragraph" w:customStyle="1" w:styleId="EA3210AED9984B72BCB7B0E093C24127">
    <w:name w:val="EA3210AED9984B72BCB7B0E093C24127"/>
    <w:rsid w:val="000B1ED0"/>
  </w:style>
  <w:style w:type="paragraph" w:customStyle="1" w:styleId="975948B3E0CF4AFD8FE93352DEFB3330">
    <w:name w:val="975948B3E0CF4AFD8FE93352DEFB3330"/>
    <w:rsid w:val="000B1ED0"/>
  </w:style>
  <w:style w:type="paragraph" w:customStyle="1" w:styleId="2E38D2B22FC3479DAFD02FABB2B748AB">
    <w:name w:val="2E38D2B22FC3479DAFD02FABB2B748AB"/>
    <w:rsid w:val="000B1ED0"/>
  </w:style>
  <w:style w:type="paragraph" w:customStyle="1" w:styleId="68456C5935A54F52A28395EE42485EFB">
    <w:name w:val="68456C5935A54F52A28395EE42485EFB"/>
    <w:rsid w:val="000B1ED0"/>
  </w:style>
  <w:style w:type="paragraph" w:customStyle="1" w:styleId="908167D1F59A4F19A8AE26D1490CB686">
    <w:name w:val="908167D1F59A4F19A8AE26D1490CB686"/>
    <w:rsid w:val="000B1ED0"/>
  </w:style>
  <w:style w:type="paragraph" w:customStyle="1" w:styleId="6690BB2BF38940A38764461A8F3704C7">
    <w:name w:val="6690BB2BF38940A38764461A8F3704C7"/>
    <w:rsid w:val="000B1ED0"/>
  </w:style>
  <w:style w:type="paragraph" w:customStyle="1" w:styleId="0CD4CE0F2BA24411BD500A0D3A99E561">
    <w:name w:val="0CD4CE0F2BA24411BD500A0D3A99E561"/>
    <w:rsid w:val="000B1ED0"/>
  </w:style>
  <w:style w:type="paragraph" w:customStyle="1" w:styleId="F3CC6F35B6E149469F0D8630A403BFF3">
    <w:name w:val="F3CC6F35B6E149469F0D8630A403BFF3"/>
    <w:rsid w:val="000B1ED0"/>
  </w:style>
  <w:style w:type="paragraph" w:customStyle="1" w:styleId="B9CEB2F1359E45B99EA36809301EC9EA">
    <w:name w:val="B9CEB2F1359E45B99EA36809301EC9EA"/>
    <w:rsid w:val="000B1ED0"/>
  </w:style>
  <w:style w:type="paragraph" w:customStyle="1" w:styleId="7F20A23A1F234E688FA5689CCFF74961">
    <w:name w:val="7F20A23A1F234E688FA5689CCFF74961"/>
    <w:rsid w:val="000B1ED0"/>
  </w:style>
  <w:style w:type="paragraph" w:customStyle="1" w:styleId="974DFAAEA2D842F684364F73A06E1DCD">
    <w:name w:val="974DFAAEA2D842F684364F73A06E1DCD"/>
    <w:rsid w:val="00A93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ce1efcb2-6bc3-4c1d-95ae-472465b893e7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4F607E5B520048A2969099F203B980" ma:contentTypeVersion="4" ma:contentTypeDescription="Skapa nytt dokument med möjlighet att välja RK-mall" ma:contentTypeScope="" ma:versionID="a1742d2886c567a51151887c31f6b629">
  <xsd:schema xmlns:xsd="http://www.w3.org/2001/XMLSchema" xmlns:xs="http://www.w3.org/2001/XMLSchema" xmlns:p="http://schemas.microsoft.com/office/2006/metadata/properties" xmlns:ns2="2ef3ce22-4bf8-4d2a-b758-3fef4d0885d6" xmlns:ns4="4e9c2f0c-7bf8-49af-8356-cbf363fc78a7" xmlns:ns5="cc625d36-bb37-4650-91b9-0c96159295ba" xmlns:ns6="9c9941df-7074-4a92-bf99-225d24d78d61" targetNamespace="http://schemas.microsoft.com/office/2006/metadata/properties" ma:root="true" ma:fieldsID="68111bb899c0677027cbf31d9b531d0c" ns2:_="" ns4:_="" ns5:_="" ns6:_="">
    <xsd:import namespace="2ef3ce22-4bf8-4d2a-b758-3fef4d0885d6"/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4:DirtyMigration" minOccurs="0"/>
                <xsd:element ref="ns5:TaxCatchAllLabel" minOccurs="0"/>
                <xsd:element ref="ns5:k46d94c0acf84ab9a79866a9d8b1905f" minOccurs="0"/>
                <xsd:element ref="ns5:TaxCatchAll" minOccurs="0"/>
                <xsd:element ref="ns5:edbe0b5c82304c8e847ab7b8c02a77c3" minOccurs="0"/>
                <xsd:element ref="ns2: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14b793-c587-4163-9750-a2d7306b415b}" ma:internalName="TaxCatchAllLabel" ma:readOnly="true" ma:showField="CatchAllDataLabel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14b793-c587-4163-9750-a2d7306b415b}" ma:internalName="TaxCatchAll" ma:showField="CatchAllData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2018-06-20T00:00:00</HeaderDate>
    <Office/>
    <Dnr>U2018/02631/GV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9A7A2C5-C868-44AB-87D6-8A2A62E1A6FD}"/>
</file>

<file path=customXml/itemProps2.xml><?xml version="1.0" encoding="utf-8"?>
<ds:datastoreItem xmlns:ds="http://schemas.openxmlformats.org/officeDocument/2006/customXml" ds:itemID="{C3441726-DFBF-4E58-B39E-6E88D0CF5AFA}"/>
</file>

<file path=customXml/itemProps3.xml><?xml version="1.0" encoding="utf-8"?>
<ds:datastoreItem xmlns:ds="http://schemas.openxmlformats.org/officeDocument/2006/customXml" ds:itemID="{957F7BD4-809D-446D-BB59-BEF5F69CCFAB}"/>
</file>

<file path=customXml/itemProps4.xml><?xml version="1.0" encoding="utf-8"?>
<ds:datastoreItem xmlns:ds="http://schemas.openxmlformats.org/officeDocument/2006/customXml" ds:itemID="{8B4BCE73-EA96-495E-A595-F9292D8E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4057D4-CD5C-4DC9-B09E-89EE67512E33}"/>
</file>

<file path=customXml/itemProps6.xml><?xml version="1.0" encoding="utf-8"?>
<ds:datastoreItem xmlns:ds="http://schemas.openxmlformats.org/officeDocument/2006/customXml" ds:itemID="{9C39E4B6-864B-4438-960F-927ED86F46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Johansson</dc:creator>
  <cp:keywords/>
  <dc:description/>
  <cp:lastModifiedBy>Anneli Johansson</cp:lastModifiedBy>
  <cp:revision>11</cp:revision>
  <cp:lastPrinted>2018-06-12T08:31:00Z</cp:lastPrinted>
  <dcterms:created xsi:type="dcterms:W3CDTF">2018-06-12T07:38:00Z</dcterms:created>
  <dcterms:modified xsi:type="dcterms:W3CDTF">2018-06-18T10:20:00Z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XJ53JA4DFUZ7-1000368836-614</vt:lpwstr>
  </property>
  <property fmtid="{D5CDD505-2E9C-101B-9397-08002B2CF9AE}" pid="6" name="_dlc_DocIdUrl">
    <vt:lpwstr>https://dhs.sp.regeringskansliet.se/yta/u-GV/_layouts/15/DocIdRedir.aspx?ID=XJ53JA4DFUZ7-1000368836-614, XJ53JA4DFUZ7-1000368836-614</vt:lpwstr>
  </property>
  <property fmtid="{D5CDD505-2E9C-101B-9397-08002B2CF9AE}" pid="7" name="_dlc_DocIdItemGuid">
    <vt:lpwstr>260b8868-7ad4-4f16-b6fa-def2af82559a</vt:lpwstr>
  </property>
</Properties>
</file>