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CF53D" w14:textId="77777777" w:rsidR="00851832" w:rsidRDefault="00851832" w:rsidP="00851832">
      <w:pPr>
        <w:pStyle w:val="Rubrik"/>
      </w:pPr>
      <w:bookmarkStart w:id="0" w:name="Start"/>
      <w:bookmarkEnd w:id="0"/>
      <w:r>
        <w:t>Svar på fråga 2018/19:848 av Markus Wiechel (SD)</w:t>
      </w:r>
      <w:r>
        <w:br/>
        <w:t>Norsk odlad lax</w:t>
      </w:r>
    </w:p>
    <w:p w14:paraId="3C58E9DF" w14:textId="77777777" w:rsidR="00851832" w:rsidRDefault="00851832" w:rsidP="00851832">
      <w:pPr>
        <w:pStyle w:val="Brdtext"/>
      </w:pPr>
      <w:r>
        <w:t>Markus Wiechel har frågat mig om jag anser att kontrollen av och information</w:t>
      </w:r>
      <w:r w:rsidR="007F5399">
        <w:t>en</w:t>
      </w:r>
      <w:r>
        <w:t xml:space="preserve"> om den importerade odlade laxen från exempelvis Norge är tillräckligt bra</w:t>
      </w:r>
      <w:r w:rsidR="007F5399">
        <w:t>,</w:t>
      </w:r>
      <w:r>
        <w:t xml:space="preserve"> och om regeringen avser att vidta åtgärder för att säkerställa ett gott välmående hos laxkonsumenter.</w:t>
      </w:r>
    </w:p>
    <w:p w14:paraId="3A10D924" w14:textId="21D874D0" w:rsidR="00851832" w:rsidRDefault="00851832" w:rsidP="00851832">
      <w:pPr>
        <w:pStyle w:val="Brdtext"/>
      </w:pPr>
      <w:r>
        <w:t xml:space="preserve">Fisk är generellt </w:t>
      </w:r>
      <w:r w:rsidR="007D4EB4">
        <w:t xml:space="preserve">ett </w:t>
      </w:r>
      <w:r>
        <w:t xml:space="preserve">bra </w:t>
      </w:r>
      <w:r w:rsidR="005D2ABF">
        <w:t xml:space="preserve">och hälsosamt </w:t>
      </w:r>
      <w:r w:rsidR="00154CBE">
        <w:t>livsmedel som</w:t>
      </w:r>
      <w:r w:rsidR="007D4EB4">
        <w:t xml:space="preserve"> </w:t>
      </w:r>
      <w:r w:rsidR="00BC0DCB">
        <w:t xml:space="preserve">med rätt förvaltning </w:t>
      </w:r>
      <w:r>
        <w:t xml:space="preserve">är hållbart för miljön. Om man som konsument väljer miljömärkt fisk väljer man fisk som påverkar miljön så lite som möjligt. Det är också bra att variera </w:t>
      </w:r>
      <w:r w:rsidR="007D4EB4">
        <w:t xml:space="preserve">mellan fiskarter </w:t>
      </w:r>
      <w:r>
        <w:t xml:space="preserve">och välja både feta och magra </w:t>
      </w:r>
      <w:r w:rsidR="007D4EB4">
        <w:t>fiskarter</w:t>
      </w:r>
      <w:r>
        <w:t xml:space="preserve">. </w:t>
      </w:r>
    </w:p>
    <w:p w14:paraId="33671EB5" w14:textId="77777777" w:rsidR="00943B01" w:rsidRDefault="00943B01" w:rsidP="00851832">
      <w:pPr>
        <w:pStyle w:val="Brdtext"/>
      </w:pPr>
      <w:r>
        <w:t>Någon gränskontroll sker inte av norsk lax</w:t>
      </w:r>
      <w:r w:rsidR="00E526B0">
        <w:t>. N</w:t>
      </w:r>
      <w:r>
        <w:t>orska myndigheter ansvarar för</w:t>
      </w:r>
      <w:r w:rsidR="005E4E32">
        <w:t xml:space="preserve"> att</w:t>
      </w:r>
      <w:r>
        <w:t xml:space="preserve"> kontrollen av norska livsmedel uppfyller de gemensamma reglerna eftersom Norge genom EES</w:t>
      </w:r>
      <w:r w:rsidR="005E4E32">
        <w:t>-</w:t>
      </w:r>
      <w:r>
        <w:t>avtalet är en del av den gemensamma marknaden för livsmedel.</w:t>
      </w:r>
    </w:p>
    <w:p w14:paraId="1611DD6C" w14:textId="0DE3D4F0" w:rsidR="00851832" w:rsidRDefault="00851832" w:rsidP="00851832">
      <w:pPr>
        <w:pStyle w:val="Brdtext"/>
      </w:pPr>
      <w:r>
        <w:t xml:space="preserve">Livsmedelsverket arbetar på olika sätt för att skydda människor från att få i sig för höga halter av oönskade ämnen genom livsmedel. Det finns EU-gemensam lagstiftning som sätter gränsvärden för vilka halter av oönskade ämnen som livsmedel </w:t>
      </w:r>
      <w:r w:rsidR="007E09BB">
        <w:t xml:space="preserve">får </w:t>
      </w:r>
      <w:r>
        <w:t>ha. Animaliska livsmedel, inklusive fisk, omfattas av regelverket. Lagstiftningen kompletteras av kostråd till särskilt känsliga grupper dit bl.a. barn</w:t>
      </w:r>
      <w:r w:rsidR="007E09BB">
        <w:t xml:space="preserve">, </w:t>
      </w:r>
      <w:r>
        <w:t xml:space="preserve">kvinnor i fertil ålder </w:t>
      </w:r>
      <w:r w:rsidR="007E09BB">
        <w:t>samt gravida och ammande kvinnor hör</w:t>
      </w:r>
      <w:r>
        <w:t xml:space="preserve">. Det är korrekt som Markus Wiechel skriver att fet fisk </w:t>
      </w:r>
      <w:r w:rsidR="007D4EB4">
        <w:t xml:space="preserve">många gånger </w:t>
      </w:r>
      <w:r>
        <w:t xml:space="preserve">innehåller högre halter av miljögifter än mager fisk. </w:t>
      </w:r>
    </w:p>
    <w:p w14:paraId="46683FA4" w14:textId="360725BD" w:rsidR="00851832" w:rsidRDefault="00851832" w:rsidP="00851832">
      <w:pPr>
        <w:pStyle w:val="Brdtext"/>
      </w:pPr>
      <w:r>
        <w:t>Den europeiska livsmedelsmyndigheten Efsa har nyligen uppdaterat sin risk</w:t>
      </w:r>
      <w:r w:rsidR="007F5399">
        <w:t>bedömning</w:t>
      </w:r>
      <w:r>
        <w:t xml:space="preserve"> av dioxiner och </w:t>
      </w:r>
      <w:r w:rsidR="007F5399">
        <w:t>dioxinlika PCB:er</w:t>
      </w:r>
      <w:r>
        <w:t xml:space="preserve"> som man kan få i</w:t>
      </w:r>
      <w:r w:rsidR="007E09BB">
        <w:t xml:space="preserve"> </w:t>
      </w:r>
      <w:r>
        <w:t xml:space="preserve">sig via </w:t>
      </w:r>
      <w:r>
        <w:lastRenderedPageBreak/>
        <w:t>maten, t</w:t>
      </w:r>
      <w:r w:rsidR="00890F1C">
        <w:t>.</w:t>
      </w:r>
      <w:r>
        <w:t>ex</w:t>
      </w:r>
      <w:r w:rsidR="00890F1C">
        <w:t>.</w:t>
      </w:r>
      <w:r>
        <w:t xml:space="preserve"> fet fisk. </w:t>
      </w:r>
      <w:r w:rsidRPr="00A07E66">
        <w:t>Livsmedelsver</w:t>
      </w:r>
      <w:r>
        <w:t>ket tittar nu närmare på vad de nya bedömningarna</w:t>
      </w:r>
      <w:r w:rsidRPr="00A07E66">
        <w:t xml:space="preserve"> betyder för oss i Sverige</w:t>
      </w:r>
      <w:r>
        <w:t>. Hittills har fokus framförallt varit på vildfångad fisk</w:t>
      </w:r>
      <w:r w:rsidR="005D2ABF">
        <w:t xml:space="preserve"> </w:t>
      </w:r>
      <w:r>
        <w:t xml:space="preserve">från vatten som </w:t>
      </w:r>
      <w:r w:rsidR="005D2ABF">
        <w:t xml:space="preserve">riskerar </w:t>
      </w:r>
      <w:r w:rsidR="00890F1C">
        <w:t xml:space="preserve">att </w:t>
      </w:r>
      <w:r w:rsidR="005D2ABF">
        <w:t>bidra till högre halter av miljögifter</w:t>
      </w:r>
      <w:r>
        <w:t xml:space="preserve">. Odlad fisk har visat på lägre halter av miljögifter. </w:t>
      </w:r>
    </w:p>
    <w:p w14:paraId="285E5464" w14:textId="5BB2BB6F" w:rsidR="00851832" w:rsidRDefault="00851832" w:rsidP="00851832">
      <w:pPr>
        <w:pStyle w:val="Brdtext"/>
      </w:pPr>
      <w:r>
        <w:t>Sverige har arbetat med kostråd kring fet fisk sedan länge men med den nya information</w:t>
      </w:r>
      <w:r w:rsidR="00036E49">
        <w:t>en</w:t>
      </w:r>
      <w:r>
        <w:t xml:space="preserve"> kan såväl EU-lagstiftning som råd till konsumenter komma att behöva ses över. </w:t>
      </w:r>
      <w:r w:rsidR="00D876E7">
        <w:t>R</w:t>
      </w:r>
      <w:r w:rsidR="007E09BB">
        <w:t xml:space="preserve">egeringen </w:t>
      </w:r>
      <w:r>
        <w:t xml:space="preserve">följer kunskapsläget noggrant och arbetar aktivt med frågan i syfte att hålla ett fortsatt högt konsumentskydd. </w:t>
      </w:r>
    </w:p>
    <w:p w14:paraId="14A99C18" w14:textId="58341792" w:rsidR="00851832" w:rsidRPr="0078457A" w:rsidRDefault="00851832" w:rsidP="00851832">
      <w:pPr>
        <w:pStyle w:val="Brdtext"/>
      </w:pPr>
      <w:r>
        <w:t xml:space="preserve">Jag </w:t>
      </w:r>
      <w:r w:rsidRPr="0078457A">
        <w:t xml:space="preserve">avser inte </w:t>
      </w:r>
      <w:r w:rsidR="005B5828" w:rsidRPr="0078457A">
        <w:t xml:space="preserve">att </w:t>
      </w:r>
      <w:r w:rsidRPr="0078457A">
        <w:t>vidta några ytterligare åtgärder i dagsläget.</w:t>
      </w:r>
    </w:p>
    <w:p w14:paraId="49D60070" w14:textId="157EB99D" w:rsidR="00851832" w:rsidRPr="007B206B" w:rsidRDefault="00851832" w:rsidP="00851832">
      <w:pPr>
        <w:pStyle w:val="Brdtext"/>
        <w:rPr>
          <w:lang w:val="de-DE"/>
        </w:rPr>
      </w:pPr>
      <w:r w:rsidRPr="0078457A">
        <w:rPr>
          <w:lang w:val="de-DE"/>
        </w:rPr>
        <w:t xml:space="preserve">Stockholm den </w:t>
      </w:r>
      <w:sdt>
        <w:sdtPr>
          <w:id w:val="-1225218591"/>
          <w:placeholder>
            <w:docPart w:val="1AA11F2B9FA44837A5B218FF8172F88F"/>
          </w:placeholder>
          <w:dataBinding w:prefixMappings="xmlns:ns0='http://lp/documentinfo/RK' " w:xpath="/ns0:DocumentInfo[1]/ns0:BaseInfo[1]/ns0:HeaderDate[1]" w:storeItemID="{E5365748-6034-4341-9A41-89B754E76C50}"/>
          <w:date w:fullDate="2019-08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9F6EB5">
            <w:t>1</w:t>
          </w:r>
          <w:r w:rsidR="009F6EB5" w:rsidRPr="009F6EB5">
            <w:t>4</w:t>
          </w:r>
          <w:r w:rsidRPr="009F6EB5">
            <w:t xml:space="preserve"> augusti 2019</w:t>
          </w:r>
        </w:sdtContent>
      </w:sdt>
    </w:p>
    <w:p w14:paraId="31DB999C" w14:textId="77777777" w:rsidR="00851832" w:rsidRPr="007B206B" w:rsidRDefault="00851832" w:rsidP="00851832">
      <w:pPr>
        <w:pStyle w:val="Brdtextutanavstnd"/>
        <w:rPr>
          <w:lang w:val="de-DE"/>
        </w:rPr>
      </w:pPr>
    </w:p>
    <w:p w14:paraId="45429AE2" w14:textId="77777777" w:rsidR="00851832" w:rsidRPr="007B206B" w:rsidRDefault="00851832" w:rsidP="00851832">
      <w:pPr>
        <w:pStyle w:val="Brdtextutanavstnd"/>
        <w:rPr>
          <w:lang w:val="de-DE"/>
        </w:rPr>
      </w:pPr>
    </w:p>
    <w:p w14:paraId="273C981C" w14:textId="77777777" w:rsidR="00851832" w:rsidRPr="007B206B" w:rsidRDefault="00851832" w:rsidP="00851832">
      <w:pPr>
        <w:pStyle w:val="Brdtext"/>
        <w:rPr>
          <w:lang w:val="de-DE"/>
        </w:rPr>
      </w:pPr>
      <w:r w:rsidRPr="007B206B">
        <w:rPr>
          <w:lang w:val="de-DE"/>
        </w:rPr>
        <w:t>Jennie Nilsson</w:t>
      </w:r>
    </w:p>
    <w:p w14:paraId="5AA43300" w14:textId="77777777" w:rsidR="00851832" w:rsidRPr="009F6EB5" w:rsidRDefault="00851832" w:rsidP="00E96532">
      <w:pPr>
        <w:pStyle w:val="Brdtext"/>
        <w:rPr>
          <w:lang w:val="de-DE"/>
        </w:rPr>
      </w:pPr>
    </w:p>
    <w:p w14:paraId="6845761E" w14:textId="77777777" w:rsidR="00B31BFB" w:rsidRPr="009F6EB5" w:rsidRDefault="00B31BFB" w:rsidP="00E96532">
      <w:pPr>
        <w:pStyle w:val="Brdtext"/>
        <w:rPr>
          <w:lang w:val="de-DE"/>
        </w:rPr>
      </w:pPr>
      <w:bookmarkStart w:id="1" w:name="_GoBack"/>
      <w:bookmarkEnd w:id="1"/>
    </w:p>
    <w:sectPr w:rsidR="00B31BFB" w:rsidRPr="009F6EB5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56223" w14:textId="77777777" w:rsidR="00851832" w:rsidRDefault="00851832" w:rsidP="00A87A54">
      <w:pPr>
        <w:spacing w:after="0" w:line="240" w:lineRule="auto"/>
      </w:pPr>
      <w:r>
        <w:separator/>
      </w:r>
    </w:p>
  </w:endnote>
  <w:endnote w:type="continuationSeparator" w:id="0">
    <w:p w14:paraId="07F3C037" w14:textId="77777777" w:rsidR="00851832" w:rsidRDefault="0085183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14333A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FEC8F5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6CD01B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A205E4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1C7872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13984D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12AC7A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B7AE230" w14:textId="77777777" w:rsidTr="00C26068">
      <w:trPr>
        <w:trHeight w:val="227"/>
      </w:trPr>
      <w:tc>
        <w:tcPr>
          <w:tcW w:w="4074" w:type="dxa"/>
        </w:tcPr>
        <w:p w14:paraId="26AB0B8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AE5C31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4441D3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21CC0" w14:textId="77777777" w:rsidR="00851832" w:rsidRDefault="00851832" w:rsidP="00A87A54">
      <w:pPr>
        <w:spacing w:after="0" w:line="240" w:lineRule="auto"/>
      </w:pPr>
      <w:r>
        <w:separator/>
      </w:r>
    </w:p>
  </w:footnote>
  <w:footnote w:type="continuationSeparator" w:id="0">
    <w:p w14:paraId="5535F76B" w14:textId="77777777" w:rsidR="00851832" w:rsidRDefault="0085183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51832" w14:paraId="5CA81B18" w14:textId="77777777" w:rsidTr="00C93EBA">
      <w:trPr>
        <w:trHeight w:val="227"/>
      </w:trPr>
      <w:tc>
        <w:tcPr>
          <w:tcW w:w="5534" w:type="dxa"/>
        </w:tcPr>
        <w:p w14:paraId="5BE9CB5E" w14:textId="77777777" w:rsidR="00851832" w:rsidRPr="007D73AB" w:rsidRDefault="00851832">
          <w:pPr>
            <w:pStyle w:val="Sidhuvud"/>
          </w:pPr>
        </w:p>
      </w:tc>
      <w:tc>
        <w:tcPr>
          <w:tcW w:w="3170" w:type="dxa"/>
          <w:vAlign w:val="bottom"/>
        </w:tcPr>
        <w:p w14:paraId="332BAFF6" w14:textId="77777777" w:rsidR="00851832" w:rsidRPr="007D73AB" w:rsidRDefault="00851832" w:rsidP="00340DE0">
          <w:pPr>
            <w:pStyle w:val="Sidhuvud"/>
          </w:pPr>
        </w:p>
      </w:tc>
      <w:tc>
        <w:tcPr>
          <w:tcW w:w="1134" w:type="dxa"/>
        </w:tcPr>
        <w:p w14:paraId="2E0A4FE7" w14:textId="77777777" w:rsidR="00851832" w:rsidRDefault="00851832" w:rsidP="005A703A">
          <w:pPr>
            <w:pStyle w:val="Sidhuvud"/>
          </w:pPr>
        </w:p>
      </w:tc>
    </w:tr>
    <w:tr w:rsidR="00851832" w14:paraId="5AB5A6BA" w14:textId="77777777" w:rsidTr="00C93EBA">
      <w:trPr>
        <w:trHeight w:val="1928"/>
      </w:trPr>
      <w:tc>
        <w:tcPr>
          <w:tcW w:w="5534" w:type="dxa"/>
        </w:tcPr>
        <w:p w14:paraId="3824612E" w14:textId="77777777" w:rsidR="00851832" w:rsidRPr="00340DE0" w:rsidRDefault="0085183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1F49816" wp14:editId="4F7B72C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6B0E60B" w14:textId="77777777" w:rsidR="00851832" w:rsidRPr="00710A6C" w:rsidRDefault="00851832" w:rsidP="00EE3C0F">
          <w:pPr>
            <w:pStyle w:val="Sidhuvud"/>
            <w:rPr>
              <w:b/>
            </w:rPr>
          </w:pPr>
        </w:p>
        <w:p w14:paraId="2B762703" w14:textId="77777777" w:rsidR="00851832" w:rsidRDefault="00851832" w:rsidP="00EE3C0F">
          <w:pPr>
            <w:pStyle w:val="Sidhuvud"/>
          </w:pPr>
        </w:p>
        <w:p w14:paraId="6EC370F5" w14:textId="77777777" w:rsidR="00851832" w:rsidRDefault="00851832" w:rsidP="00EE3C0F">
          <w:pPr>
            <w:pStyle w:val="Sidhuvud"/>
          </w:pPr>
        </w:p>
        <w:p w14:paraId="5AD16329" w14:textId="77777777" w:rsidR="00851832" w:rsidRDefault="0085183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46ACDA1F0914688BC1DCB69F8EF2A84"/>
            </w:placeholder>
            <w:dataBinding w:prefixMappings="xmlns:ns0='http://lp/documentinfo/RK' " w:xpath="/ns0:DocumentInfo[1]/ns0:BaseInfo[1]/ns0:Dnr[1]" w:storeItemID="{E5365748-6034-4341-9A41-89B754E76C50}"/>
            <w:text/>
          </w:sdtPr>
          <w:sdtEndPr/>
          <w:sdtContent>
            <w:p w14:paraId="2DD5F4FC" w14:textId="77777777" w:rsidR="00851832" w:rsidRDefault="00851832" w:rsidP="00EE3C0F">
              <w:pPr>
                <w:pStyle w:val="Sidhuvud"/>
              </w:pPr>
              <w:r>
                <w:t>N2019/02370/DL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0EFC1A87EE943809D4DDE0059D501B0"/>
            </w:placeholder>
            <w:showingPlcHdr/>
            <w:dataBinding w:prefixMappings="xmlns:ns0='http://lp/documentinfo/RK' " w:xpath="/ns0:DocumentInfo[1]/ns0:BaseInfo[1]/ns0:DocNumber[1]" w:storeItemID="{E5365748-6034-4341-9A41-89B754E76C50}"/>
            <w:text/>
          </w:sdtPr>
          <w:sdtEndPr/>
          <w:sdtContent>
            <w:p w14:paraId="04244044" w14:textId="77777777" w:rsidR="00851832" w:rsidRDefault="0085183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DC22693" w14:textId="77777777" w:rsidR="00851832" w:rsidRDefault="00851832" w:rsidP="00EE3C0F">
          <w:pPr>
            <w:pStyle w:val="Sidhuvud"/>
          </w:pPr>
        </w:p>
      </w:tc>
      <w:tc>
        <w:tcPr>
          <w:tcW w:w="1134" w:type="dxa"/>
        </w:tcPr>
        <w:p w14:paraId="1C4EC63F" w14:textId="77777777" w:rsidR="00851832" w:rsidRDefault="00851832" w:rsidP="0094502D">
          <w:pPr>
            <w:pStyle w:val="Sidhuvud"/>
          </w:pPr>
        </w:p>
        <w:p w14:paraId="151827A5" w14:textId="77777777" w:rsidR="00851832" w:rsidRPr="0094502D" w:rsidRDefault="00851832" w:rsidP="00EC71A6">
          <w:pPr>
            <w:pStyle w:val="Sidhuvud"/>
          </w:pPr>
        </w:p>
      </w:tc>
    </w:tr>
    <w:tr w:rsidR="00851832" w14:paraId="2DB291D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C2D77A42574420A87706792D9840AD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5CA19D8" w14:textId="77777777" w:rsidR="00851832" w:rsidRPr="00851832" w:rsidRDefault="00851832" w:rsidP="00340DE0">
              <w:pPr>
                <w:pStyle w:val="Sidhuvud"/>
                <w:rPr>
                  <w:b/>
                </w:rPr>
              </w:pPr>
              <w:r w:rsidRPr="00851832">
                <w:rPr>
                  <w:b/>
                </w:rPr>
                <w:t>Näringsdepartementet</w:t>
              </w:r>
            </w:p>
            <w:p w14:paraId="354E3901" w14:textId="77777777" w:rsidR="00002D62" w:rsidRDefault="00851832" w:rsidP="00340DE0">
              <w:pPr>
                <w:pStyle w:val="Sidhuvud"/>
              </w:pPr>
              <w:r w:rsidRPr="00851832">
                <w:t>Landsbygdsministern</w:t>
              </w:r>
            </w:p>
            <w:p w14:paraId="5B783845" w14:textId="350B0AEC" w:rsidR="00851832" w:rsidRPr="00340DE0" w:rsidRDefault="00851832" w:rsidP="00002D62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2FB7D801C4D4BE7AF37AFB5815ACCDF"/>
          </w:placeholder>
          <w:dataBinding w:prefixMappings="xmlns:ns0='http://lp/documentinfo/RK' " w:xpath="/ns0:DocumentInfo[1]/ns0:BaseInfo[1]/ns0:Recipient[1]" w:storeItemID="{E5365748-6034-4341-9A41-89B754E76C50}"/>
          <w:text w:multiLine="1"/>
        </w:sdtPr>
        <w:sdtEndPr/>
        <w:sdtContent>
          <w:tc>
            <w:tcPr>
              <w:tcW w:w="3170" w:type="dxa"/>
            </w:tcPr>
            <w:p w14:paraId="2E139771" w14:textId="506CDAD8" w:rsidR="00851832" w:rsidRDefault="0078457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0A5A4DD" w14:textId="77777777" w:rsidR="00851832" w:rsidRDefault="00851832" w:rsidP="003E6020">
          <w:pPr>
            <w:pStyle w:val="Sidhuvud"/>
          </w:pPr>
        </w:p>
      </w:tc>
    </w:tr>
  </w:tbl>
  <w:p w14:paraId="3690EF7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32"/>
    <w:rsid w:val="00000290"/>
    <w:rsid w:val="00001068"/>
    <w:rsid w:val="00002D62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36E49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4CBE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16B4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3D2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6B4A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5828"/>
    <w:rsid w:val="005C120D"/>
    <w:rsid w:val="005C15B3"/>
    <w:rsid w:val="005C6F80"/>
    <w:rsid w:val="005D07C2"/>
    <w:rsid w:val="005D2ABF"/>
    <w:rsid w:val="005E2F29"/>
    <w:rsid w:val="005E400D"/>
    <w:rsid w:val="005E4E32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457A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4EB4"/>
    <w:rsid w:val="007D73AB"/>
    <w:rsid w:val="007D790E"/>
    <w:rsid w:val="007E09BB"/>
    <w:rsid w:val="007E2712"/>
    <w:rsid w:val="007E4A9C"/>
    <w:rsid w:val="007E5516"/>
    <w:rsid w:val="007E7EE2"/>
    <w:rsid w:val="007F06CA"/>
    <w:rsid w:val="007F5399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1832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0F1C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3B01"/>
    <w:rsid w:val="0094502D"/>
    <w:rsid w:val="00946561"/>
    <w:rsid w:val="00946B39"/>
    <w:rsid w:val="00947013"/>
    <w:rsid w:val="00947DD5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324C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9F6D89"/>
    <w:rsid w:val="009F6EB5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1685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0DCB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9E7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16FB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76E7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26B0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CD0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4E3C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3B2B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247C1E"/>
  <w15:docId w15:val="{C2674781-2E23-4AA6-B3C3-9665F6BB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6ACDA1F0914688BC1DCB69F8EF2A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7FDFA9-31A5-44A3-AEA7-C0394FB5AE18}"/>
      </w:docPartPr>
      <w:docPartBody>
        <w:p w:rsidR="004D6645" w:rsidRDefault="006A26D6" w:rsidP="006A26D6">
          <w:pPr>
            <w:pStyle w:val="A46ACDA1F0914688BC1DCB69F8EF2A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EFC1A87EE943809D4DDE0059D501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5381CA-6984-4970-98CC-FA7BC6FC0049}"/>
      </w:docPartPr>
      <w:docPartBody>
        <w:p w:rsidR="004D6645" w:rsidRDefault="006A26D6" w:rsidP="006A26D6">
          <w:pPr>
            <w:pStyle w:val="E0EFC1A87EE943809D4DDE0059D501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2D77A42574420A87706792D9840A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2269B-6F31-47EC-ABA9-45A694310DF2}"/>
      </w:docPartPr>
      <w:docPartBody>
        <w:p w:rsidR="004D6645" w:rsidRDefault="006A26D6" w:rsidP="006A26D6">
          <w:pPr>
            <w:pStyle w:val="8C2D77A42574420A87706792D9840A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FB7D801C4D4BE7AF37AFB5815ACC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FDD31-EFF4-4430-8644-00A84B4EA303}"/>
      </w:docPartPr>
      <w:docPartBody>
        <w:p w:rsidR="004D6645" w:rsidRDefault="006A26D6" w:rsidP="006A26D6">
          <w:pPr>
            <w:pStyle w:val="92FB7D801C4D4BE7AF37AFB5815ACC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A11F2B9FA44837A5B218FF8172F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24412-914F-4C43-915B-20D144EF630B}"/>
      </w:docPartPr>
      <w:docPartBody>
        <w:p w:rsidR="004D6645" w:rsidRDefault="006A26D6" w:rsidP="006A26D6">
          <w:pPr>
            <w:pStyle w:val="1AA11F2B9FA44837A5B218FF8172F88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D6"/>
    <w:rsid w:val="004D6645"/>
    <w:rsid w:val="006A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3D7FF5D9679414FBB8A1A23E1031649">
    <w:name w:val="93D7FF5D9679414FBB8A1A23E1031649"/>
    <w:rsid w:val="006A26D6"/>
  </w:style>
  <w:style w:type="character" w:styleId="Platshllartext">
    <w:name w:val="Placeholder Text"/>
    <w:basedOn w:val="Standardstycketeckensnitt"/>
    <w:uiPriority w:val="99"/>
    <w:semiHidden/>
    <w:rsid w:val="006A26D6"/>
    <w:rPr>
      <w:noProof w:val="0"/>
      <w:color w:val="808080"/>
    </w:rPr>
  </w:style>
  <w:style w:type="paragraph" w:customStyle="1" w:styleId="3A2B14DF8889438186275A3FB63C7EB9">
    <w:name w:val="3A2B14DF8889438186275A3FB63C7EB9"/>
    <w:rsid w:val="006A26D6"/>
  </w:style>
  <w:style w:type="paragraph" w:customStyle="1" w:styleId="DA58D85A231F483B98AAFF4AA8E88332">
    <w:name w:val="DA58D85A231F483B98AAFF4AA8E88332"/>
    <w:rsid w:val="006A26D6"/>
  </w:style>
  <w:style w:type="paragraph" w:customStyle="1" w:styleId="762A946318144CB793CBD79C61E97C8C">
    <w:name w:val="762A946318144CB793CBD79C61E97C8C"/>
    <w:rsid w:val="006A26D6"/>
  </w:style>
  <w:style w:type="paragraph" w:customStyle="1" w:styleId="A46ACDA1F0914688BC1DCB69F8EF2A84">
    <w:name w:val="A46ACDA1F0914688BC1DCB69F8EF2A84"/>
    <w:rsid w:val="006A26D6"/>
  </w:style>
  <w:style w:type="paragraph" w:customStyle="1" w:styleId="E0EFC1A87EE943809D4DDE0059D501B0">
    <w:name w:val="E0EFC1A87EE943809D4DDE0059D501B0"/>
    <w:rsid w:val="006A26D6"/>
  </w:style>
  <w:style w:type="paragraph" w:customStyle="1" w:styleId="E7182FBC34BA46A8BB61552B4B479494">
    <w:name w:val="E7182FBC34BA46A8BB61552B4B479494"/>
    <w:rsid w:val="006A26D6"/>
  </w:style>
  <w:style w:type="paragraph" w:customStyle="1" w:styleId="4CA745B5AAE84FB8AE211A07C1D52CDD">
    <w:name w:val="4CA745B5AAE84FB8AE211A07C1D52CDD"/>
    <w:rsid w:val="006A26D6"/>
  </w:style>
  <w:style w:type="paragraph" w:customStyle="1" w:styleId="A48764E344164F5CAA1C8BFD54882B9F">
    <w:name w:val="A48764E344164F5CAA1C8BFD54882B9F"/>
    <w:rsid w:val="006A26D6"/>
  </w:style>
  <w:style w:type="paragraph" w:customStyle="1" w:styleId="8C2D77A42574420A87706792D9840ADE">
    <w:name w:val="8C2D77A42574420A87706792D9840ADE"/>
    <w:rsid w:val="006A26D6"/>
  </w:style>
  <w:style w:type="paragraph" w:customStyle="1" w:styleId="92FB7D801C4D4BE7AF37AFB5815ACCDF">
    <w:name w:val="92FB7D801C4D4BE7AF37AFB5815ACCDF"/>
    <w:rsid w:val="006A26D6"/>
  </w:style>
  <w:style w:type="paragraph" w:customStyle="1" w:styleId="1AA11F2B9FA44837A5B218FF8172F88F">
    <w:name w:val="1AA11F2B9FA44837A5B218FF8172F88F"/>
    <w:rsid w:val="006A26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2019-08-14T00:00:00</HeaderDate>
    <Office/>
    <Dnr>N2019/02370/DL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b55b0de2-8384-49bd-ba12-5556c6ac4afa</RD_Svarsid>
  </documentManagement>
</p:properties>
</file>

<file path=customXml/itemProps1.xml><?xml version="1.0" encoding="utf-8"?>
<ds:datastoreItem xmlns:ds="http://schemas.openxmlformats.org/officeDocument/2006/customXml" ds:itemID="{E5365748-6034-4341-9A41-89B754E76C50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A01D1B58-4C0E-4CE1-8353-45ADA28D08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363C50-ABD4-4D12-B807-52D5CD1149D2}"/>
</file>

<file path=customXml/itemProps4.xml><?xml version="1.0" encoding="utf-8"?>
<ds:datastoreItem xmlns:ds="http://schemas.openxmlformats.org/officeDocument/2006/customXml" ds:itemID="{C402681A-070B-49E1-BDF7-A91D2023C170}"/>
</file>

<file path=customXml/itemProps5.xml><?xml version="1.0" encoding="utf-8"?>
<ds:datastoreItem xmlns:ds="http://schemas.openxmlformats.org/officeDocument/2006/customXml" ds:itemID="{DD83A50D-A547-46E9-9475-DD62A058EC3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Ernlund</dc:creator>
  <cp:keywords/>
  <dc:description/>
  <cp:lastModifiedBy>Tobias Tengström</cp:lastModifiedBy>
  <cp:revision>3</cp:revision>
  <dcterms:created xsi:type="dcterms:W3CDTF">2019-08-13T14:09:00Z</dcterms:created>
  <dcterms:modified xsi:type="dcterms:W3CDTF">2019-08-13T14:10:00Z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