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7F85" w14:textId="53AFC684" w:rsidR="000B0D64" w:rsidRDefault="000B0D64" w:rsidP="00DA0661">
      <w:pPr>
        <w:pStyle w:val="Rubrik"/>
      </w:pPr>
      <w:bookmarkStart w:id="0" w:name="Start"/>
      <w:bookmarkEnd w:id="0"/>
      <w:r>
        <w:t>Svar på fråga 2020/21:</w:t>
      </w:r>
      <w:r w:rsidRPr="000B0D64">
        <w:t>1146</w:t>
      </w:r>
      <w:r>
        <w:t xml:space="preserve"> av Björn Söder (SD)</w:t>
      </w:r>
      <w:r>
        <w:br/>
      </w:r>
      <w:r w:rsidRPr="000B0D64">
        <w:t>Bristande skolutbildning</w:t>
      </w:r>
      <w:r w:rsidR="00A97959">
        <w:t xml:space="preserve"> och fråga 2020</w:t>
      </w:r>
      <w:r w:rsidR="004700ED">
        <w:t>/</w:t>
      </w:r>
      <w:r w:rsidR="00A97959">
        <w:t xml:space="preserve">21:1162 av </w:t>
      </w:r>
      <w:r w:rsidR="00A97959" w:rsidRPr="00A97959">
        <w:t xml:space="preserve">Markus </w:t>
      </w:r>
      <w:proofErr w:type="spellStart"/>
      <w:r w:rsidR="00A97959" w:rsidRPr="00A97959">
        <w:t>Wiechel</w:t>
      </w:r>
      <w:proofErr w:type="spellEnd"/>
      <w:r w:rsidR="00A97959">
        <w:t xml:space="preserve"> (SD) </w:t>
      </w:r>
      <w:r w:rsidR="00A97959" w:rsidRPr="00A97959">
        <w:t>Skola som inte rättar fel</w:t>
      </w:r>
    </w:p>
    <w:p w14:paraId="4FD00A42" w14:textId="3B830FAC" w:rsidR="00C606EF" w:rsidRDefault="000B0D64" w:rsidP="00533344">
      <w:pPr>
        <w:pStyle w:val="Brdtext"/>
      </w:pPr>
      <w:r>
        <w:t>Björn Söder har</w:t>
      </w:r>
      <w:r w:rsidR="00533344">
        <w:t>,</w:t>
      </w:r>
      <w:r>
        <w:t xml:space="preserve"> </w:t>
      </w:r>
      <w:r w:rsidR="00533344">
        <w:t>mot bakgrund av</w:t>
      </w:r>
      <w:r w:rsidR="00533344" w:rsidRPr="00533344">
        <w:t xml:space="preserve"> </w:t>
      </w:r>
      <w:r w:rsidR="00533344">
        <w:t>uppgifter</w:t>
      </w:r>
      <w:r w:rsidR="00533344" w:rsidRPr="00533344">
        <w:t xml:space="preserve"> i Göteborgs-Posten den </w:t>
      </w:r>
      <w:r w:rsidR="00533344">
        <w:t>2</w:t>
      </w:r>
      <w:r w:rsidR="00AB7720">
        <w:t>2</w:t>
      </w:r>
      <w:r w:rsidR="00533344" w:rsidRPr="00533344">
        <w:t xml:space="preserve"> december 2020 om </w:t>
      </w:r>
      <w:r w:rsidR="00533344">
        <w:t xml:space="preserve">att en </w:t>
      </w:r>
      <w:r w:rsidR="00AB7720">
        <w:t>elev i årskurs 1 inte fick sina fel i matematikboken rättade</w:t>
      </w:r>
      <w:r w:rsidR="00533344">
        <w:t xml:space="preserve">, </w:t>
      </w:r>
      <w:r>
        <w:t>frågat mig om jag anser att det ska få gå till så här och om inte, vilka åtgärder som jag tänker vidta.</w:t>
      </w:r>
      <w:r w:rsidR="00A97959" w:rsidRPr="00A97959">
        <w:t xml:space="preserve"> </w:t>
      </w:r>
      <w:r w:rsidR="00A80E12">
        <w:t xml:space="preserve">Även </w:t>
      </w:r>
      <w:r w:rsidR="00A80E12" w:rsidRPr="00A97959">
        <w:t xml:space="preserve">Markus </w:t>
      </w:r>
      <w:proofErr w:type="spellStart"/>
      <w:r w:rsidR="00A80E12" w:rsidRPr="00A97959">
        <w:t>Wiechel</w:t>
      </w:r>
      <w:proofErr w:type="spellEnd"/>
      <w:r w:rsidR="00A80E12">
        <w:t xml:space="preserve"> har frågat om det kan förväntas att jag agerar för att motverka att det agerande från lärare och rektorer vi sett exempel på i den berörda skolan inte fortsätter eller på annat sätt säkerställa att alla svenska elever ska få sina uppgifter rättade.</w:t>
      </w:r>
    </w:p>
    <w:p w14:paraId="5899E1B1" w14:textId="6017B19E" w:rsidR="00C1085D" w:rsidRDefault="008F6F43" w:rsidP="00C1085D">
      <w:pPr>
        <w:pStyle w:val="Brdtext"/>
      </w:pPr>
      <w:r>
        <w:t xml:space="preserve">Som </w:t>
      </w:r>
      <w:r w:rsidR="00621602">
        <w:t>statsråd</w:t>
      </w:r>
      <w:r w:rsidR="00621602" w:rsidRPr="000B0D64">
        <w:t xml:space="preserve"> </w:t>
      </w:r>
      <w:r w:rsidRPr="000B0D64">
        <w:t xml:space="preserve">kan </w:t>
      </w:r>
      <w:r>
        <w:t xml:space="preserve">jag </w:t>
      </w:r>
      <w:r w:rsidRPr="000B0D64">
        <w:t>inte uttala mig om enskilda fall.</w:t>
      </w:r>
      <w:r>
        <w:t xml:space="preserve"> </w:t>
      </w:r>
      <w:r w:rsidR="00C1085D">
        <w:t xml:space="preserve">Generellt vill jag understryka att </w:t>
      </w:r>
      <w:r w:rsidR="004D6BA5">
        <w:t xml:space="preserve">det är viktigt att </w:t>
      </w:r>
      <w:r w:rsidR="00C1085D">
        <w:t>skola</w:t>
      </w:r>
      <w:r w:rsidR="004D6BA5">
        <w:t>n</w:t>
      </w:r>
      <w:r w:rsidR="00C1085D">
        <w:t xml:space="preserve"> fokusera</w:t>
      </w:r>
      <w:r w:rsidR="004D6BA5">
        <w:t>r</w:t>
      </w:r>
      <w:r w:rsidR="00C1085D">
        <w:t xml:space="preserve"> på kunskap och bildning.</w:t>
      </w:r>
      <w:r w:rsidR="00C1085D" w:rsidRPr="00C1085D">
        <w:t xml:space="preserve"> </w:t>
      </w:r>
      <w:r w:rsidR="00C1085D">
        <w:t xml:space="preserve">Därför har regeringen bland annat beslutat om reviderade </w:t>
      </w:r>
      <w:r w:rsidR="00C1085D" w:rsidRPr="00C1085D">
        <w:t>kurs- och ämnesplaner där faktakunskap och grundläggande kunskaper betonas mer, inte minst för de yngre eleverna.</w:t>
      </w:r>
    </w:p>
    <w:p w14:paraId="6712C6C4" w14:textId="00731879" w:rsidR="004D6BA5" w:rsidRDefault="004D6BA5" w:rsidP="004D6BA5">
      <w:pPr>
        <w:pStyle w:val="Brdtext"/>
      </w:pPr>
      <w:r>
        <w:t xml:space="preserve">Det är också viktigt att elever och föräldrar får information om elevens studieresultat och utvecklingsbehov. Jag kan konstatera att det </w:t>
      </w:r>
      <w:r w:rsidRPr="000B0D64">
        <w:t xml:space="preserve">bland annat framgår </w:t>
      </w:r>
      <w:r>
        <w:t xml:space="preserve">av </w:t>
      </w:r>
      <w:r w:rsidRPr="000B0D64">
        <w:t xml:space="preserve">läroplanen för grundskolan att </w:t>
      </w:r>
      <w:r>
        <w:t>läraren m</w:t>
      </w:r>
      <w:r w:rsidRPr="00A55EB8">
        <w:t>ed utgångs</w:t>
      </w:r>
      <w:r>
        <w:softHyphen/>
      </w:r>
      <w:r w:rsidRPr="00A55EB8">
        <w:t xml:space="preserve">punkt i föräldrarnas önskemål fortlöpande </w:t>
      </w:r>
      <w:r>
        <w:t xml:space="preserve">ska </w:t>
      </w:r>
      <w:r w:rsidRPr="00A55EB8">
        <w:t>informera elever och hem om studie</w:t>
      </w:r>
      <w:r>
        <w:softHyphen/>
      </w:r>
      <w:r w:rsidRPr="00A55EB8">
        <w:t>resultat och utvecklings</w:t>
      </w:r>
      <w:r>
        <w:softHyphen/>
      </w:r>
      <w:r w:rsidRPr="00A55EB8">
        <w:t>behov</w:t>
      </w:r>
      <w:r>
        <w:t>. I lärarens arbete ingår också att utifrån kursplanernas krav allsidigt utvärdera varje elevs kunskapsutveckling, muntligt och skriftligt redovisa detta för eleven och hemmen samt informera rektorn.</w:t>
      </w:r>
    </w:p>
    <w:p w14:paraId="4397CE43" w14:textId="3038EEF4" w:rsidR="00C1085D" w:rsidRDefault="00C1085D" w:rsidP="00C1085D">
      <w:pPr>
        <w:pStyle w:val="Brdtext"/>
      </w:pPr>
      <w:r>
        <w:t xml:space="preserve">Jag vill vidare poängtera vikten av att alla elever ska få det stöd som de behöver för sin kunskapsutveckling och att det är av </w:t>
      </w:r>
      <w:r w:rsidRPr="00C606EF">
        <w:t>största vikt</w:t>
      </w:r>
      <w:r>
        <w:t xml:space="preserve"> att sådana insatser görs tidigt. Därför infördes den 1 juli 2019 en garanti för tidiga stödinsatser i skollagen</w:t>
      </w:r>
      <w:r w:rsidR="00355FB0">
        <w:t xml:space="preserve"> (2010:800) </w:t>
      </w:r>
      <w:r>
        <w:t xml:space="preserve">enligt regeringens förslag </w:t>
      </w:r>
      <w:r w:rsidR="00355FB0">
        <w:t xml:space="preserve">i propositionen </w:t>
      </w:r>
      <w:r w:rsidR="00355FB0" w:rsidRPr="00355FB0">
        <w:t xml:space="preserve">Läsa, skriva, räkna – en garanti för tidiga stödinsatser </w:t>
      </w:r>
      <w:r>
        <w:t>(prop. 2017/18:195).</w:t>
      </w:r>
      <w:r w:rsidRPr="00694616">
        <w:t xml:space="preserve"> </w:t>
      </w:r>
      <w:r>
        <w:t>Det innebär att elever i förskole</w:t>
      </w:r>
      <w:r>
        <w:softHyphen/>
        <w:t>klassen och lågstadiet som är i behov av stöd för att nå kunskaps</w:t>
      </w:r>
      <w:r>
        <w:softHyphen/>
        <w:t>kraven i svenska, svenska som andra</w:t>
      </w:r>
      <w:r>
        <w:softHyphen/>
        <w:t xml:space="preserve">språk och matematik </w:t>
      </w:r>
      <w:r w:rsidRPr="006F497F">
        <w:t xml:space="preserve">ska få </w:t>
      </w:r>
      <w:r>
        <w:t>extra anpassningar eller särskilt stöd</w:t>
      </w:r>
      <w:r w:rsidRPr="006F497F">
        <w:t xml:space="preserve"> så tidigt som möjligt och att stödet utformas efter varje elevs behov.</w:t>
      </w:r>
      <w:r>
        <w:t xml:space="preserve"> För att följa kunskaps</w:t>
      </w:r>
      <w:r>
        <w:softHyphen/>
        <w:t xml:space="preserve">utvecklingen och identifiera eventuella behov av stöd </w:t>
      </w:r>
      <w:r w:rsidR="004D6BA5">
        <w:t>har</w:t>
      </w:r>
      <w:r>
        <w:t xml:space="preserve"> </w:t>
      </w:r>
      <w:r w:rsidR="00A1372B">
        <w:t xml:space="preserve">det införts </w:t>
      </w:r>
      <w:r>
        <w:t>o</w:t>
      </w:r>
      <w:r w:rsidRPr="00A126C0">
        <w:t>bligatoriska kart</w:t>
      </w:r>
      <w:r w:rsidR="0014000D">
        <w:softHyphen/>
      </w:r>
      <w:r w:rsidRPr="00A126C0">
        <w:t>läggnings</w:t>
      </w:r>
      <w:r>
        <w:softHyphen/>
      </w:r>
      <w:r w:rsidR="0014000D">
        <w:softHyphen/>
      </w:r>
      <w:r w:rsidRPr="00A126C0">
        <w:t>material</w:t>
      </w:r>
      <w:r>
        <w:t xml:space="preserve"> i förskoleklassen</w:t>
      </w:r>
      <w:r w:rsidRPr="00A126C0">
        <w:t xml:space="preserve"> </w:t>
      </w:r>
      <w:r w:rsidR="00A1372B">
        <w:t xml:space="preserve">och </w:t>
      </w:r>
      <w:r w:rsidRPr="00A126C0">
        <w:t>bedömningsstöd</w:t>
      </w:r>
      <w:r>
        <w:t xml:space="preserve"> i årskurs 1</w:t>
      </w:r>
      <w:r w:rsidR="00A1372B">
        <w:t xml:space="preserve"> som ska användas för att tidigt följa upp elevens kunskaper.</w:t>
      </w:r>
      <w:r w:rsidRPr="00A126C0">
        <w:t xml:space="preserve"> </w:t>
      </w:r>
      <w:r w:rsidR="00DD1A3C">
        <w:t>I årskurs 3, 6 och 9 ska obligatoriska nationella prov användas.</w:t>
      </w:r>
    </w:p>
    <w:p w14:paraId="39532C3D" w14:textId="6BEC2A13" w:rsidR="004D6BA5" w:rsidRDefault="004D6BA5" w:rsidP="004D6BA5">
      <w:pPr>
        <w:pStyle w:val="Brdtext"/>
      </w:pPr>
      <w:r>
        <w:t>I arbetet med att förbättra det tidiga stödet har regeringen</w:t>
      </w:r>
      <w:r w:rsidRPr="00361B3A">
        <w:t xml:space="preserve"> </w:t>
      </w:r>
      <w:r>
        <w:t xml:space="preserve">vidare </w:t>
      </w:r>
      <w:r w:rsidRPr="00361B3A">
        <w:t>satsat stort på att utbilda och anställa fler speciallärare och specialpedagoger.</w:t>
      </w:r>
      <w:r>
        <w:t xml:space="preserve"> Det är viktigt för att elever i behov av stöd för att nå kunskapskraven ska kunna få </w:t>
      </w:r>
      <w:r w:rsidR="00DD1A3C">
        <w:t>rätt stöd</w:t>
      </w:r>
      <w:r>
        <w:t xml:space="preserve">. Dessutom har regeringen </w:t>
      </w:r>
      <w:r w:rsidRPr="00361B3A">
        <w:t>satsat på att höja den special</w:t>
      </w:r>
      <w:r w:rsidR="00A1372B">
        <w:softHyphen/>
      </w:r>
      <w:r w:rsidRPr="00361B3A">
        <w:t>pedagogiska kompetensen</w:t>
      </w:r>
      <w:r>
        <w:t xml:space="preserve"> generellt i skolan genom kompetensutveckling</w:t>
      </w:r>
      <w:r w:rsidRPr="00006912">
        <w:t>s</w:t>
      </w:r>
      <w:r>
        <w:softHyphen/>
      </w:r>
      <w:r w:rsidRPr="00006912">
        <w:t>insatsen Special</w:t>
      </w:r>
      <w:r>
        <w:softHyphen/>
      </w:r>
      <w:r w:rsidRPr="00006912">
        <w:t>pedagogik för lärande</w:t>
      </w:r>
      <w:r>
        <w:t>. Genom denna satsning får</w:t>
      </w:r>
      <w:r w:rsidRPr="00006912">
        <w:t xml:space="preserve"> fler </w:t>
      </w:r>
      <w:r>
        <w:t xml:space="preserve">förskollärare och </w:t>
      </w:r>
      <w:r w:rsidRPr="00006912">
        <w:t>lärare ökade kunskaper om special</w:t>
      </w:r>
      <w:r>
        <w:softHyphen/>
      </w:r>
      <w:r w:rsidRPr="00006912">
        <w:t>pedagogiska förhållningssätt och</w:t>
      </w:r>
      <w:r>
        <w:t xml:space="preserve"> hur undervisningen kan</w:t>
      </w:r>
      <w:r w:rsidRPr="00006912">
        <w:t xml:space="preserve"> utveckla</w:t>
      </w:r>
      <w:r>
        <w:t>s</w:t>
      </w:r>
      <w:r w:rsidRPr="00006912">
        <w:t xml:space="preserve"> så att fler barn och elever når målen</w:t>
      </w:r>
      <w:r>
        <w:t xml:space="preserve"> i utbildningen</w:t>
      </w:r>
      <w:r w:rsidRPr="007214DB">
        <w:t>.</w:t>
      </w:r>
    </w:p>
    <w:p w14:paraId="5C04DD2A" w14:textId="77777777" w:rsidR="001E0849" w:rsidRDefault="001E0849" w:rsidP="006A12F1">
      <w:pPr>
        <w:pStyle w:val="Brdtext"/>
      </w:pPr>
    </w:p>
    <w:p w14:paraId="4F1640B0" w14:textId="28623E83" w:rsidR="000B0D64" w:rsidRDefault="000B0D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FCCFD1AF297438A9750947B6AAE655A"/>
          </w:placeholder>
          <w:dataBinding w:prefixMappings="xmlns:ns0='http://lp/documentinfo/RK' " w:xpath="/ns0:DocumentInfo[1]/ns0:BaseInfo[1]/ns0:HeaderDate[1]" w:storeItemID="{7EBBD09D-1810-47F5-BB5B-DA07DAD361F3}"/>
          <w:date w:fullDate="2021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F0F32">
            <w:t>11 januari 2021</w:t>
          </w:r>
        </w:sdtContent>
      </w:sdt>
    </w:p>
    <w:p w14:paraId="23BC7A9A" w14:textId="77777777" w:rsidR="000B0D64" w:rsidRDefault="000B0D64" w:rsidP="004E7A8F">
      <w:pPr>
        <w:pStyle w:val="Brdtextutanavstnd"/>
      </w:pPr>
    </w:p>
    <w:p w14:paraId="10B8378C" w14:textId="77777777" w:rsidR="000B0D64" w:rsidRDefault="000B0D64" w:rsidP="004E7A8F">
      <w:pPr>
        <w:pStyle w:val="Brdtextutanavstnd"/>
      </w:pPr>
    </w:p>
    <w:p w14:paraId="0637A1EC" w14:textId="77777777" w:rsidR="000B0D64" w:rsidRDefault="000B0D64" w:rsidP="004E7A8F">
      <w:pPr>
        <w:pStyle w:val="Brdtextutanavstnd"/>
      </w:pPr>
    </w:p>
    <w:p w14:paraId="1F4B86B8" w14:textId="77777777" w:rsidR="000B0D64" w:rsidRDefault="000B0D64" w:rsidP="00422A41">
      <w:pPr>
        <w:pStyle w:val="Brdtext"/>
      </w:pPr>
      <w:r>
        <w:t>Anna Ekström</w:t>
      </w:r>
    </w:p>
    <w:p w14:paraId="2F7C0C39" w14:textId="77777777" w:rsidR="000B0D64" w:rsidRPr="00DB48AB" w:rsidRDefault="000B0D64" w:rsidP="00DB48AB">
      <w:pPr>
        <w:pStyle w:val="Brdtext"/>
      </w:pPr>
    </w:p>
    <w:sectPr w:rsidR="000B0D6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EEBF" w14:textId="77777777" w:rsidR="0028654B" w:rsidRDefault="0028654B" w:rsidP="00A87A54">
      <w:pPr>
        <w:spacing w:after="0" w:line="240" w:lineRule="auto"/>
      </w:pPr>
      <w:r>
        <w:separator/>
      </w:r>
    </w:p>
  </w:endnote>
  <w:endnote w:type="continuationSeparator" w:id="0">
    <w:p w14:paraId="7229F78D" w14:textId="77777777" w:rsidR="0028654B" w:rsidRDefault="002865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2701E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73DE6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B59C0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80226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92F3F4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DA02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B117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808541" w14:textId="77777777" w:rsidTr="00C26068">
      <w:trPr>
        <w:trHeight w:val="227"/>
      </w:trPr>
      <w:tc>
        <w:tcPr>
          <w:tcW w:w="4074" w:type="dxa"/>
        </w:tcPr>
        <w:p w14:paraId="098EBB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B8BEE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84C03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753D" w14:textId="77777777" w:rsidR="0028654B" w:rsidRDefault="0028654B" w:rsidP="00A87A54">
      <w:pPr>
        <w:spacing w:after="0" w:line="240" w:lineRule="auto"/>
      </w:pPr>
      <w:r>
        <w:separator/>
      </w:r>
    </w:p>
  </w:footnote>
  <w:footnote w:type="continuationSeparator" w:id="0">
    <w:p w14:paraId="7DCE4CAB" w14:textId="77777777" w:rsidR="0028654B" w:rsidRDefault="002865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B0D64" w14:paraId="68C44939" w14:textId="77777777" w:rsidTr="00C93EBA">
      <w:trPr>
        <w:trHeight w:val="227"/>
      </w:trPr>
      <w:tc>
        <w:tcPr>
          <w:tcW w:w="5534" w:type="dxa"/>
        </w:tcPr>
        <w:p w14:paraId="255BDCD1" w14:textId="77777777" w:rsidR="000B0D64" w:rsidRPr="007D73AB" w:rsidRDefault="000B0D64">
          <w:pPr>
            <w:pStyle w:val="Sidhuvud"/>
          </w:pPr>
        </w:p>
      </w:tc>
      <w:tc>
        <w:tcPr>
          <w:tcW w:w="3170" w:type="dxa"/>
          <w:vAlign w:val="bottom"/>
        </w:tcPr>
        <w:p w14:paraId="50330A6D" w14:textId="77777777" w:rsidR="000B0D64" w:rsidRPr="007D73AB" w:rsidRDefault="000B0D64" w:rsidP="00340DE0">
          <w:pPr>
            <w:pStyle w:val="Sidhuvud"/>
          </w:pPr>
        </w:p>
      </w:tc>
      <w:tc>
        <w:tcPr>
          <w:tcW w:w="1134" w:type="dxa"/>
        </w:tcPr>
        <w:p w14:paraId="5123E2E5" w14:textId="77777777" w:rsidR="000B0D64" w:rsidRDefault="000B0D64" w:rsidP="005A703A">
          <w:pPr>
            <w:pStyle w:val="Sidhuvud"/>
          </w:pPr>
        </w:p>
      </w:tc>
    </w:tr>
    <w:tr w:rsidR="000B0D64" w14:paraId="017C3517" w14:textId="77777777" w:rsidTr="00C93EBA">
      <w:trPr>
        <w:trHeight w:val="1928"/>
      </w:trPr>
      <w:tc>
        <w:tcPr>
          <w:tcW w:w="5534" w:type="dxa"/>
        </w:tcPr>
        <w:p w14:paraId="4D3A0E56" w14:textId="77777777" w:rsidR="000B0D64" w:rsidRPr="00340DE0" w:rsidRDefault="000B0D6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7DB15B" wp14:editId="2109E8C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744D208" w14:textId="77777777" w:rsidR="000B0D64" w:rsidRPr="00710A6C" w:rsidRDefault="000B0D64" w:rsidP="00EE3C0F">
          <w:pPr>
            <w:pStyle w:val="Sidhuvud"/>
            <w:rPr>
              <w:b/>
            </w:rPr>
          </w:pPr>
        </w:p>
        <w:p w14:paraId="363A601D" w14:textId="77777777" w:rsidR="000B0D64" w:rsidRDefault="000B0D64" w:rsidP="00EE3C0F">
          <w:pPr>
            <w:pStyle w:val="Sidhuvud"/>
          </w:pPr>
        </w:p>
        <w:p w14:paraId="7885FEE4" w14:textId="77777777" w:rsidR="000B0D64" w:rsidRDefault="000B0D64" w:rsidP="00EE3C0F">
          <w:pPr>
            <w:pStyle w:val="Sidhuvud"/>
          </w:pPr>
        </w:p>
        <w:p w14:paraId="4790602C" w14:textId="77777777" w:rsidR="000B0D64" w:rsidRDefault="000B0D6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DD4AE0E4144B39A73F005FBE3A219D"/>
            </w:placeholder>
            <w:dataBinding w:prefixMappings="xmlns:ns0='http://lp/documentinfo/RK' " w:xpath="/ns0:DocumentInfo[1]/ns0:BaseInfo[1]/ns0:Dnr[1]" w:storeItemID="{7EBBD09D-1810-47F5-BB5B-DA07DAD361F3}"/>
            <w:text/>
          </w:sdtPr>
          <w:sdtEndPr/>
          <w:sdtContent>
            <w:p w14:paraId="08C64ED4" w14:textId="77777777" w:rsidR="000B0D64" w:rsidRDefault="000B0D64" w:rsidP="00EE3C0F">
              <w:pPr>
                <w:pStyle w:val="Sidhuvud"/>
              </w:pPr>
              <w:r>
                <w:t>U2020/06845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8D77BD0F374DCFB57E92FCFF1F6731"/>
            </w:placeholder>
            <w:dataBinding w:prefixMappings="xmlns:ns0='http://lp/documentinfo/RK' " w:xpath="/ns0:DocumentInfo[1]/ns0:BaseInfo[1]/ns0:DocNumber[1]" w:storeItemID="{7EBBD09D-1810-47F5-BB5B-DA07DAD361F3}"/>
            <w:text/>
          </w:sdtPr>
          <w:sdtEndPr/>
          <w:sdtContent>
            <w:p w14:paraId="3ACAE27F" w14:textId="3F32F12E" w:rsidR="000B0D64" w:rsidRDefault="000933C2" w:rsidP="00EE3C0F">
              <w:pPr>
                <w:pStyle w:val="Sidhuvud"/>
              </w:pPr>
              <w:r w:rsidRPr="000933C2">
                <w:t>U2020/06878</w:t>
              </w:r>
            </w:p>
          </w:sdtContent>
        </w:sdt>
        <w:p w14:paraId="146006EB" w14:textId="77777777" w:rsidR="000B0D64" w:rsidRDefault="000B0D64" w:rsidP="00EE3C0F">
          <w:pPr>
            <w:pStyle w:val="Sidhuvud"/>
          </w:pPr>
        </w:p>
      </w:tc>
      <w:tc>
        <w:tcPr>
          <w:tcW w:w="1134" w:type="dxa"/>
        </w:tcPr>
        <w:p w14:paraId="42F6249C" w14:textId="77777777" w:rsidR="000B0D64" w:rsidRDefault="000B0D64" w:rsidP="0094502D">
          <w:pPr>
            <w:pStyle w:val="Sidhuvud"/>
          </w:pPr>
        </w:p>
        <w:p w14:paraId="77E75A32" w14:textId="77777777" w:rsidR="000B0D64" w:rsidRPr="0094502D" w:rsidRDefault="000B0D64" w:rsidP="00EC71A6">
          <w:pPr>
            <w:pStyle w:val="Sidhuvud"/>
          </w:pPr>
        </w:p>
      </w:tc>
    </w:tr>
    <w:tr w:rsidR="000B0D64" w14:paraId="206A35B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8B0CB6FC6294915BFAFD7BA22D5F317"/>
            </w:placeholder>
          </w:sdtPr>
          <w:sdtEndPr>
            <w:rPr>
              <w:b w:val="0"/>
            </w:rPr>
          </w:sdtEndPr>
          <w:sdtContent>
            <w:p w14:paraId="150D6FD3" w14:textId="77777777" w:rsidR="000B0D64" w:rsidRPr="000B0D64" w:rsidRDefault="000B0D64" w:rsidP="00340DE0">
              <w:pPr>
                <w:pStyle w:val="Sidhuvud"/>
                <w:rPr>
                  <w:b/>
                </w:rPr>
              </w:pPr>
              <w:r w:rsidRPr="000B0D64">
                <w:rPr>
                  <w:b/>
                </w:rPr>
                <w:t>Utbildningsdepartementet</w:t>
              </w:r>
            </w:p>
            <w:p w14:paraId="0D633D0B" w14:textId="3ACEACAC" w:rsidR="000B0D64" w:rsidRPr="00340DE0" w:rsidRDefault="000B0D64" w:rsidP="00340DE0">
              <w:pPr>
                <w:pStyle w:val="Sidhuvud"/>
              </w:pPr>
              <w:r w:rsidRPr="000B0D64">
                <w:t>Utbildningsministern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C72D0EA5BF9A4C8CB5C4E44C2B2B20CC"/>
          </w:placeholder>
          <w:dataBinding w:prefixMappings="xmlns:ns0='http://lp/documentinfo/RK' " w:xpath="/ns0:DocumentInfo[1]/ns0:BaseInfo[1]/ns0:Recipient[1]" w:storeItemID="{7EBBD09D-1810-47F5-BB5B-DA07DAD361F3}"/>
          <w:text w:multiLine="1"/>
        </w:sdtPr>
        <w:sdtEndPr/>
        <w:sdtContent>
          <w:tc>
            <w:tcPr>
              <w:tcW w:w="3170" w:type="dxa"/>
            </w:tcPr>
            <w:p w14:paraId="332997D4" w14:textId="77777777" w:rsidR="000B0D64" w:rsidRDefault="000B0D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DB268C5" w14:textId="77777777" w:rsidR="000B0D64" w:rsidRDefault="000B0D64" w:rsidP="003E6020">
          <w:pPr>
            <w:pStyle w:val="Sidhuvud"/>
          </w:pPr>
        </w:p>
      </w:tc>
    </w:tr>
  </w:tbl>
  <w:p w14:paraId="259B99C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64"/>
    <w:rsid w:val="00000290"/>
    <w:rsid w:val="00001068"/>
    <w:rsid w:val="0000412C"/>
    <w:rsid w:val="00004D5C"/>
    <w:rsid w:val="00005F68"/>
    <w:rsid w:val="00006912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3C2"/>
    <w:rsid w:val="00093408"/>
    <w:rsid w:val="00093BBF"/>
    <w:rsid w:val="0009435C"/>
    <w:rsid w:val="000A13CA"/>
    <w:rsid w:val="000A456A"/>
    <w:rsid w:val="000A5E43"/>
    <w:rsid w:val="000B0D64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000D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35F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849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2591"/>
    <w:rsid w:val="00274AA3"/>
    <w:rsid w:val="00275872"/>
    <w:rsid w:val="00281106"/>
    <w:rsid w:val="00282263"/>
    <w:rsid w:val="00282417"/>
    <w:rsid w:val="00282D27"/>
    <w:rsid w:val="0028654B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19D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C77"/>
    <w:rsid w:val="003050DB"/>
    <w:rsid w:val="0030613D"/>
    <w:rsid w:val="0031050A"/>
    <w:rsid w:val="00310561"/>
    <w:rsid w:val="00311D8C"/>
    <w:rsid w:val="00311ED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FB0"/>
    <w:rsid w:val="00360397"/>
    <w:rsid w:val="00361B3A"/>
    <w:rsid w:val="00365461"/>
    <w:rsid w:val="00370311"/>
    <w:rsid w:val="00373A8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D34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1D1"/>
    <w:rsid w:val="00437459"/>
    <w:rsid w:val="00441D70"/>
    <w:rsid w:val="004425C2"/>
    <w:rsid w:val="0044512B"/>
    <w:rsid w:val="004451EF"/>
    <w:rsid w:val="00445604"/>
    <w:rsid w:val="00446BAE"/>
    <w:rsid w:val="004508BA"/>
    <w:rsid w:val="00451CFE"/>
    <w:rsid w:val="004557F3"/>
    <w:rsid w:val="0045607E"/>
    <w:rsid w:val="00456DC3"/>
    <w:rsid w:val="0046337E"/>
    <w:rsid w:val="00464CA1"/>
    <w:rsid w:val="004660C8"/>
    <w:rsid w:val="00467DEF"/>
    <w:rsid w:val="004700ED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BA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344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6B19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602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3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204"/>
    <w:rsid w:val="006700F0"/>
    <w:rsid w:val="006706EA"/>
    <w:rsid w:val="00670A48"/>
    <w:rsid w:val="00672F6F"/>
    <w:rsid w:val="00673976"/>
    <w:rsid w:val="00674C2F"/>
    <w:rsid w:val="00674C8B"/>
    <w:rsid w:val="00685C94"/>
    <w:rsid w:val="00691AEE"/>
    <w:rsid w:val="00694616"/>
    <w:rsid w:val="0069523C"/>
    <w:rsid w:val="006962CA"/>
    <w:rsid w:val="00696A95"/>
    <w:rsid w:val="006A09DA"/>
    <w:rsid w:val="006A1835"/>
    <w:rsid w:val="006A2625"/>
    <w:rsid w:val="006A4127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97F"/>
    <w:rsid w:val="007052E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4DB"/>
    <w:rsid w:val="007219C0"/>
    <w:rsid w:val="00731C75"/>
    <w:rsid w:val="00732599"/>
    <w:rsid w:val="007424AB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36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6180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B6B"/>
    <w:rsid w:val="008F6F43"/>
    <w:rsid w:val="008F7CE3"/>
    <w:rsid w:val="00902F4A"/>
    <w:rsid w:val="009036E7"/>
    <w:rsid w:val="0090605F"/>
    <w:rsid w:val="0091053B"/>
    <w:rsid w:val="00912158"/>
    <w:rsid w:val="00912945"/>
    <w:rsid w:val="009144EE"/>
    <w:rsid w:val="00915D4C"/>
    <w:rsid w:val="00923EBC"/>
    <w:rsid w:val="0092736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9D9"/>
    <w:rsid w:val="009A2B3B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392E"/>
    <w:rsid w:val="009F505F"/>
    <w:rsid w:val="009F7C53"/>
    <w:rsid w:val="00A00AE4"/>
    <w:rsid w:val="00A00D24"/>
    <w:rsid w:val="00A0129C"/>
    <w:rsid w:val="00A01F5C"/>
    <w:rsid w:val="00A126C0"/>
    <w:rsid w:val="00A12A69"/>
    <w:rsid w:val="00A133AD"/>
    <w:rsid w:val="00A1372B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EB8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E12"/>
    <w:rsid w:val="00A8483F"/>
    <w:rsid w:val="00A870B0"/>
    <w:rsid w:val="00A8728A"/>
    <w:rsid w:val="00A87A54"/>
    <w:rsid w:val="00A9795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72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3D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24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085D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6EF"/>
    <w:rsid w:val="00C61287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8B6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F32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501"/>
    <w:rsid w:val="00DD0722"/>
    <w:rsid w:val="00DD0B3D"/>
    <w:rsid w:val="00DD1A3C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BCA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7C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F4B"/>
    <w:rsid w:val="00F6392C"/>
    <w:rsid w:val="00F64256"/>
    <w:rsid w:val="00F66093"/>
    <w:rsid w:val="00F66657"/>
    <w:rsid w:val="00F6751E"/>
    <w:rsid w:val="00F67CDD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5A54F870-E9F2-4F4D-898A-7EA1A36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D4AE0E4144B39A73F005FBE3A2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CC398-78B5-4851-90DD-2956494F9F65}"/>
      </w:docPartPr>
      <w:docPartBody>
        <w:p w:rsidR="006824B1" w:rsidRDefault="00000FEB" w:rsidP="00000FEB">
          <w:pPr>
            <w:pStyle w:val="1CDD4AE0E4144B39A73F005FBE3A21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8D77BD0F374DCFB57E92FCFF1F6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99A33-24F5-4E44-9CBF-B09D49B1C231}"/>
      </w:docPartPr>
      <w:docPartBody>
        <w:p w:rsidR="006824B1" w:rsidRDefault="00000FEB" w:rsidP="00000FEB">
          <w:pPr>
            <w:pStyle w:val="8F8D77BD0F374DCFB57E92FCFF1F67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B0CB6FC6294915BFAFD7BA22D5F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A47DE-B71E-48FA-A8B3-9F2F13565455}"/>
      </w:docPartPr>
      <w:docPartBody>
        <w:p w:rsidR="006824B1" w:rsidRDefault="00000FEB" w:rsidP="00000FEB">
          <w:pPr>
            <w:pStyle w:val="C8B0CB6FC6294915BFAFD7BA22D5F3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D0EA5BF9A4C8CB5C4E44C2B2B2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EF506-B43C-49AB-81A0-56E469C1CEC7}"/>
      </w:docPartPr>
      <w:docPartBody>
        <w:p w:rsidR="006824B1" w:rsidRDefault="00000FEB" w:rsidP="00000FEB">
          <w:pPr>
            <w:pStyle w:val="C72D0EA5BF9A4C8CB5C4E44C2B2B20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CCFD1AF297438A9750947B6AAE6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E1BAE-460B-4811-ABFE-FA7C112DB917}"/>
      </w:docPartPr>
      <w:docPartBody>
        <w:p w:rsidR="006824B1" w:rsidRDefault="00000FEB" w:rsidP="00000FEB">
          <w:pPr>
            <w:pStyle w:val="AFCCFD1AF297438A9750947B6AAE655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EB"/>
    <w:rsid w:val="00000FEB"/>
    <w:rsid w:val="000A6EE7"/>
    <w:rsid w:val="004C2127"/>
    <w:rsid w:val="006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DF7D41DADD4D27AC53D43D4DDB8226">
    <w:name w:val="21DF7D41DADD4D27AC53D43D4DDB8226"/>
    <w:rsid w:val="00000FEB"/>
  </w:style>
  <w:style w:type="character" w:styleId="Platshllartext">
    <w:name w:val="Placeholder Text"/>
    <w:basedOn w:val="Standardstycketeckensnitt"/>
    <w:uiPriority w:val="99"/>
    <w:semiHidden/>
    <w:rsid w:val="00000FEB"/>
    <w:rPr>
      <w:noProof w:val="0"/>
      <w:color w:val="808080"/>
    </w:rPr>
  </w:style>
  <w:style w:type="paragraph" w:customStyle="1" w:styleId="75B1218CE79B448883474FE936E685A1">
    <w:name w:val="75B1218CE79B448883474FE936E685A1"/>
    <w:rsid w:val="00000FEB"/>
  </w:style>
  <w:style w:type="paragraph" w:customStyle="1" w:styleId="6BC269A4DFB049AF8BBAC00550E0BD07">
    <w:name w:val="6BC269A4DFB049AF8BBAC00550E0BD07"/>
    <w:rsid w:val="00000FEB"/>
  </w:style>
  <w:style w:type="paragraph" w:customStyle="1" w:styleId="E9B0E7FFC81349D082BFB57DD1FD75C3">
    <w:name w:val="E9B0E7FFC81349D082BFB57DD1FD75C3"/>
    <w:rsid w:val="00000FEB"/>
  </w:style>
  <w:style w:type="paragraph" w:customStyle="1" w:styleId="1CDD4AE0E4144B39A73F005FBE3A219D">
    <w:name w:val="1CDD4AE0E4144B39A73F005FBE3A219D"/>
    <w:rsid w:val="00000FEB"/>
  </w:style>
  <w:style w:type="paragraph" w:customStyle="1" w:styleId="8F8D77BD0F374DCFB57E92FCFF1F6731">
    <w:name w:val="8F8D77BD0F374DCFB57E92FCFF1F6731"/>
    <w:rsid w:val="00000FEB"/>
  </w:style>
  <w:style w:type="paragraph" w:customStyle="1" w:styleId="4E38351423724CA8AC78CA5BEEE21C33">
    <w:name w:val="4E38351423724CA8AC78CA5BEEE21C33"/>
    <w:rsid w:val="00000FEB"/>
  </w:style>
  <w:style w:type="paragraph" w:customStyle="1" w:styleId="17A492B4CFB7404BAE99CAE38B8478AD">
    <w:name w:val="17A492B4CFB7404BAE99CAE38B8478AD"/>
    <w:rsid w:val="00000FEB"/>
  </w:style>
  <w:style w:type="paragraph" w:customStyle="1" w:styleId="A34AFAE0DB374B59A40FC57941CD41B7">
    <w:name w:val="A34AFAE0DB374B59A40FC57941CD41B7"/>
    <w:rsid w:val="00000FEB"/>
  </w:style>
  <w:style w:type="paragraph" w:customStyle="1" w:styleId="C8B0CB6FC6294915BFAFD7BA22D5F317">
    <w:name w:val="C8B0CB6FC6294915BFAFD7BA22D5F317"/>
    <w:rsid w:val="00000FEB"/>
  </w:style>
  <w:style w:type="paragraph" w:customStyle="1" w:styleId="C72D0EA5BF9A4C8CB5C4E44C2B2B20CC">
    <w:name w:val="C72D0EA5BF9A4C8CB5C4E44C2B2B20CC"/>
    <w:rsid w:val="00000FEB"/>
  </w:style>
  <w:style w:type="paragraph" w:customStyle="1" w:styleId="8F8D77BD0F374DCFB57E92FCFF1F67311">
    <w:name w:val="8F8D77BD0F374DCFB57E92FCFF1F67311"/>
    <w:rsid w:val="00000F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B0CB6FC6294915BFAFD7BA22D5F3171">
    <w:name w:val="C8B0CB6FC6294915BFAFD7BA22D5F3171"/>
    <w:rsid w:val="00000F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23751E7602457981B3FFCEC2541EBF">
    <w:name w:val="CC23751E7602457981B3FFCEC2541EBF"/>
    <w:rsid w:val="00000FEB"/>
  </w:style>
  <w:style w:type="paragraph" w:customStyle="1" w:styleId="F4849259F8414E46A544DEAEBF34C05F">
    <w:name w:val="F4849259F8414E46A544DEAEBF34C05F"/>
    <w:rsid w:val="00000FEB"/>
  </w:style>
  <w:style w:type="paragraph" w:customStyle="1" w:styleId="5A2EEC2E96FD47909FFDE66BCDA86EEF">
    <w:name w:val="5A2EEC2E96FD47909FFDE66BCDA86EEF"/>
    <w:rsid w:val="00000FEB"/>
  </w:style>
  <w:style w:type="paragraph" w:customStyle="1" w:styleId="7C776F6589D64FA3A4FD8F88C64CEBEE">
    <w:name w:val="7C776F6589D64FA3A4FD8F88C64CEBEE"/>
    <w:rsid w:val="00000FEB"/>
  </w:style>
  <w:style w:type="paragraph" w:customStyle="1" w:styleId="0EA8EB2F477D45FBB4B6B81BF27CD899">
    <w:name w:val="0EA8EB2F477D45FBB4B6B81BF27CD899"/>
    <w:rsid w:val="00000FEB"/>
  </w:style>
  <w:style w:type="paragraph" w:customStyle="1" w:styleId="AFCCFD1AF297438A9750947B6AAE655A">
    <w:name w:val="AFCCFD1AF297438A9750947B6AAE655A"/>
    <w:rsid w:val="00000FEB"/>
  </w:style>
  <w:style w:type="paragraph" w:customStyle="1" w:styleId="540E3D779654482DB222913375E81B9F">
    <w:name w:val="540E3D779654482DB222913375E81B9F"/>
    <w:rsid w:val="00000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bc738e7c-600a-4c42-a33c-79aa9467e72d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2021-01-11T00:00:00</HeaderDate>
    <Office/>
    <Dnr>U2020/06845</Dnr>
    <ParagrafNr/>
    <DocumentTitle/>
    <VisitingAddress/>
    <Extra1/>
    <Extra2/>
    <Extra3>Björn Söder</Extra3>
    <Number/>
    <Recipient>Till riksdagen</Recipient>
    <SenderText/>
    <DocNumber>U2020/06878</DocNumber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8A4583EB0A678438F858F5C7F9AACAF" ma:contentTypeVersion="33" ma:contentTypeDescription="Skapa nytt dokument med möjlighet att välja RK-mall" ma:contentTypeScope="" ma:versionID="1e0d820c0b652b3709bbebfdf32d9a1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cce28019-86c4-43eb-9d2c-17951d3a857e" xmlns:ns6="9c9941df-7074-4a92-bf99-225d24d78d61" targetNamespace="http://schemas.microsoft.com/office/2006/metadata/properties" ma:root="true" ma:fieldsID="8739039afe5346eecbbf1ef6dadbc6b6" ns2:_="" ns3:_="" ns4:_="" ns5:_="" ns6:_="">
    <xsd:import namespace="4e9c2f0c-7bf8-49af-8356-cbf363fc78a7"/>
    <xsd:import namespace="cc625d36-bb37-4650-91b9-0c96159295ba"/>
    <xsd:import namespace="18f3d968-6251-40b0-9f11-012b293496c2"/>
    <xsd:import namespace="cce28019-86c4-43eb-9d2c-17951d3a857e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HUC4WJHRZ2ET-721996182-1250</_dlc_DocId>
    <_dlc_DocIdUrl xmlns="cce28019-86c4-43eb-9d2c-17951d3a857e">
      <Url>https://dhs.sp.regeringskansliet.se/yta/u-S/_layouts/15/DocIdRedir.aspx?ID=HUC4WJHRZ2ET-721996182-1250</Url>
      <Description>HUC4WJHRZ2ET-721996182-1250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54FA-B9E3-4120-AAD0-EA2CC187B9D5}"/>
</file>

<file path=customXml/itemProps2.xml><?xml version="1.0" encoding="utf-8"?>
<ds:datastoreItem xmlns:ds="http://schemas.openxmlformats.org/officeDocument/2006/customXml" ds:itemID="{6EFDAC00-9F38-42FB-8291-482CC6496C49}"/>
</file>

<file path=customXml/itemProps3.xml><?xml version="1.0" encoding="utf-8"?>
<ds:datastoreItem xmlns:ds="http://schemas.openxmlformats.org/officeDocument/2006/customXml" ds:itemID="{7EBBD09D-1810-47F5-BB5B-DA07DAD361F3}"/>
</file>

<file path=customXml/itemProps4.xml><?xml version="1.0" encoding="utf-8"?>
<ds:datastoreItem xmlns:ds="http://schemas.openxmlformats.org/officeDocument/2006/customXml" ds:itemID="{1A012778-4C46-487E-8FB2-CB556676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cce28019-86c4-43eb-9d2c-17951d3a857e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FDAC00-9F38-42FB-8291-482CC6496C4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cce28019-86c4-43eb-9d2c-17951d3a857e"/>
  </ds:schemaRefs>
</ds:datastoreItem>
</file>

<file path=customXml/itemProps6.xml><?xml version="1.0" encoding="utf-8"?>
<ds:datastoreItem xmlns:ds="http://schemas.openxmlformats.org/officeDocument/2006/customXml" ds:itemID="{A0A1EE07-0C53-424D-8DA1-41441041606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B0518BC-355B-48EF-93F7-D4E6C8A37685}"/>
</file>

<file path=customXml/itemProps8.xml><?xml version="1.0" encoding="utf-8"?>
<ds:datastoreItem xmlns:ds="http://schemas.openxmlformats.org/officeDocument/2006/customXml" ds:itemID="{9B892B5B-7FB0-4753-9438-2A6969EC66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2020-21-1146 och 1162 Bristande skolutbildning samt Skola som inte rättar fel - Slutlig.docx</dc:title>
  <dc:subject/>
  <dc:creator>Mattias Ahlquist</dc:creator>
  <cp:keywords/>
  <dc:description/>
  <cp:lastModifiedBy>Mattias Ahlquist</cp:lastModifiedBy>
  <cp:revision>5</cp:revision>
  <dcterms:created xsi:type="dcterms:W3CDTF">2021-01-08T14:05:00Z</dcterms:created>
  <dcterms:modified xsi:type="dcterms:W3CDTF">2021-01-11T08:59:00Z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fac51cb5-8cad-4ce4-a3fe-17c89129582b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