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F9FFD" w14:textId="44540BC2" w:rsidR="00597286" w:rsidRDefault="00597286" w:rsidP="00597286">
      <w:pPr>
        <w:pStyle w:val="Rubrik"/>
      </w:pPr>
      <w:r>
        <w:t xml:space="preserve">Svar på fråga 2017/18:554 av  </w:t>
      </w:r>
      <w:sdt>
        <w:sdtPr>
          <w:alias w:val="Frågeställare"/>
          <w:tag w:val="delete"/>
          <w:id w:val="-211816850"/>
          <w:placeholder>
            <w:docPart w:val="7E96084A99EE486D928DECBCC5814A6D"/>
          </w:placeholder>
          <w:dataBinding w:prefixMappings="xmlns:ns0='http://lp/documentinfo/RK' " w:xpath="/ns0:DocumentInfo[1]/ns0:BaseInfo[1]/ns0:Extra3[1]" w:storeItemID="{8259851D-6E94-4040-B9E5-93E2E914A2ED}"/>
          <w:text/>
        </w:sdtPr>
        <w:sdtEndPr/>
        <w:sdtContent>
          <w:r>
            <w:t>Sten Bergheden</w:t>
          </w:r>
        </w:sdtContent>
      </w:sdt>
      <w:r>
        <w:t xml:space="preserve"> (</w:t>
      </w:r>
      <w:sdt>
        <w:sdtPr>
          <w:alias w:val="Parti"/>
          <w:tag w:val="Parti_delete"/>
          <w:id w:val="1620417071"/>
          <w:placeholder>
            <w:docPart w:val="7AD9E75D7A374B6A9BA6FAC67540957C"/>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rsidR="00C93386">
        <w:t>)</w:t>
      </w:r>
      <w:r w:rsidR="00C93386">
        <w:br/>
        <w:t>Stödet till brottsoffer</w:t>
      </w:r>
      <w:bookmarkStart w:id="0" w:name="_GoBack"/>
      <w:bookmarkEnd w:id="0"/>
    </w:p>
    <w:p w14:paraId="102F8579" w14:textId="77777777" w:rsidR="00597286" w:rsidRDefault="00365247" w:rsidP="00597286">
      <w:pPr>
        <w:tabs>
          <w:tab w:val="left" w:pos="1701"/>
          <w:tab w:val="left" w:pos="3600"/>
          <w:tab w:val="left" w:pos="5387"/>
        </w:tabs>
      </w:pPr>
      <w:sdt>
        <w:sdtPr>
          <w:alias w:val="Frågeställare"/>
          <w:tag w:val="delete"/>
          <w:id w:val="-1635256365"/>
          <w:placeholder>
            <w:docPart w:val="D2721A06AE5E4719BBA051BA2BC37831"/>
          </w:placeholder>
          <w:dataBinding w:prefixMappings="xmlns:ns0='http://lp/documentinfo/RK' " w:xpath="/ns0:DocumentInfo[1]/ns0:BaseInfo[1]/ns0:Extra3[1]" w:storeItemID="{8259851D-6E94-4040-B9E5-93E2E914A2ED}"/>
          <w:text/>
        </w:sdtPr>
        <w:sdtEndPr/>
        <w:sdtContent>
          <w:r w:rsidR="00597286">
            <w:t>Sten Bergheden</w:t>
          </w:r>
        </w:sdtContent>
      </w:sdt>
      <w:r w:rsidR="00597286" w:rsidRPr="00862AC7">
        <w:t xml:space="preserve"> har frågat mig om vilka initiativ </w:t>
      </w:r>
      <w:r w:rsidR="00597286">
        <w:t xml:space="preserve">jag ämnar ta för att landets brottsoffer ska få hjälp via Brottsofferjouren. </w:t>
      </w:r>
    </w:p>
    <w:p w14:paraId="6268E69B" w14:textId="07BBF60E" w:rsidR="00597286" w:rsidRDefault="00597286" w:rsidP="00597286">
      <w:pPr>
        <w:tabs>
          <w:tab w:val="left" w:pos="1701"/>
          <w:tab w:val="left" w:pos="3600"/>
          <w:tab w:val="left" w:pos="5387"/>
        </w:tabs>
      </w:pPr>
      <w:r>
        <w:t>Det är viktigt att brottsoffer får det stöd de behöver. Ytterst är det s</w:t>
      </w:r>
      <w:r w:rsidRPr="008F7EA8">
        <w:t xml:space="preserve">ocialtjänsten i varje kommun </w:t>
      </w:r>
      <w:r>
        <w:t xml:space="preserve">som </w:t>
      </w:r>
      <w:r w:rsidRPr="008F7EA8">
        <w:t>har ansvar för att ge brottsoffer och brottsoffrets anhöri</w:t>
      </w:r>
      <w:r>
        <w:t xml:space="preserve">ga hjälp och stöd men civilsamhällesorganisationer står för ett mycket viktigt komplement till myndigheters och kommuners åtgärder. Därför har regeringen bland annat kraftigt ökat stödet till Brottsofferjouren Sverige och de ideella brottsofferjourerna genom en höjning av avgiften till brottsofferfonden samt beslutat att minst 75 procent  av fondens tillgängliga medel ska ges till organisationer som  stödjer brottsoffer. </w:t>
      </w:r>
    </w:p>
    <w:p w14:paraId="6D63AA2A" w14:textId="2E95A99F" w:rsidR="00597286" w:rsidRDefault="00597286" w:rsidP="00597286">
      <w:pPr>
        <w:tabs>
          <w:tab w:val="left" w:pos="1701"/>
          <w:tab w:val="left" w:pos="3600"/>
          <w:tab w:val="left" w:pos="5387"/>
        </w:tabs>
      </w:pPr>
      <w:r>
        <w:t xml:space="preserve">För att brottsoffer ska få möjlighet att få det stöd som de behöver är det viktigt att Polismyndigheten, i enlighet med förundersökningskungörelsen, informerar om vilka myndigheter, organisationer och andra som kan lämna stöd, hjälp och vård. Denna information skickas till målsägande tillsammans med en kopia på brottsanmälan. </w:t>
      </w:r>
      <w:r w:rsidR="009B0028">
        <w:t xml:space="preserve">Vissa brottsutsatta önskar komma i kontakt med brottsofferjourerna medan andra vill ha kontakt med kvinnojourer eller stöd i kommunens regi. </w:t>
      </w:r>
      <w:r>
        <w:t xml:space="preserve">Att färre brottsoffer förmedlas till brottsofferjourerna behöver alltså inte betyda att brottsoffer inte erbjudits stöd inom någon annan verksamhet. </w:t>
      </w:r>
    </w:p>
    <w:p w14:paraId="178D2D17" w14:textId="60A32C15" w:rsidR="00597286" w:rsidRDefault="00597286" w:rsidP="00597286">
      <w:r>
        <w:t xml:space="preserve">Polisens omorganisation har inneburit förändringar även när det gäller brottsofferverksamheten. Enligt uppgifter från Polismyndigheten är det dock inte färre anställda som arbetar med brottsofferfrågor i myndigheten nu än </w:t>
      </w:r>
      <w:r>
        <w:lastRenderedPageBreak/>
        <w:t xml:space="preserve">före omorganisationen. Det är naturligtvis viktigt att Polismyndigheten förmedlar kontakt till civilsamhällesorganisationer när de brottsutsatta har uttryckt en sådan vilja. </w:t>
      </w:r>
    </w:p>
    <w:p w14:paraId="1E077BE9" w14:textId="24D4D759" w:rsidR="00597286" w:rsidRDefault="00597286" w:rsidP="00597286">
      <w:r>
        <w:t>I samband med ombildningen av polisen skapades ett nationellt hanteringssystem för brottsanmälningar. I denna process föll kravet på att ställa en fråga till målsägande om brottsofferstöd bort ur systemet vilket påverkade antalet förmedlade brottsoffer. Polismyndigheten har identifierat problemet och återinförde därför under 2017 de obligatoriska reglerna avseende frågan i hanteringssystemet. Det ska säkerställa att brottsoffer alltid blir tillfrågade om de vill komma i kontakt med en brottsofferstödjande verksamhet. Åtgärden förväntas leda till att fler personer kommer i kontakt med relevanta organisationer. Stöd till brottsoffer är prioriterat av regeringen och jag kommer att fortsätta följa frågan noga.</w:t>
      </w:r>
    </w:p>
    <w:p w14:paraId="20296819" w14:textId="77777777" w:rsidR="00597286" w:rsidRDefault="00597286" w:rsidP="00597286"/>
    <w:p w14:paraId="6F8B4160" w14:textId="3A9C7E86" w:rsidR="00597286" w:rsidRPr="00D37115" w:rsidRDefault="00597286" w:rsidP="00597286">
      <w:pPr>
        <w:tabs>
          <w:tab w:val="left" w:pos="1701"/>
          <w:tab w:val="left" w:pos="3600"/>
          <w:tab w:val="left" w:pos="5387"/>
        </w:tabs>
      </w:pPr>
      <w:r w:rsidRPr="00D37115">
        <w:t xml:space="preserve">Stockholm den </w:t>
      </w:r>
      <w:sdt>
        <w:sdtPr>
          <w:id w:val="-2055919088"/>
          <w:placeholder>
            <w:docPart w:val="B5A100B10B8D415384C461B135E4EAAA"/>
          </w:placeholder>
          <w:dataBinding w:prefixMappings="xmlns:ns0='http://lp/documentinfo/RK' " w:xpath="/ns0:DocumentInfo[1]/ns0:BaseInfo[1]/ns0:HeaderDate[1]" w:storeItemID="{8259851D-6E94-4040-B9E5-93E2E914A2ED}"/>
          <w:date w:fullDate="2018-01-12T00:00:00Z">
            <w:dateFormat w:val="d MMMM yyyy"/>
            <w:lid w:val="sv-SE"/>
            <w:storeMappedDataAs w:val="dateTime"/>
            <w:calendar w:val="gregorian"/>
          </w:date>
        </w:sdtPr>
        <w:sdtEndPr/>
        <w:sdtContent>
          <w:r>
            <w:t>12 januari 2018</w:t>
          </w:r>
        </w:sdtContent>
      </w:sdt>
    </w:p>
    <w:p w14:paraId="4C57E5DA" w14:textId="77777777" w:rsidR="00597286" w:rsidRDefault="00597286" w:rsidP="00597286"/>
    <w:p w14:paraId="6319BE46" w14:textId="77777777" w:rsidR="00597286" w:rsidRPr="006273E4" w:rsidRDefault="00597286" w:rsidP="00597286">
      <w:r>
        <w:t>Morgan Johansson</w:t>
      </w:r>
    </w:p>
    <w:p w14:paraId="13E9D3A5" w14:textId="77777777" w:rsidR="00B6112A" w:rsidRPr="00597286" w:rsidRDefault="00B6112A" w:rsidP="00597286"/>
    <w:sectPr w:rsidR="00B6112A" w:rsidRPr="00597286" w:rsidSect="00B6112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D66B1" w14:textId="77777777" w:rsidR="009F73A5" w:rsidRDefault="009F73A5" w:rsidP="00A87A54">
      <w:pPr>
        <w:spacing w:after="0" w:line="240" w:lineRule="auto"/>
      </w:pPr>
      <w:r>
        <w:separator/>
      </w:r>
    </w:p>
  </w:endnote>
  <w:endnote w:type="continuationSeparator" w:id="0">
    <w:p w14:paraId="0C074172" w14:textId="77777777" w:rsidR="009F73A5" w:rsidRDefault="009F73A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DA252D2" w14:textId="77777777" w:rsidTr="006A26EC">
      <w:trPr>
        <w:trHeight w:val="227"/>
        <w:jc w:val="right"/>
      </w:trPr>
      <w:tc>
        <w:tcPr>
          <w:tcW w:w="708" w:type="dxa"/>
          <w:vAlign w:val="bottom"/>
        </w:tcPr>
        <w:p w14:paraId="54911A14" w14:textId="49A78D7B"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9338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93386">
            <w:rPr>
              <w:rStyle w:val="Sidnummer"/>
              <w:noProof/>
            </w:rPr>
            <w:t>2</w:t>
          </w:r>
          <w:r>
            <w:rPr>
              <w:rStyle w:val="Sidnummer"/>
            </w:rPr>
            <w:fldChar w:fldCharType="end"/>
          </w:r>
          <w:r>
            <w:rPr>
              <w:rStyle w:val="Sidnummer"/>
            </w:rPr>
            <w:t>)</w:t>
          </w:r>
        </w:p>
      </w:tc>
    </w:tr>
    <w:tr w:rsidR="005606BC" w:rsidRPr="00347E11" w14:paraId="1A2E0ED0" w14:textId="77777777" w:rsidTr="006A26EC">
      <w:trPr>
        <w:trHeight w:val="850"/>
        <w:jc w:val="right"/>
      </w:trPr>
      <w:tc>
        <w:tcPr>
          <w:tcW w:w="708" w:type="dxa"/>
          <w:vAlign w:val="bottom"/>
        </w:tcPr>
        <w:p w14:paraId="37502F29" w14:textId="77777777" w:rsidR="005606BC" w:rsidRPr="00347E11" w:rsidRDefault="005606BC" w:rsidP="005606BC">
          <w:pPr>
            <w:pStyle w:val="Sidfot"/>
            <w:spacing w:line="276" w:lineRule="auto"/>
            <w:jc w:val="right"/>
          </w:pPr>
        </w:p>
      </w:tc>
    </w:tr>
  </w:tbl>
  <w:p w14:paraId="73FB100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98279C5" w14:textId="77777777" w:rsidTr="001F4302">
      <w:trPr>
        <w:trHeight w:val="510"/>
      </w:trPr>
      <w:tc>
        <w:tcPr>
          <w:tcW w:w="8525" w:type="dxa"/>
          <w:gridSpan w:val="2"/>
          <w:vAlign w:val="bottom"/>
        </w:tcPr>
        <w:p w14:paraId="771CDE20" w14:textId="77777777" w:rsidR="00347E11" w:rsidRPr="00347E11" w:rsidRDefault="00347E11" w:rsidP="00347E11">
          <w:pPr>
            <w:pStyle w:val="Sidfot"/>
            <w:rPr>
              <w:sz w:val="8"/>
            </w:rPr>
          </w:pPr>
        </w:p>
      </w:tc>
    </w:tr>
    <w:tr w:rsidR="00093408" w:rsidRPr="00EE3C0F" w14:paraId="1C42B421" w14:textId="77777777" w:rsidTr="00C26068">
      <w:trPr>
        <w:trHeight w:val="227"/>
      </w:trPr>
      <w:tc>
        <w:tcPr>
          <w:tcW w:w="4074" w:type="dxa"/>
        </w:tcPr>
        <w:p w14:paraId="0D86560F" w14:textId="77777777" w:rsidR="00347E11" w:rsidRPr="00F53AEA" w:rsidRDefault="00347E11" w:rsidP="00C26068">
          <w:pPr>
            <w:pStyle w:val="Sidfot"/>
            <w:spacing w:line="276" w:lineRule="auto"/>
          </w:pPr>
        </w:p>
      </w:tc>
      <w:tc>
        <w:tcPr>
          <w:tcW w:w="4451" w:type="dxa"/>
        </w:tcPr>
        <w:p w14:paraId="75A0289B" w14:textId="77777777" w:rsidR="00093408" w:rsidRPr="00F53AEA" w:rsidRDefault="00093408" w:rsidP="00F53AEA">
          <w:pPr>
            <w:pStyle w:val="Sidfot"/>
            <w:spacing w:line="276" w:lineRule="auto"/>
          </w:pPr>
        </w:p>
      </w:tc>
    </w:tr>
  </w:tbl>
  <w:p w14:paraId="4605062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76709" w14:textId="77777777" w:rsidR="009F73A5" w:rsidRDefault="009F73A5" w:rsidP="00A87A54">
      <w:pPr>
        <w:spacing w:after="0" w:line="240" w:lineRule="auto"/>
      </w:pPr>
      <w:r>
        <w:separator/>
      </w:r>
    </w:p>
  </w:footnote>
  <w:footnote w:type="continuationSeparator" w:id="0">
    <w:p w14:paraId="2FBCD7A1" w14:textId="77777777" w:rsidR="009F73A5" w:rsidRDefault="009F73A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6112A" w14:paraId="778EAA32" w14:textId="77777777" w:rsidTr="00C93EBA">
      <w:trPr>
        <w:trHeight w:val="227"/>
      </w:trPr>
      <w:tc>
        <w:tcPr>
          <w:tcW w:w="5534" w:type="dxa"/>
        </w:tcPr>
        <w:p w14:paraId="44423C84" w14:textId="77777777" w:rsidR="00B6112A" w:rsidRPr="007D73AB" w:rsidRDefault="00B6112A">
          <w:pPr>
            <w:pStyle w:val="Sidhuvud"/>
          </w:pPr>
        </w:p>
      </w:tc>
      <w:tc>
        <w:tcPr>
          <w:tcW w:w="3170" w:type="dxa"/>
          <w:vAlign w:val="bottom"/>
        </w:tcPr>
        <w:p w14:paraId="3C185D89" w14:textId="77777777" w:rsidR="00B6112A" w:rsidRPr="007D73AB" w:rsidRDefault="00B6112A" w:rsidP="00340DE0">
          <w:pPr>
            <w:pStyle w:val="Sidhuvud"/>
          </w:pPr>
        </w:p>
      </w:tc>
      <w:tc>
        <w:tcPr>
          <w:tcW w:w="1134" w:type="dxa"/>
        </w:tcPr>
        <w:p w14:paraId="0DC91DF3" w14:textId="77777777" w:rsidR="00B6112A" w:rsidRDefault="00B6112A" w:rsidP="005A703A">
          <w:pPr>
            <w:pStyle w:val="Sidhuvud"/>
          </w:pPr>
        </w:p>
      </w:tc>
    </w:tr>
    <w:tr w:rsidR="00B6112A" w14:paraId="6955B6BA" w14:textId="77777777" w:rsidTr="00C93EBA">
      <w:trPr>
        <w:trHeight w:val="1928"/>
      </w:trPr>
      <w:tc>
        <w:tcPr>
          <w:tcW w:w="5534" w:type="dxa"/>
        </w:tcPr>
        <w:p w14:paraId="372445D6" w14:textId="77777777" w:rsidR="00B6112A" w:rsidRPr="00340DE0" w:rsidRDefault="00B6112A" w:rsidP="00340DE0">
          <w:pPr>
            <w:pStyle w:val="Sidhuvud"/>
          </w:pPr>
          <w:r>
            <w:rPr>
              <w:noProof/>
            </w:rPr>
            <w:drawing>
              <wp:inline distT="0" distB="0" distL="0" distR="0" wp14:anchorId="73A29A00" wp14:editId="3FFAE59D">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597FE62" w14:textId="77777777" w:rsidR="00B6112A" w:rsidRPr="00710A6C" w:rsidRDefault="00B6112A" w:rsidP="00EE3C0F">
          <w:pPr>
            <w:pStyle w:val="Sidhuvud"/>
            <w:rPr>
              <w:b/>
            </w:rPr>
          </w:pPr>
        </w:p>
        <w:p w14:paraId="3306AEB3" w14:textId="77777777" w:rsidR="00B6112A" w:rsidRDefault="00B6112A" w:rsidP="00EE3C0F">
          <w:pPr>
            <w:pStyle w:val="Sidhuvud"/>
          </w:pPr>
        </w:p>
        <w:p w14:paraId="2268CC3D" w14:textId="77777777" w:rsidR="00B6112A" w:rsidRDefault="00B6112A" w:rsidP="00EE3C0F">
          <w:pPr>
            <w:pStyle w:val="Sidhuvud"/>
          </w:pPr>
        </w:p>
        <w:p w14:paraId="29701761" w14:textId="77777777" w:rsidR="00B6112A" w:rsidRDefault="00B6112A" w:rsidP="00EE3C0F">
          <w:pPr>
            <w:pStyle w:val="Sidhuvud"/>
          </w:pPr>
        </w:p>
        <w:sdt>
          <w:sdtPr>
            <w:rPr>
              <w:sz w:val="20"/>
              <w:szCs w:val="20"/>
            </w:rPr>
            <w:alias w:val="Dnr"/>
            <w:tag w:val="ccRKShow_Dnr"/>
            <w:id w:val="-829283628"/>
            <w:placeholder>
              <w:docPart w:val="842B48CFEE824B0EAE5F567B3E75841F"/>
            </w:placeholder>
            <w:dataBinding w:prefixMappings="xmlns:ns0='http://lp/documentinfo/RK' " w:xpath="/ns0:DocumentInfo[1]/ns0:BaseInfo[1]/ns0:Dnr[1]" w:storeItemID="{8259851D-6E94-4040-B9E5-93E2E914A2ED}"/>
            <w:text/>
          </w:sdtPr>
          <w:sdtEndPr/>
          <w:sdtContent>
            <w:p w14:paraId="4C3DA833" w14:textId="478C202F" w:rsidR="00B6112A" w:rsidRDefault="001721E3" w:rsidP="00EE3C0F">
              <w:pPr>
                <w:pStyle w:val="Sidhuvud"/>
              </w:pPr>
              <w:r w:rsidRPr="001721E3">
                <w:rPr>
                  <w:sz w:val="20"/>
                  <w:szCs w:val="20"/>
                </w:rPr>
                <w:t>Ju2017/00140</w:t>
              </w:r>
            </w:p>
          </w:sdtContent>
        </w:sdt>
        <w:sdt>
          <w:sdtPr>
            <w:alias w:val="DocNumber"/>
            <w:tag w:val="DocNumber"/>
            <w:id w:val="1726028884"/>
            <w:placeholder>
              <w:docPart w:val="671EEEBDB02345BC93DAAB040FF0B6BF"/>
            </w:placeholder>
            <w:showingPlcHdr/>
            <w:dataBinding w:prefixMappings="xmlns:ns0='http://lp/documentinfo/RK' " w:xpath="/ns0:DocumentInfo[1]/ns0:BaseInfo[1]/ns0:DocNumber[1]" w:storeItemID="{8259851D-6E94-4040-B9E5-93E2E914A2ED}"/>
            <w:text/>
          </w:sdtPr>
          <w:sdtEndPr/>
          <w:sdtContent>
            <w:p w14:paraId="746A7CB3" w14:textId="77777777" w:rsidR="00B6112A" w:rsidRDefault="00B6112A" w:rsidP="00EE3C0F">
              <w:pPr>
                <w:pStyle w:val="Sidhuvud"/>
              </w:pPr>
              <w:r>
                <w:rPr>
                  <w:rStyle w:val="Platshllartext"/>
                </w:rPr>
                <w:t xml:space="preserve"> </w:t>
              </w:r>
            </w:p>
          </w:sdtContent>
        </w:sdt>
        <w:p w14:paraId="343EC681" w14:textId="77777777" w:rsidR="00B6112A" w:rsidRDefault="00B6112A" w:rsidP="00EE3C0F">
          <w:pPr>
            <w:pStyle w:val="Sidhuvud"/>
          </w:pPr>
        </w:p>
      </w:tc>
      <w:tc>
        <w:tcPr>
          <w:tcW w:w="1134" w:type="dxa"/>
        </w:tcPr>
        <w:p w14:paraId="675216DB" w14:textId="77777777" w:rsidR="00B6112A" w:rsidRDefault="00B6112A" w:rsidP="0094502D">
          <w:pPr>
            <w:pStyle w:val="Sidhuvud"/>
          </w:pPr>
        </w:p>
        <w:p w14:paraId="5343C126" w14:textId="77777777" w:rsidR="00B6112A" w:rsidRPr="0094502D" w:rsidRDefault="00B6112A" w:rsidP="00EC71A6">
          <w:pPr>
            <w:pStyle w:val="Sidhuvud"/>
          </w:pPr>
        </w:p>
      </w:tc>
    </w:tr>
    <w:tr w:rsidR="00B6112A" w14:paraId="79C1643E" w14:textId="77777777" w:rsidTr="00C93EBA">
      <w:trPr>
        <w:trHeight w:val="2268"/>
      </w:trPr>
      <w:sdt>
        <w:sdtPr>
          <w:rPr>
            <w:b/>
          </w:rPr>
          <w:alias w:val="SenderText"/>
          <w:tag w:val="ccRKShow_SenderText"/>
          <w:id w:val="1374046025"/>
          <w:placeholder>
            <w:docPart w:val="C4F117CDAA274E16BAA8ACFF65A0D41E"/>
          </w:placeholder>
        </w:sdtPr>
        <w:sdtEndPr/>
        <w:sdtContent>
          <w:tc>
            <w:tcPr>
              <w:tcW w:w="5534" w:type="dxa"/>
              <w:tcMar>
                <w:right w:w="1134" w:type="dxa"/>
              </w:tcMar>
            </w:tcPr>
            <w:p w14:paraId="184FFB4D" w14:textId="77777777" w:rsidR="00D37115" w:rsidRPr="00D37115" w:rsidRDefault="00D37115" w:rsidP="00340DE0">
              <w:pPr>
                <w:pStyle w:val="Sidhuvud"/>
                <w:rPr>
                  <w:b/>
                </w:rPr>
              </w:pPr>
              <w:r w:rsidRPr="00D37115">
                <w:rPr>
                  <w:b/>
                </w:rPr>
                <w:t>Justitiedepartementet</w:t>
              </w:r>
            </w:p>
            <w:p w14:paraId="4F688ADE" w14:textId="77777777" w:rsidR="00B6112A" w:rsidRPr="00B6112A" w:rsidRDefault="00D37115" w:rsidP="00340DE0">
              <w:pPr>
                <w:pStyle w:val="Sidhuvud"/>
                <w:rPr>
                  <w:b/>
                </w:rPr>
              </w:pPr>
              <w:r w:rsidRPr="00D37115">
                <w:t>Justitie- och inrikesministern</w:t>
              </w:r>
            </w:p>
          </w:tc>
        </w:sdtContent>
      </w:sdt>
      <w:sdt>
        <w:sdtPr>
          <w:alias w:val="Recipient"/>
          <w:tag w:val="ccRKShow_Recipient"/>
          <w:id w:val="-28344517"/>
          <w:placeholder>
            <w:docPart w:val="4F0BB942F40747BE82560F0CCA9397D1"/>
          </w:placeholder>
          <w:dataBinding w:prefixMappings="xmlns:ns0='http://lp/documentinfo/RK' " w:xpath="/ns0:DocumentInfo[1]/ns0:BaseInfo[1]/ns0:Recipient[1]" w:storeItemID="{8259851D-6E94-4040-B9E5-93E2E914A2ED}"/>
          <w:text w:multiLine="1"/>
        </w:sdtPr>
        <w:sdtEndPr/>
        <w:sdtContent>
          <w:tc>
            <w:tcPr>
              <w:tcW w:w="3170" w:type="dxa"/>
            </w:tcPr>
            <w:p w14:paraId="78A454F1" w14:textId="77777777" w:rsidR="00B6112A" w:rsidRDefault="00B6112A" w:rsidP="00547B89">
              <w:pPr>
                <w:pStyle w:val="Sidhuvud"/>
              </w:pPr>
              <w:r>
                <w:t>Till riksdagen</w:t>
              </w:r>
            </w:p>
          </w:tc>
        </w:sdtContent>
      </w:sdt>
      <w:tc>
        <w:tcPr>
          <w:tcW w:w="1134" w:type="dxa"/>
        </w:tcPr>
        <w:p w14:paraId="535B89C6" w14:textId="77777777" w:rsidR="00B6112A" w:rsidRDefault="00B6112A" w:rsidP="003E6020">
          <w:pPr>
            <w:pStyle w:val="Sidhuvud"/>
          </w:pPr>
        </w:p>
      </w:tc>
    </w:tr>
  </w:tbl>
  <w:p w14:paraId="0B2F8D4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C30053B"/>
    <w:multiLevelType w:val="hybridMultilevel"/>
    <w:tmpl w:val="DCC27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01E2A17"/>
    <w:multiLevelType w:val="hybridMultilevel"/>
    <w:tmpl w:val="A3D6CF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abstractNum w:abstractNumId="42" w15:restartNumberingAfterBreak="0">
    <w:nsid w:val="7E6B17B0"/>
    <w:multiLevelType w:val="hybridMultilevel"/>
    <w:tmpl w:val="E6ACD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1"/>
  </w:num>
  <w:num w:numId="9">
    <w:abstractNumId w:val="12"/>
  </w:num>
  <w:num w:numId="10">
    <w:abstractNumId w:val="18"/>
  </w:num>
  <w:num w:numId="11">
    <w:abstractNumId w:val="23"/>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9"/>
  </w:num>
  <w:num w:numId="24">
    <w:abstractNumId w:val="30"/>
  </w:num>
  <w:num w:numId="25">
    <w:abstractNumId w:val="40"/>
  </w:num>
  <w:num w:numId="26">
    <w:abstractNumId w:val="25"/>
  </w:num>
  <w:num w:numId="27">
    <w:abstractNumId w:val="37"/>
  </w:num>
  <w:num w:numId="28">
    <w:abstractNumId w:val="19"/>
  </w:num>
  <w:num w:numId="29">
    <w:abstractNumId w:val="17"/>
  </w:num>
  <w:num w:numId="30">
    <w:abstractNumId w:val="38"/>
  </w:num>
  <w:num w:numId="31">
    <w:abstractNumId w:val="16"/>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2"/>
  </w:num>
  <w:num w:numId="45">
    <w:abstractNumId w:val="4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2A"/>
    <w:rsid w:val="00000290"/>
    <w:rsid w:val="00004D5C"/>
    <w:rsid w:val="00005F68"/>
    <w:rsid w:val="00006CA7"/>
    <w:rsid w:val="00012B00"/>
    <w:rsid w:val="00014EF6"/>
    <w:rsid w:val="00017197"/>
    <w:rsid w:val="0001725B"/>
    <w:rsid w:val="000203B0"/>
    <w:rsid w:val="00025992"/>
    <w:rsid w:val="00026711"/>
    <w:rsid w:val="0003679E"/>
    <w:rsid w:val="00041727"/>
    <w:rsid w:val="00041EDC"/>
    <w:rsid w:val="0004352E"/>
    <w:rsid w:val="00053CAA"/>
    <w:rsid w:val="00057FE0"/>
    <w:rsid w:val="000620FD"/>
    <w:rsid w:val="00063DCB"/>
    <w:rsid w:val="00066BC9"/>
    <w:rsid w:val="0007033C"/>
    <w:rsid w:val="00072FFC"/>
    <w:rsid w:val="00073B75"/>
    <w:rsid w:val="000757FC"/>
    <w:rsid w:val="0007709A"/>
    <w:rsid w:val="00082808"/>
    <w:rsid w:val="000862E0"/>
    <w:rsid w:val="000873C3"/>
    <w:rsid w:val="00093408"/>
    <w:rsid w:val="00093BBF"/>
    <w:rsid w:val="0009435C"/>
    <w:rsid w:val="000A13CA"/>
    <w:rsid w:val="000A456A"/>
    <w:rsid w:val="000A5E43"/>
    <w:rsid w:val="000B3E6A"/>
    <w:rsid w:val="000B568C"/>
    <w:rsid w:val="000C61D1"/>
    <w:rsid w:val="000D31A9"/>
    <w:rsid w:val="000D7D01"/>
    <w:rsid w:val="000E12D9"/>
    <w:rsid w:val="000E3565"/>
    <w:rsid w:val="000E59A9"/>
    <w:rsid w:val="000E638A"/>
    <w:rsid w:val="000F00B8"/>
    <w:rsid w:val="000F1EA7"/>
    <w:rsid w:val="000F2084"/>
    <w:rsid w:val="000F6462"/>
    <w:rsid w:val="00111F02"/>
    <w:rsid w:val="00113168"/>
    <w:rsid w:val="0011413E"/>
    <w:rsid w:val="0012033A"/>
    <w:rsid w:val="00121002"/>
    <w:rsid w:val="00122D16"/>
    <w:rsid w:val="00125B5E"/>
    <w:rsid w:val="00126E6B"/>
    <w:rsid w:val="0012779F"/>
    <w:rsid w:val="00130EC3"/>
    <w:rsid w:val="001331B1"/>
    <w:rsid w:val="00134837"/>
    <w:rsid w:val="00135111"/>
    <w:rsid w:val="00141362"/>
    <w:rsid w:val="001428E2"/>
    <w:rsid w:val="00167FA8"/>
    <w:rsid w:val="00170CE4"/>
    <w:rsid w:val="001721E3"/>
    <w:rsid w:val="0017300E"/>
    <w:rsid w:val="00173126"/>
    <w:rsid w:val="00176A26"/>
    <w:rsid w:val="001813DF"/>
    <w:rsid w:val="0019051C"/>
    <w:rsid w:val="0019127B"/>
    <w:rsid w:val="00192350"/>
    <w:rsid w:val="00192E34"/>
    <w:rsid w:val="00197A8A"/>
    <w:rsid w:val="001A2A61"/>
    <w:rsid w:val="001A752C"/>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3940"/>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04DB"/>
    <w:rsid w:val="00321621"/>
    <w:rsid w:val="00323EF7"/>
    <w:rsid w:val="003240E1"/>
    <w:rsid w:val="00326C03"/>
    <w:rsid w:val="00327474"/>
    <w:rsid w:val="00340DE0"/>
    <w:rsid w:val="00341F47"/>
    <w:rsid w:val="00342327"/>
    <w:rsid w:val="00347E11"/>
    <w:rsid w:val="003503DD"/>
    <w:rsid w:val="00350696"/>
    <w:rsid w:val="00350C92"/>
    <w:rsid w:val="003542C5"/>
    <w:rsid w:val="00365247"/>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20C"/>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12DD"/>
    <w:rsid w:val="0046243F"/>
    <w:rsid w:val="0046337E"/>
    <w:rsid w:val="00464CA1"/>
    <w:rsid w:val="004660C8"/>
    <w:rsid w:val="00472580"/>
    <w:rsid w:val="00472EBA"/>
    <w:rsid w:val="004745D7"/>
    <w:rsid w:val="00474676"/>
    <w:rsid w:val="0047511B"/>
    <w:rsid w:val="00480D0D"/>
    <w:rsid w:val="00480EC3"/>
    <w:rsid w:val="0048317E"/>
    <w:rsid w:val="00485601"/>
    <w:rsid w:val="004865B8"/>
    <w:rsid w:val="00486C0D"/>
    <w:rsid w:val="00487462"/>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0F54"/>
    <w:rsid w:val="004F1EA0"/>
    <w:rsid w:val="004F6525"/>
    <w:rsid w:val="004F6FE2"/>
    <w:rsid w:val="00505905"/>
    <w:rsid w:val="00511A1B"/>
    <w:rsid w:val="00511A68"/>
    <w:rsid w:val="00513E7D"/>
    <w:rsid w:val="00517D2A"/>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3D57"/>
    <w:rsid w:val="00595EDE"/>
    <w:rsid w:val="00596E2B"/>
    <w:rsid w:val="00597286"/>
    <w:rsid w:val="005A0CBA"/>
    <w:rsid w:val="005A2022"/>
    <w:rsid w:val="005A5193"/>
    <w:rsid w:val="005B115A"/>
    <w:rsid w:val="005B537F"/>
    <w:rsid w:val="005C120D"/>
    <w:rsid w:val="005D07C2"/>
    <w:rsid w:val="005E2F29"/>
    <w:rsid w:val="005E400D"/>
    <w:rsid w:val="005E4E79"/>
    <w:rsid w:val="005E5CE7"/>
    <w:rsid w:val="005F08C5"/>
    <w:rsid w:val="0060234B"/>
    <w:rsid w:val="00605718"/>
    <w:rsid w:val="00605C66"/>
    <w:rsid w:val="006175D7"/>
    <w:rsid w:val="006208E5"/>
    <w:rsid w:val="006273E4"/>
    <w:rsid w:val="00631F82"/>
    <w:rsid w:val="006358C8"/>
    <w:rsid w:val="00647FD7"/>
    <w:rsid w:val="00650080"/>
    <w:rsid w:val="00651F17"/>
    <w:rsid w:val="00654B4D"/>
    <w:rsid w:val="0065559D"/>
    <w:rsid w:val="00656F7B"/>
    <w:rsid w:val="00660D84"/>
    <w:rsid w:val="0066378C"/>
    <w:rsid w:val="006700F0"/>
    <w:rsid w:val="00670A48"/>
    <w:rsid w:val="006714D1"/>
    <w:rsid w:val="00672F6F"/>
    <w:rsid w:val="0067323C"/>
    <w:rsid w:val="00674C2F"/>
    <w:rsid w:val="00674C8B"/>
    <w:rsid w:val="00682E20"/>
    <w:rsid w:val="0069523C"/>
    <w:rsid w:val="006962CA"/>
    <w:rsid w:val="0069711E"/>
    <w:rsid w:val="006A09DA"/>
    <w:rsid w:val="006A1835"/>
    <w:rsid w:val="006B4A30"/>
    <w:rsid w:val="006B7569"/>
    <w:rsid w:val="006C28EE"/>
    <w:rsid w:val="006D2998"/>
    <w:rsid w:val="006D3188"/>
    <w:rsid w:val="006E08FC"/>
    <w:rsid w:val="006F2588"/>
    <w:rsid w:val="006F3BC6"/>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6568D"/>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A6530"/>
    <w:rsid w:val="007B023C"/>
    <w:rsid w:val="007C3ED9"/>
    <w:rsid w:val="007C44FF"/>
    <w:rsid w:val="007C7BDB"/>
    <w:rsid w:val="007D73AB"/>
    <w:rsid w:val="007E2712"/>
    <w:rsid w:val="007E4A9C"/>
    <w:rsid w:val="007E5516"/>
    <w:rsid w:val="007E6B2B"/>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461F9"/>
    <w:rsid w:val="008504F6"/>
    <w:rsid w:val="008573B9"/>
    <w:rsid w:val="00862AC7"/>
    <w:rsid w:val="00863BB7"/>
    <w:rsid w:val="00873DA1"/>
    <w:rsid w:val="00875DDD"/>
    <w:rsid w:val="00881BC6"/>
    <w:rsid w:val="00885282"/>
    <w:rsid w:val="008860CC"/>
    <w:rsid w:val="00890876"/>
    <w:rsid w:val="00891929"/>
    <w:rsid w:val="00893029"/>
    <w:rsid w:val="0089514A"/>
    <w:rsid w:val="008A0A0D"/>
    <w:rsid w:val="008A4CEA"/>
    <w:rsid w:val="008A7506"/>
    <w:rsid w:val="008B1603"/>
    <w:rsid w:val="008B20ED"/>
    <w:rsid w:val="008C4538"/>
    <w:rsid w:val="008C562B"/>
    <w:rsid w:val="008C6717"/>
    <w:rsid w:val="008D02A7"/>
    <w:rsid w:val="008D2D6B"/>
    <w:rsid w:val="008D3090"/>
    <w:rsid w:val="008D4306"/>
    <w:rsid w:val="008D4508"/>
    <w:rsid w:val="008D4DC4"/>
    <w:rsid w:val="008D7CAF"/>
    <w:rsid w:val="008E02EE"/>
    <w:rsid w:val="008E65A8"/>
    <w:rsid w:val="008E77D6"/>
    <w:rsid w:val="008F7EA8"/>
    <w:rsid w:val="009036E7"/>
    <w:rsid w:val="00904F64"/>
    <w:rsid w:val="0091053B"/>
    <w:rsid w:val="00912945"/>
    <w:rsid w:val="00915D4C"/>
    <w:rsid w:val="009279B2"/>
    <w:rsid w:val="00935814"/>
    <w:rsid w:val="009411CE"/>
    <w:rsid w:val="0094502D"/>
    <w:rsid w:val="00947013"/>
    <w:rsid w:val="00973084"/>
    <w:rsid w:val="00984EA2"/>
    <w:rsid w:val="00986CC3"/>
    <w:rsid w:val="0099068E"/>
    <w:rsid w:val="009920AA"/>
    <w:rsid w:val="00992943"/>
    <w:rsid w:val="009A0866"/>
    <w:rsid w:val="009A11A5"/>
    <w:rsid w:val="009A4D0A"/>
    <w:rsid w:val="009B0028"/>
    <w:rsid w:val="009B2F70"/>
    <w:rsid w:val="009C2459"/>
    <w:rsid w:val="009C255A"/>
    <w:rsid w:val="009C2B46"/>
    <w:rsid w:val="009C4448"/>
    <w:rsid w:val="009C610D"/>
    <w:rsid w:val="009D43F3"/>
    <w:rsid w:val="009D4E9F"/>
    <w:rsid w:val="009D5D40"/>
    <w:rsid w:val="009D6B1B"/>
    <w:rsid w:val="009E107B"/>
    <w:rsid w:val="009E18D6"/>
    <w:rsid w:val="009E19AB"/>
    <w:rsid w:val="009E6820"/>
    <w:rsid w:val="009F0996"/>
    <w:rsid w:val="009F73A5"/>
    <w:rsid w:val="00A00AE4"/>
    <w:rsid w:val="00A00D24"/>
    <w:rsid w:val="00A01F5C"/>
    <w:rsid w:val="00A2019A"/>
    <w:rsid w:val="00A2416A"/>
    <w:rsid w:val="00A3270B"/>
    <w:rsid w:val="00A379E4"/>
    <w:rsid w:val="00A413EF"/>
    <w:rsid w:val="00A43B02"/>
    <w:rsid w:val="00A44946"/>
    <w:rsid w:val="00A46B85"/>
    <w:rsid w:val="00A50585"/>
    <w:rsid w:val="00A506F1"/>
    <w:rsid w:val="00A5156E"/>
    <w:rsid w:val="00A53E57"/>
    <w:rsid w:val="00A548EA"/>
    <w:rsid w:val="00A56824"/>
    <w:rsid w:val="00A629CB"/>
    <w:rsid w:val="00A65996"/>
    <w:rsid w:val="00A67276"/>
    <w:rsid w:val="00A67588"/>
    <w:rsid w:val="00A67840"/>
    <w:rsid w:val="00A71A9E"/>
    <w:rsid w:val="00A7382D"/>
    <w:rsid w:val="00A743AC"/>
    <w:rsid w:val="00A8483F"/>
    <w:rsid w:val="00A870B0"/>
    <w:rsid w:val="00A87A54"/>
    <w:rsid w:val="00AA1809"/>
    <w:rsid w:val="00AA2880"/>
    <w:rsid w:val="00AB3207"/>
    <w:rsid w:val="00AB5033"/>
    <w:rsid w:val="00AB5519"/>
    <w:rsid w:val="00AB6313"/>
    <w:rsid w:val="00AB71DD"/>
    <w:rsid w:val="00AC15C5"/>
    <w:rsid w:val="00AC651F"/>
    <w:rsid w:val="00AD0E75"/>
    <w:rsid w:val="00AE7BD8"/>
    <w:rsid w:val="00AE7D02"/>
    <w:rsid w:val="00AF0BB7"/>
    <w:rsid w:val="00AF0BDE"/>
    <w:rsid w:val="00AF0EDE"/>
    <w:rsid w:val="00AF4853"/>
    <w:rsid w:val="00B0234E"/>
    <w:rsid w:val="00B06751"/>
    <w:rsid w:val="00B149E2"/>
    <w:rsid w:val="00B166B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112A"/>
    <w:rsid w:val="00B64962"/>
    <w:rsid w:val="00B66AC0"/>
    <w:rsid w:val="00B71634"/>
    <w:rsid w:val="00B73091"/>
    <w:rsid w:val="00B7533B"/>
    <w:rsid w:val="00B80840"/>
    <w:rsid w:val="00B815FC"/>
    <w:rsid w:val="00B82A05"/>
    <w:rsid w:val="00B84409"/>
    <w:rsid w:val="00B84E2D"/>
    <w:rsid w:val="00B927C9"/>
    <w:rsid w:val="00B96EFA"/>
    <w:rsid w:val="00BB2E4E"/>
    <w:rsid w:val="00BB4AC0"/>
    <w:rsid w:val="00BB5683"/>
    <w:rsid w:val="00BC112B"/>
    <w:rsid w:val="00BC17DF"/>
    <w:rsid w:val="00BD0826"/>
    <w:rsid w:val="00BD15AB"/>
    <w:rsid w:val="00BD181D"/>
    <w:rsid w:val="00BE0567"/>
    <w:rsid w:val="00BE3210"/>
    <w:rsid w:val="00BE350E"/>
    <w:rsid w:val="00BE3EB6"/>
    <w:rsid w:val="00BE4BF7"/>
    <w:rsid w:val="00BF27B2"/>
    <w:rsid w:val="00BF4F06"/>
    <w:rsid w:val="00BF534E"/>
    <w:rsid w:val="00BF5717"/>
    <w:rsid w:val="00C01585"/>
    <w:rsid w:val="00C141C6"/>
    <w:rsid w:val="00C16F5A"/>
    <w:rsid w:val="00C17A80"/>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2599"/>
    <w:rsid w:val="00C80AD4"/>
    <w:rsid w:val="00C9061B"/>
    <w:rsid w:val="00C93386"/>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35"/>
    <w:rsid w:val="00CD6D76"/>
    <w:rsid w:val="00CE20BC"/>
    <w:rsid w:val="00CF1FD8"/>
    <w:rsid w:val="00CF2CFA"/>
    <w:rsid w:val="00CF45F2"/>
    <w:rsid w:val="00CF4FDC"/>
    <w:rsid w:val="00CF6BAC"/>
    <w:rsid w:val="00D00E9E"/>
    <w:rsid w:val="00D021D2"/>
    <w:rsid w:val="00D061BB"/>
    <w:rsid w:val="00D07BE1"/>
    <w:rsid w:val="00D116C0"/>
    <w:rsid w:val="00D13433"/>
    <w:rsid w:val="00D13D8A"/>
    <w:rsid w:val="00D20DA7"/>
    <w:rsid w:val="00D279D8"/>
    <w:rsid w:val="00D27C8E"/>
    <w:rsid w:val="00D37115"/>
    <w:rsid w:val="00D413AB"/>
    <w:rsid w:val="00D4141B"/>
    <w:rsid w:val="00D4145D"/>
    <w:rsid w:val="00D458F0"/>
    <w:rsid w:val="00D50B3B"/>
    <w:rsid w:val="00D5467F"/>
    <w:rsid w:val="00D55837"/>
    <w:rsid w:val="00D60F51"/>
    <w:rsid w:val="00D6730A"/>
    <w:rsid w:val="00D674A6"/>
    <w:rsid w:val="00D74B7C"/>
    <w:rsid w:val="00D76068"/>
    <w:rsid w:val="00D76B01"/>
    <w:rsid w:val="00D77E4E"/>
    <w:rsid w:val="00D804A2"/>
    <w:rsid w:val="00D84704"/>
    <w:rsid w:val="00D921FD"/>
    <w:rsid w:val="00D93714"/>
    <w:rsid w:val="00D95424"/>
    <w:rsid w:val="00DA5C0D"/>
    <w:rsid w:val="00DB1E31"/>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2CA"/>
    <w:rsid w:val="00E406DF"/>
    <w:rsid w:val="00E415D3"/>
    <w:rsid w:val="00E469E4"/>
    <w:rsid w:val="00E475C3"/>
    <w:rsid w:val="00E509B0"/>
    <w:rsid w:val="00E54246"/>
    <w:rsid w:val="00E55D8E"/>
    <w:rsid w:val="00E701DF"/>
    <w:rsid w:val="00E709FD"/>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0358"/>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0E7"/>
    <w:rsid w:val="00F829C7"/>
    <w:rsid w:val="00F834AA"/>
    <w:rsid w:val="00F8422B"/>
    <w:rsid w:val="00F848D6"/>
    <w:rsid w:val="00F943C8"/>
    <w:rsid w:val="00F96B28"/>
    <w:rsid w:val="00FA41B4"/>
    <w:rsid w:val="00FA5DDD"/>
    <w:rsid w:val="00FA7644"/>
    <w:rsid w:val="00FC069A"/>
    <w:rsid w:val="00FD0B7B"/>
    <w:rsid w:val="00FD76E6"/>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467DF1"/>
  <w15:docId w15:val="{4361F1B2-89AF-4E0A-B207-A0B7457C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59728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D413AB"/>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77469">
      <w:bodyDiv w:val="1"/>
      <w:marLeft w:val="0"/>
      <w:marRight w:val="0"/>
      <w:marTop w:val="0"/>
      <w:marBottom w:val="0"/>
      <w:divBdr>
        <w:top w:val="none" w:sz="0" w:space="0" w:color="auto"/>
        <w:left w:val="none" w:sz="0" w:space="0" w:color="auto"/>
        <w:bottom w:val="none" w:sz="0" w:space="0" w:color="auto"/>
        <w:right w:val="none" w:sz="0" w:space="0" w:color="auto"/>
      </w:divBdr>
    </w:div>
    <w:div w:id="770735687">
      <w:bodyDiv w:val="1"/>
      <w:marLeft w:val="0"/>
      <w:marRight w:val="0"/>
      <w:marTop w:val="0"/>
      <w:marBottom w:val="0"/>
      <w:divBdr>
        <w:top w:val="none" w:sz="0" w:space="0" w:color="auto"/>
        <w:left w:val="none" w:sz="0" w:space="0" w:color="auto"/>
        <w:bottom w:val="none" w:sz="0" w:space="0" w:color="auto"/>
        <w:right w:val="none" w:sz="0" w:space="0" w:color="auto"/>
      </w:divBdr>
    </w:div>
    <w:div w:id="1928612675">
      <w:bodyDiv w:val="1"/>
      <w:marLeft w:val="0"/>
      <w:marRight w:val="0"/>
      <w:marTop w:val="0"/>
      <w:marBottom w:val="0"/>
      <w:divBdr>
        <w:top w:val="none" w:sz="0" w:space="0" w:color="auto"/>
        <w:left w:val="none" w:sz="0" w:space="0" w:color="auto"/>
        <w:bottom w:val="none" w:sz="0" w:space="0" w:color="auto"/>
        <w:right w:val="none" w:sz="0" w:space="0" w:color="auto"/>
      </w:divBdr>
      <w:divsChild>
        <w:div w:id="357852320">
          <w:marLeft w:val="105"/>
          <w:marRight w:val="105"/>
          <w:marTop w:val="0"/>
          <w:marBottom w:val="0"/>
          <w:divBdr>
            <w:top w:val="none" w:sz="0" w:space="0" w:color="auto"/>
            <w:left w:val="none" w:sz="0" w:space="0" w:color="auto"/>
            <w:bottom w:val="none" w:sz="0" w:space="0" w:color="auto"/>
            <w:right w:val="none" w:sz="0" w:space="0" w:color="auto"/>
          </w:divBdr>
          <w:divsChild>
            <w:div w:id="646126801">
              <w:marLeft w:val="0"/>
              <w:marRight w:val="0"/>
              <w:marTop w:val="0"/>
              <w:marBottom w:val="0"/>
              <w:divBdr>
                <w:top w:val="none" w:sz="0" w:space="0" w:color="auto"/>
                <w:left w:val="none" w:sz="0" w:space="0" w:color="auto"/>
                <w:bottom w:val="none" w:sz="0" w:space="0" w:color="auto"/>
                <w:right w:val="none" w:sz="0" w:space="0" w:color="auto"/>
              </w:divBdr>
              <w:divsChild>
                <w:div w:id="197548126">
                  <w:marLeft w:val="0"/>
                  <w:marRight w:val="0"/>
                  <w:marTop w:val="0"/>
                  <w:marBottom w:val="0"/>
                  <w:divBdr>
                    <w:top w:val="none" w:sz="0" w:space="0" w:color="auto"/>
                    <w:left w:val="none" w:sz="0" w:space="0" w:color="auto"/>
                    <w:bottom w:val="none" w:sz="0" w:space="0" w:color="auto"/>
                    <w:right w:val="none" w:sz="0" w:space="0" w:color="auto"/>
                  </w:divBdr>
                  <w:divsChild>
                    <w:div w:id="540019466">
                      <w:marLeft w:val="0"/>
                      <w:marRight w:val="0"/>
                      <w:marTop w:val="0"/>
                      <w:marBottom w:val="0"/>
                      <w:divBdr>
                        <w:top w:val="none" w:sz="0" w:space="0" w:color="auto"/>
                        <w:left w:val="none" w:sz="0" w:space="0" w:color="auto"/>
                        <w:bottom w:val="none" w:sz="0" w:space="0" w:color="auto"/>
                        <w:right w:val="none" w:sz="0" w:space="0" w:color="auto"/>
                      </w:divBdr>
                      <w:divsChild>
                        <w:div w:id="758254563">
                          <w:marLeft w:val="0"/>
                          <w:marRight w:val="0"/>
                          <w:marTop w:val="0"/>
                          <w:marBottom w:val="0"/>
                          <w:divBdr>
                            <w:top w:val="none" w:sz="0" w:space="0" w:color="auto"/>
                            <w:left w:val="none" w:sz="0" w:space="0" w:color="auto"/>
                            <w:bottom w:val="none" w:sz="0" w:space="0" w:color="auto"/>
                            <w:right w:val="none" w:sz="0" w:space="0" w:color="auto"/>
                          </w:divBdr>
                          <w:divsChild>
                            <w:div w:id="161699267">
                              <w:marLeft w:val="0"/>
                              <w:marRight w:val="0"/>
                              <w:marTop w:val="0"/>
                              <w:marBottom w:val="0"/>
                              <w:divBdr>
                                <w:top w:val="none" w:sz="0" w:space="0" w:color="auto"/>
                                <w:left w:val="none" w:sz="0" w:space="0" w:color="auto"/>
                                <w:bottom w:val="none" w:sz="0" w:space="0" w:color="auto"/>
                                <w:right w:val="none" w:sz="0" w:space="0" w:color="auto"/>
                              </w:divBdr>
                              <w:divsChild>
                                <w:div w:id="1277250852">
                                  <w:marLeft w:val="0"/>
                                  <w:marRight w:val="0"/>
                                  <w:marTop w:val="0"/>
                                  <w:marBottom w:val="0"/>
                                  <w:divBdr>
                                    <w:top w:val="none" w:sz="0" w:space="0" w:color="auto"/>
                                    <w:left w:val="none" w:sz="0" w:space="0" w:color="auto"/>
                                    <w:bottom w:val="none" w:sz="0" w:space="0" w:color="auto"/>
                                    <w:right w:val="none" w:sz="0" w:space="0" w:color="auto"/>
                                  </w:divBdr>
                                  <w:divsChild>
                                    <w:div w:id="1720014295">
                                      <w:marLeft w:val="0"/>
                                      <w:marRight w:val="0"/>
                                      <w:marTop w:val="0"/>
                                      <w:marBottom w:val="150"/>
                                      <w:divBdr>
                                        <w:top w:val="none" w:sz="0" w:space="0" w:color="auto"/>
                                        <w:left w:val="none" w:sz="0" w:space="0" w:color="auto"/>
                                        <w:bottom w:val="none" w:sz="0" w:space="0" w:color="auto"/>
                                        <w:right w:val="none" w:sz="0" w:space="0" w:color="auto"/>
                                      </w:divBdr>
                                      <w:divsChild>
                                        <w:div w:id="7886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2B48CFEE824B0EAE5F567B3E75841F"/>
        <w:category>
          <w:name w:val="Allmänt"/>
          <w:gallery w:val="placeholder"/>
        </w:category>
        <w:types>
          <w:type w:val="bbPlcHdr"/>
        </w:types>
        <w:behaviors>
          <w:behavior w:val="content"/>
        </w:behaviors>
        <w:guid w:val="{BE892AC4-2D13-4B3F-B5FE-026E10977581}"/>
      </w:docPartPr>
      <w:docPartBody>
        <w:p w:rsidR="00050A58" w:rsidRDefault="00907453" w:rsidP="00907453">
          <w:pPr>
            <w:pStyle w:val="842B48CFEE824B0EAE5F567B3E75841F"/>
          </w:pPr>
          <w:r>
            <w:rPr>
              <w:rStyle w:val="Platshllartext"/>
            </w:rPr>
            <w:t xml:space="preserve"> </w:t>
          </w:r>
        </w:p>
      </w:docPartBody>
    </w:docPart>
    <w:docPart>
      <w:docPartPr>
        <w:name w:val="671EEEBDB02345BC93DAAB040FF0B6BF"/>
        <w:category>
          <w:name w:val="Allmänt"/>
          <w:gallery w:val="placeholder"/>
        </w:category>
        <w:types>
          <w:type w:val="bbPlcHdr"/>
        </w:types>
        <w:behaviors>
          <w:behavior w:val="content"/>
        </w:behaviors>
        <w:guid w:val="{506C11F1-38DE-486E-BC2D-129A9FA41A41}"/>
      </w:docPartPr>
      <w:docPartBody>
        <w:p w:rsidR="00050A58" w:rsidRDefault="00907453" w:rsidP="00907453">
          <w:pPr>
            <w:pStyle w:val="671EEEBDB02345BC93DAAB040FF0B6BF"/>
          </w:pPr>
          <w:r>
            <w:rPr>
              <w:rStyle w:val="Platshllartext"/>
            </w:rPr>
            <w:t xml:space="preserve"> </w:t>
          </w:r>
        </w:p>
      </w:docPartBody>
    </w:docPart>
    <w:docPart>
      <w:docPartPr>
        <w:name w:val="C4F117CDAA274E16BAA8ACFF65A0D41E"/>
        <w:category>
          <w:name w:val="Allmänt"/>
          <w:gallery w:val="placeholder"/>
        </w:category>
        <w:types>
          <w:type w:val="bbPlcHdr"/>
        </w:types>
        <w:behaviors>
          <w:behavior w:val="content"/>
        </w:behaviors>
        <w:guid w:val="{3BF338BE-7428-4FC4-89CE-47875451A3CA}"/>
      </w:docPartPr>
      <w:docPartBody>
        <w:p w:rsidR="00050A58" w:rsidRDefault="00907453" w:rsidP="00907453">
          <w:pPr>
            <w:pStyle w:val="C4F117CDAA274E16BAA8ACFF65A0D41E"/>
          </w:pPr>
          <w:r>
            <w:rPr>
              <w:rStyle w:val="Platshllartext"/>
            </w:rPr>
            <w:t xml:space="preserve"> </w:t>
          </w:r>
        </w:p>
      </w:docPartBody>
    </w:docPart>
    <w:docPart>
      <w:docPartPr>
        <w:name w:val="4F0BB942F40747BE82560F0CCA9397D1"/>
        <w:category>
          <w:name w:val="Allmänt"/>
          <w:gallery w:val="placeholder"/>
        </w:category>
        <w:types>
          <w:type w:val="bbPlcHdr"/>
        </w:types>
        <w:behaviors>
          <w:behavior w:val="content"/>
        </w:behaviors>
        <w:guid w:val="{37FD6F19-30D9-4559-9266-983CD06A20EF}"/>
      </w:docPartPr>
      <w:docPartBody>
        <w:p w:rsidR="00050A58" w:rsidRDefault="00907453" w:rsidP="00907453">
          <w:pPr>
            <w:pStyle w:val="4F0BB942F40747BE82560F0CCA9397D1"/>
          </w:pPr>
          <w:r>
            <w:rPr>
              <w:rStyle w:val="Platshllartext"/>
            </w:rPr>
            <w:t xml:space="preserve"> </w:t>
          </w:r>
        </w:p>
      </w:docPartBody>
    </w:docPart>
    <w:docPart>
      <w:docPartPr>
        <w:name w:val="B5A100B10B8D415384C461B135E4EAAA"/>
        <w:category>
          <w:name w:val="Allmänt"/>
          <w:gallery w:val="placeholder"/>
        </w:category>
        <w:types>
          <w:type w:val="bbPlcHdr"/>
        </w:types>
        <w:behaviors>
          <w:behavior w:val="content"/>
        </w:behaviors>
        <w:guid w:val="{2AA55693-B59D-42F9-B293-DEA88ACFFD5F}"/>
      </w:docPartPr>
      <w:docPartBody>
        <w:p w:rsidR="00B74618" w:rsidRDefault="00485BE4" w:rsidP="00485BE4">
          <w:pPr>
            <w:pStyle w:val="B5A100B10B8D415384C461B135E4EAAA"/>
          </w:pPr>
          <w:r>
            <w:rPr>
              <w:rStyle w:val="Platshllartext"/>
            </w:rPr>
            <w:t>Klicka här för att ange datum.</w:t>
          </w:r>
        </w:p>
      </w:docPartBody>
    </w:docPart>
    <w:docPart>
      <w:docPartPr>
        <w:name w:val="7E96084A99EE486D928DECBCC5814A6D"/>
        <w:category>
          <w:name w:val="Allmänt"/>
          <w:gallery w:val="placeholder"/>
        </w:category>
        <w:types>
          <w:type w:val="bbPlcHdr"/>
        </w:types>
        <w:behaviors>
          <w:behavior w:val="content"/>
        </w:behaviors>
        <w:guid w:val="{D4CBA6D9-0C3D-4108-8C03-F2BB2CB5C1E5}"/>
      </w:docPartPr>
      <w:docPartBody>
        <w:p w:rsidR="00B74618" w:rsidRDefault="00485BE4" w:rsidP="00485BE4">
          <w:pPr>
            <w:pStyle w:val="7E96084A99EE486D928DECBCC5814A6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AD9E75D7A374B6A9BA6FAC67540957C"/>
        <w:category>
          <w:name w:val="Allmänt"/>
          <w:gallery w:val="placeholder"/>
        </w:category>
        <w:types>
          <w:type w:val="bbPlcHdr"/>
        </w:types>
        <w:behaviors>
          <w:behavior w:val="content"/>
        </w:behaviors>
        <w:guid w:val="{928E5174-A6F9-4ACC-A58C-7AC2BAE490B3}"/>
      </w:docPartPr>
      <w:docPartBody>
        <w:p w:rsidR="00B74618" w:rsidRDefault="00485BE4" w:rsidP="00485BE4">
          <w:pPr>
            <w:pStyle w:val="7AD9E75D7A374B6A9BA6FAC67540957C"/>
          </w:pPr>
          <w:r>
            <w:t xml:space="preserve"> </w:t>
          </w:r>
          <w:r>
            <w:rPr>
              <w:rStyle w:val="Platshllartext"/>
            </w:rPr>
            <w:t>Välj ett parti.</w:t>
          </w:r>
        </w:p>
      </w:docPartBody>
    </w:docPart>
    <w:docPart>
      <w:docPartPr>
        <w:name w:val="D2721A06AE5E4719BBA051BA2BC37831"/>
        <w:category>
          <w:name w:val="Allmänt"/>
          <w:gallery w:val="placeholder"/>
        </w:category>
        <w:types>
          <w:type w:val="bbPlcHdr"/>
        </w:types>
        <w:behaviors>
          <w:behavior w:val="content"/>
        </w:behaviors>
        <w:guid w:val="{A4D24494-1AE1-47D3-AA36-DAC7C33E9D96}"/>
      </w:docPartPr>
      <w:docPartBody>
        <w:p w:rsidR="00B74618" w:rsidRDefault="00485BE4" w:rsidP="00485BE4">
          <w:pPr>
            <w:pStyle w:val="D2721A06AE5E4719BBA051BA2BC3783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53"/>
    <w:rsid w:val="00050A58"/>
    <w:rsid w:val="00111F1E"/>
    <w:rsid w:val="002C53DB"/>
    <w:rsid w:val="00485BE4"/>
    <w:rsid w:val="008F67E5"/>
    <w:rsid w:val="00907453"/>
    <w:rsid w:val="00B74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2CCEC08D27F4E46BB20C3F90EE8E54E">
    <w:name w:val="A2CCEC08D27F4E46BB20C3F90EE8E54E"/>
    <w:rsid w:val="00907453"/>
  </w:style>
  <w:style w:type="character" w:styleId="Platshllartext">
    <w:name w:val="Placeholder Text"/>
    <w:basedOn w:val="Standardstycketeckensnitt"/>
    <w:uiPriority w:val="99"/>
    <w:semiHidden/>
    <w:rsid w:val="00485BE4"/>
    <w:rPr>
      <w:noProof w:val="0"/>
      <w:color w:val="808080"/>
    </w:rPr>
  </w:style>
  <w:style w:type="paragraph" w:customStyle="1" w:styleId="4799924F801F4094ADF40F397E459E22">
    <w:name w:val="4799924F801F4094ADF40F397E459E22"/>
    <w:rsid w:val="00907453"/>
  </w:style>
  <w:style w:type="paragraph" w:customStyle="1" w:styleId="81BC2FE7A4A5413EBB44196D100063FD">
    <w:name w:val="81BC2FE7A4A5413EBB44196D100063FD"/>
    <w:rsid w:val="00907453"/>
  </w:style>
  <w:style w:type="paragraph" w:customStyle="1" w:styleId="B3CA8E23C2A04E24B2749185907310C8">
    <w:name w:val="B3CA8E23C2A04E24B2749185907310C8"/>
    <w:rsid w:val="00907453"/>
  </w:style>
  <w:style w:type="paragraph" w:customStyle="1" w:styleId="842B48CFEE824B0EAE5F567B3E75841F">
    <w:name w:val="842B48CFEE824B0EAE5F567B3E75841F"/>
    <w:rsid w:val="00907453"/>
  </w:style>
  <w:style w:type="paragraph" w:customStyle="1" w:styleId="671EEEBDB02345BC93DAAB040FF0B6BF">
    <w:name w:val="671EEEBDB02345BC93DAAB040FF0B6BF"/>
    <w:rsid w:val="00907453"/>
  </w:style>
  <w:style w:type="paragraph" w:customStyle="1" w:styleId="06B36D05AB434087BCBC5BBB8E0F0D12">
    <w:name w:val="06B36D05AB434087BCBC5BBB8E0F0D12"/>
    <w:rsid w:val="00907453"/>
  </w:style>
  <w:style w:type="paragraph" w:customStyle="1" w:styleId="464FDDAC5B2F479E8CD9D738BC1149B0">
    <w:name w:val="464FDDAC5B2F479E8CD9D738BC1149B0"/>
    <w:rsid w:val="00907453"/>
  </w:style>
  <w:style w:type="paragraph" w:customStyle="1" w:styleId="F8AA6F1C33904A1D9324F3749DB368B6">
    <w:name w:val="F8AA6F1C33904A1D9324F3749DB368B6"/>
    <w:rsid w:val="00907453"/>
  </w:style>
  <w:style w:type="paragraph" w:customStyle="1" w:styleId="C4F117CDAA274E16BAA8ACFF65A0D41E">
    <w:name w:val="C4F117CDAA274E16BAA8ACFF65A0D41E"/>
    <w:rsid w:val="00907453"/>
  </w:style>
  <w:style w:type="paragraph" w:customStyle="1" w:styleId="4F0BB942F40747BE82560F0CCA9397D1">
    <w:name w:val="4F0BB942F40747BE82560F0CCA9397D1"/>
    <w:rsid w:val="00907453"/>
  </w:style>
  <w:style w:type="paragraph" w:customStyle="1" w:styleId="6B8EEB50C92544C797D5FA271A5E41D8">
    <w:name w:val="6B8EEB50C92544C797D5FA271A5E41D8"/>
    <w:rsid w:val="00907453"/>
  </w:style>
  <w:style w:type="paragraph" w:customStyle="1" w:styleId="3B0CF65F4F3B4EC6A46C943C4DB78BEE">
    <w:name w:val="3B0CF65F4F3B4EC6A46C943C4DB78BEE"/>
    <w:rsid w:val="00907453"/>
  </w:style>
  <w:style w:type="paragraph" w:customStyle="1" w:styleId="2A2BE90813434B948B82EAE0928C623E">
    <w:name w:val="2A2BE90813434B948B82EAE0928C623E"/>
    <w:rsid w:val="00907453"/>
  </w:style>
  <w:style w:type="paragraph" w:customStyle="1" w:styleId="56AD7FC7155A4381B145ED9E4AC4F0BB">
    <w:name w:val="56AD7FC7155A4381B145ED9E4AC4F0BB"/>
    <w:rsid w:val="00907453"/>
  </w:style>
  <w:style w:type="paragraph" w:customStyle="1" w:styleId="689757CE1B37439CBB8B918B029B7194">
    <w:name w:val="689757CE1B37439CBB8B918B029B7194"/>
    <w:rsid w:val="00907453"/>
  </w:style>
  <w:style w:type="paragraph" w:customStyle="1" w:styleId="7B0C5247972C4093A070DBE111D6434C">
    <w:name w:val="7B0C5247972C4093A070DBE111D6434C"/>
    <w:rsid w:val="00907453"/>
  </w:style>
  <w:style w:type="paragraph" w:customStyle="1" w:styleId="9B8C3D0FB4CB4ED3A13FE0CC4DF98325">
    <w:name w:val="9B8C3D0FB4CB4ED3A13FE0CC4DF98325"/>
    <w:rsid w:val="00907453"/>
  </w:style>
  <w:style w:type="paragraph" w:customStyle="1" w:styleId="0198F244806B40328B9505BEF570CD0C">
    <w:name w:val="0198F244806B40328B9505BEF570CD0C"/>
    <w:rsid w:val="00907453"/>
  </w:style>
  <w:style w:type="paragraph" w:customStyle="1" w:styleId="05B30569418649B09963184B0D82CB8D">
    <w:name w:val="05B30569418649B09963184B0D82CB8D"/>
    <w:rsid w:val="00907453"/>
  </w:style>
  <w:style w:type="paragraph" w:customStyle="1" w:styleId="9F2968D2D8CC47BE99252EE6BBC85284">
    <w:name w:val="9F2968D2D8CC47BE99252EE6BBC85284"/>
    <w:rsid w:val="00907453"/>
  </w:style>
  <w:style w:type="paragraph" w:customStyle="1" w:styleId="D3B1B0543BFA4D8A8373BC5B246DFA91">
    <w:name w:val="D3B1B0543BFA4D8A8373BC5B246DFA91"/>
    <w:rsid w:val="00907453"/>
  </w:style>
  <w:style w:type="paragraph" w:customStyle="1" w:styleId="DD6CE25417AA4FCEB2BBE49818B409D0">
    <w:name w:val="DD6CE25417AA4FCEB2BBE49818B409D0"/>
    <w:rsid w:val="00907453"/>
  </w:style>
  <w:style w:type="paragraph" w:customStyle="1" w:styleId="882E17D24D44452CA3CD89011A2559C7">
    <w:name w:val="882E17D24D44452CA3CD89011A2559C7"/>
    <w:rsid w:val="00907453"/>
  </w:style>
  <w:style w:type="paragraph" w:customStyle="1" w:styleId="C11C80E23F6C4D2DA2B705D386733DBB">
    <w:name w:val="C11C80E23F6C4D2DA2B705D386733DBB"/>
    <w:rsid w:val="00907453"/>
  </w:style>
  <w:style w:type="paragraph" w:customStyle="1" w:styleId="A441C7DAFFFB4AC783B4DEC1F8EAD002">
    <w:name w:val="A441C7DAFFFB4AC783B4DEC1F8EAD002"/>
    <w:rsid w:val="00485BE4"/>
  </w:style>
  <w:style w:type="paragraph" w:customStyle="1" w:styleId="B5A100B10B8D415384C461B135E4EAAA">
    <w:name w:val="B5A100B10B8D415384C461B135E4EAAA"/>
    <w:rsid w:val="00485BE4"/>
  </w:style>
  <w:style w:type="paragraph" w:customStyle="1" w:styleId="7E96084A99EE486D928DECBCC5814A6D">
    <w:name w:val="7E96084A99EE486D928DECBCC5814A6D"/>
    <w:rsid w:val="00485BE4"/>
  </w:style>
  <w:style w:type="paragraph" w:customStyle="1" w:styleId="7AD9E75D7A374B6A9BA6FAC67540957C">
    <w:name w:val="7AD9E75D7A374B6A9BA6FAC67540957C"/>
    <w:rsid w:val="00485BE4"/>
  </w:style>
  <w:style w:type="paragraph" w:customStyle="1" w:styleId="D2721A06AE5E4719BBA051BA2BC37831">
    <w:name w:val="D2721A06AE5E4719BBA051BA2BC37831"/>
    <w:rsid w:val="00485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841109c7-03ff-4103-8256-9a247b253e71</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2018-01-12T00:00:00</HeaderDate>
    <Office/>
    <Dnr>Ju2017/00140</Dnr>
    <ParagrafNr/>
    <DocumentTitle/>
    <VisitingAddress/>
    <Extra1/>
    <Extra2/>
    <Extra3>Sten Bergheden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2D309-7226-47F0-BFC9-3987A9B9B1D7}"/>
</file>

<file path=customXml/itemProps2.xml><?xml version="1.0" encoding="utf-8"?>
<ds:datastoreItem xmlns:ds="http://schemas.openxmlformats.org/officeDocument/2006/customXml" ds:itemID="{45A15889-9A1B-4B3A-A1F5-4D37FC8E8156}"/>
</file>

<file path=customXml/itemProps3.xml><?xml version="1.0" encoding="utf-8"?>
<ds:datastoreItem xmlns:ds="http://schemas.openxmlformats.org/officeDocument/2006/customXml" ds:itemID="{7CF2272B-63FC-441E-B03B-0ED6053A21FE}"/>
</file>

<file path=customXml/itemProps4.xml><?xml version="1.0" encoding="utf-8"?>
<ds:datastoreItem xmlns:ds="http://schemas.openxmlformats.org/officeDocument/2006/customXml" ds:itemID="{45A15889-9A1B-4B3A-A1F5-4D37FC8E8156}"/>
</file>

<file path=customXml/itemProps5.xml><?xml version="1.0" encoding="utf-8"?>
<ds:datastoreItem xmlns:ds="http://schemas.openxmlformats.org/officeDocument/2006/customXml" ds:itemID="{53765D80-80A9-4E20-B1A8-EDFB53DC7FB9}"/>
</file>

<file path=customXml/itemProps6.xml><?xml version="1.0" encoding="utf-8"?>
<ds:datastoreItem xmlns:ds="http://schemas.openxmlformats.org/officeDocument/2006/customXml" ds:itemID="{45A15889-9A1B-4B3A-A1F5-4D37FC8E8156}"/>
</file>

<file path=customXml/itemProps7.xml><?xml version="1.0" encoding="utf-8"?>
<ds:datastoreItem xmlns:ds="http://schemas.openxmlformats.org/officeDocument/2006/customXml" ds:itemID="{8259851D-6E94-4040-B9E5-93E2E914A2ED}"/>
</file>

<file path=customXml/itemProps8.xml><?xml version="1.0" encoding="utf-8"?>
<ds:datastoreItem xmlns:ds="http://schemas.openxmlformats.org/officeDocument/2006/customXml" ds:itemID="{4564A1DC-6D2A-427D-AAA6-E9C66E0668CD}"/>
</file>

<file path=docProps/app.xml><?xml version="1.0" encoding="utf-8"?>
<Properties xmlns="http://schemas.openxmlformats.org/officeDocument/2006/extended-properties" xmlns:vt="http://schemas.openxmlformats.org/officeDocument/2006/docPropsVTypes">
  <Template>RK Basmall.dotx</Template>
  <TotalTime>0</TotalTime>
  <Pages>2</Pages>
  <Words>409</Words>
  <Characters>2170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von Knorring</dc:creator>
  <cp:keywords/>
  <dc:description/>
  <cp:lastModifiedBy>Sirle Sööt</cp:lastModifiedBy>
  <cp:revision>3</cp:revision>
  <cp:lastPrinted>2018-01-10T09:14:00Z</cp:lastPrinted>
  <dcterms:created xsi:type="dcterms:W3CDTF">2018-01-10T09:50:00Z</dcterms:created>
  <dcterms:modified xsi:type="dcterms:W3CDTF">2018-01-10T10:02:00Z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f58593a3-0915-446b-bf87-830523dcdee4</vt:lpwstr>
  </property>
</Properties>
</file>