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3AC" w14:textId="497468F7" w:rsidR="000F51E9" w:rsidRDefault="000F51E9" w:rsidP="00DA0661">
      <w:pPr>
        <w:pStyle w:val="Rubrik"/>
      </w:pPr>
      <w:bookmarkStart w:id="0" w:name="Start"/>
      <w:bookmarkEnd w:id="0"/>
      <w:r>
        <w:t xml:space="preserve">Svar på fråga </w:t>
      </w:r>
      <w:r w:rsidRPr="000F51E9">
        <w:t>2019/20:162</w:t>
      </w:r>
      <w:r w:rsidR="00CD7B74">
        <w:t>8</w:t>
      </w:r>
      <w:r w:rsidRPr="000F51E9">
        <w:t xml:space="preserve"> </w:t>
      </w:r>
      <w:r>
        <w:t>av Lotta Olsson (M)</w:t>
      </w:r>
      <w:r>
        <w:br/>
      </w:r>
      <w:r w:rsidR="00CD7B74">
        <w:t>Effektbrist</w:t>
      </w:r>
    </w:p>
    <w:p w14:paraId="4B831740" w14:textId="218C88E9" w:rsidR="000F51E9" w:rsidRDefault="000F51E9" w:rsidP="000A1316">
      <w:pPr>
        <w:pStyle w:val="Brdtext"/>
      </w:pPr>
      <w:r>
        <w:t>Lotta Olsson har frågat mig</w:t>
      </w:r>
      <w:r w:rsidR="000A1316">
        <w:t xml:space="preserve"> </w:t>
      </w:r>
      <w:r w:rsidR="00D52E23">
        <w:t>om</w:t>
      </w:r>
      <w:r w:rsidR="00D52E23" w:rsidRPr="00D52E23">
        <w:t xml:space="preserve"> </w:t>
      </w:r>
      <w:r w:rsidR="00777EE1">
        <w:t xml:space="preserve">de </w:t>
      </w:r>
      <w:r w:rsidR="00D52E23" w:rsidRPr="00D52E23">
        <w:t>uppgifter</w:t>
      </w:r>
      <w:r w:rsidR="00D52E23">
        <w:t xml:space="preserve"> som </w:t>
      </w:r>
      <w:r w:rsidR="00D52E23" w:rsidRPr="00D52E23">
        <w:t xml:space="preserve">framkommer i medierna </w:t>
      </w:r>
      <w:r w:rsidR="00777EE1">
        <w:t xml:space="preserve">är sanna </w:t>
      </w:r>
      <w:r w:rsidR="00D52E23" w:rsidRPr="00D52E23">
        <w:t>om att situationen när det gäller elförsörjningen åter kan bli akut och att man kan tvingas koppla bort stora områden i södra Sverige från elnätet, och vad</w:t>
      </w:r>
      <w:r w:rsidR="00D52E23">
        <w:t xml:space="preserve"> jag och regeringen</w:t>
      </w:r>
      <w:r w:rsidR="00D52E23" w:rsidRPr="00D52E23">
        <w:t xml:space="preserve"> i så fall </w:t>
      </w:r>
      <w:r w:rsidR="00777EE1" w:rsidRPr="00D52E23">
        <w:t xml:space="preserve">avser </w:t>
      </w:r>
      <w:r w:rsidR="00D52E23" w:rsidRPr="00D52E23">
        <w:t>att vidta för åtgärder för att säkra elförsörjningen i södra Sverige</w:t>
      </w:r>
      <w:r w:rsidR="00D52E23">
        <w:t>.</w:t>
      </w:r>
    </w:p>
    <w:p w14:paraId="1334CDC0" w14:textId="65AFC738" w:rsidR="00BA67DC" w:rsidRDefault="00953556" w:rsidP="000A1316">
      <w:pPr>
        <w:pStyle w:val="Brdtext"/>
      </w:pPr>
      <w:r>
        <w:t xml:space="preserve">Låt mig börja med att </w:t>
      </w:r>
      <w:r w:rsidR="00416FD2">
        <w:t xml:space="preserve">konstatera </w:t>
      </w:r>
      <w:r>
        <w:t xml:space="preserve">att de uppgifter som framkommit i media beskriver risker för en situation under sommaren i avsaknad av åtgärder. Jag kan </w:t>
      </w:r>
      <w:r w:rsidR="00416FD2">
        <w:t xml:space="preserve">emellertid </w:t>
      </w:r>
      <w:r>
        <w:t xml:space="preserve">konstatera att Affärsverket svenska kraftnät nu vidtar åtgärder och har bland annat tecknat ett avtal med Ringhals </w:t>
      </w:r>
      <w:r w:rsidR="006B4561">
        <w:t>AB</w:t>
      </w:r>
      <w:bookmarkStart w:id="1" w:name="_GoBack"/>
      <w:bookmarkEnd w:id="1"/>
      <w:r w:rsidR="00044434">
        <w:t xml:space="preserve"> </w:t>
      </w:r>
      <w:r>
        <w:t xml:space="preserve">om tillgänglighet av kärnkraft under sommaren. När dessa åtgärder vidtas </w:t>
      </w:r>
      <w:r w:rsidR="00777EE1">
        <w:t>kommer</w:t>
      </w:r>
      <w:r w:rsidR="00BA67DC">
        <w:t xml:space="preserve"> </w:t>
      </w:r>
      <w:r>
        <w:t>driftsäkerheten</w:t>
      </w:r>
      <w:r w:rsidR="00BA67DC">
        <w:t xml:space="preserve"> under sommaren </w:t>
      </w:r>
      <w:r w:rsidR="007244A9" w:rsidRPr="007244A9">
        <w:t xml:space="preserve">enligt affärsverket </w:t>
      </w:r>
      <w:r w:rsidR="00852009">
        <w:t xml:space="preserve">att </w:t>
      </w:r>
      <w:r w:rsidR="00777EE1">
        <w:t xml:space="preserve">vara på </w:t>
      </w:r>
      <w:r w:rsidR="00BA67DC">
        <w:t xml:space="preserve">jämförbara </w:t>
      </w:r>
      <w:r w:rsidR="00777EE1">
        <w:t xml:space="preserve">nivåer </w:t>
      </w:r>
      <w:r w:rsidR="00BA67DC">
        <w:t xml:space="preserve">med tidigare somrar. </w:t>
      </w:r>
    </w:p>
    <w:p w14:paraId="7F1FBCF3" w14:textId="2CD652CA" w:rsidR="000F51E9" w:rsidRDefault="000F51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68AC9E2C87466086F3F69B7C11AA27"/>
          </w:placeholder>
          <w:dataBinding w:prefixMappings="xmlns:ns0='http://lp/documentinfo/RK' " w:xpath="/ns0:DocumentInfo[1]/ns0:BaseInfo[1]/ns0:HeaderDate[1]" w:storeItemID="{56D53E66-7919-4272-9A5E-EB856D8C55E5}"/>
          <w:date w:fullDate="2020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1316">
            <w:t>3</w:t>
          </w:r>
          <w:r>
            <w:t xml:space="preserve"> ju</w:t>
          </w:r>
          <w:r w:rsidR="000A1316">
            <w:t>l</w:t>
          </w:r>
          <w:r>
            <w:t>i 2020</w:t>
          </w:r>
        </w:sdtContent>
      </w:sdt>
    </w:p>
    <w:p w14:paraId="7FA0BA26" w14:textId="77777777" w:rsidR="000F51E9" w:rsidRDefault="000F51E9" w:rsidP="004E7A8F">
      <w:pPr>
        <w:pStyle w:val="Brdtextutanavstnd"/>
      </w:pPr>
    </w:p>
    <w:p w14:paraId="54123804" w14:textId="77777777" w:rsidR="000F51E9" w:rsidRDefault="000F51E9" w:rsidP="004E7A8F">
      <w:pPr>
        <w:pStyle w:val="Brdtextutanavstnd"/>
      </w:pPr>
    </w:p>
    <w:p w14:paraId="59FBE72A" w14:textId="77777777" w:rsidR="000F51E9" w:rsidRDefault="000F51E9" w:rsidP="004E7A8F">
      <w:pPr>
        <w:pStyle w:val="Brdtextutanavstnd"/>
      </w:pPr>
    </w:p>
    <w:p w14:paraId="2FE01DCF" w14:textId="77B2A6C9" w:rsidR="000F51E9" w:rsidRDefault="000F51E9" w:rsidP="00422A41">
      <w:pPr>
        <w:pStyle w:val="Brdtext"/>
      </w:pPr>
      <w:r>
        <w:t>Anders Ygeman</w:t>
      </w:r>
    </w:p>
    <w:p w14:paraId="43E46916" w14:textId="77777777" w:rsidR="000F51E9" w:rsidRPr="00DB48AB" w:rsidRDefault="000F51E9" w:rsidP="00DB48AB">
      <w:pPr>
        <w:pStyle w:val="Brdtext"/>
      </w:pPr>
    </w:p>
    <w:sectPr w:rsidR="000F51E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B681" w14:textId="77777777" w:rsidR="000F51E9" w:rsidRDefault="000F51E9" w:rsidP="00A87A54">
      <w:pPr>
        <w:spacing w:after="0" w:line="240" w:lineRule="auto"/>
      </w:pPr>
      <w:r>
        <w:separator/>
      </w:r>
    </w:p>
  </w:endnote>
  <w:endnote w:type="continuationSeparator" w:id="0">
    <w:p w14:paraId="753D154A" w14:textId="77777777" w:rsidR="000F51E9" w:rsidRDefault="000F51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2144" w14:textId="77777777" w:rsidR="00F82AAA" w:rsidRDefault="00F82A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A8C2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EE00F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879E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84510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C6FB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F2F01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75A9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5A4E9F" w14:textId="77777777" w:rsidTr="00C26068">
      <w:trPr>
        <w:trHeight w:val="227"/>
      </w:trPr>
      <w:tc>
        <w:tcPr>
          <w:tcW w:w="4074" w:type="dxa"/>
        </w:tcPr>
        <w:p w14:paraId="64F206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E80D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871E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26F8" w14:textId="77777777" w:rsidR="000F51E9" w:rsidRDefault="000F51E9" w:rsidP="00A87A54">
      <w:pPr>
        <w:spacing w:after="0" w:line="240" w:lineRule="auto"/>
      </w:pPr>
      <w:r>
        <w:separator/>
      </w:r>
    </w:p>
  </w:footnote>
  <w:footnote w:type="continuationSeparator" w:id="0">
    <w:p w14:paraId="028F5CA3" w14:textId="77777777" w:rsidR="000F51E9" w:rsidRDefault="000F51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2D4F" w14:textId="77777777" w:rsidR="00F82AAA" w:rsidRDefault="00F82A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7E3B" w14:textId="77777777" w:rsidR="00F82AAA" w:rsidRDefault="00F82A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51E9" w14:paraId="4403EC0B" w14:textId="77777777" w:rsidTr="00C93EBA">
      <w:trPr>
        <w:trHeight w:val="227"/>
      </w:trPr>
      <w:tc>
        <w:tcPr>
          <w:tcW w:w="5534" w:type="dxa"/>
        </w:tcPr>
        <w:p w14:paraId="6BABA7D7" w14:textId="77777777" w:rsidR="000F51E9" w:rsidRPr="007D73AB" w:rsidRDefault="000F51E9">
          <w:pPr>
            <w:pStyle w:val="Sidhuvud"/>
          </w:pPr>
        </w:p>
      </w:tc>
      <w:tc>
        <w:tcPr>
          <w:tcW w:w="3170" w:type="dxa"/>
          <w:vAlign w:val="bottom"/>
        </w:tcPr>
        <w:p w14:paraId="3352CDE1" w14:textId="77777777" w:rsidR="000F51E9" w:rsidRPr="007D73AB" w:rsidRDefault="000F51E9" w:rsidP="00340DE0">
          <w:pPr>
            <w:pStyle w:val="Sidhuvud"/>
          </w:pPr>
        </w:p>
      </w:tc>
      <w:tc>
        <w:tcPr>
          <w:tcW w:w="1134" w:type="dxa"/>
        </w:tcPr>
        <w:p w14:paraId="0AB10470" w14:textId="77777777" w:rsidR="000F51E9" w:rsidRDefault="000F51E9" w:rsidP="005A703A">
          <w:pPr>
            <w:pStyle w:val="Sidhuvud"/>
          </w:pPr>
        </w:p>
      </w:tc>
    </w:tr>
    <w:tr w:rsidR="000F51E9" w14:paraId="6B9B3C0C" w14:textId="77777777" w:rsidTr="00C93EBA">
      <w:trPr>
        <w:trHeight w:val="1928"/>
      </w:trPr>
      <w:tc>
        <w:tcPr>
          <w:tcW w:w="5534" w:type="dxa"/>
        </w:tcPr>
        <w:p w14:paraId="6583340A" w14:textId="77777777" w:rsidR="000F51E9" w:rsidRPr="00340DE0" w:rsidRDefault="000F51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1052AE" wp14:editId="2D40936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705FDC" w14:textId="77777777" w:rsidR="000F51E9" w:rsidRPr="00710A6C" w:rsidRDefault="000F51E9" w:rsidP="00EE3C0F">
          <w:pPr>
            <w:pStyle w:val="Sidhuvud"/>
            <w:rPr>
              <w:b/>
            </w:rPr>
          </w:pPr>
        </w:p>
        <w:p w14:paraId="731A8144" w14:textId="77777777" w:rsidR="000F51E9" w:rsidRDefault="000F51E9" w:rsidP="00EE3C0F">
          <w:pPr>
            <w:pStyle w:val="Sidhuvud"/>
          </w:pPr>
        </w:p>
        <w:p w14:paraId="5ADE01C4" w14:textId="77777777" w:rsidR="000F51E9" w:rsidRDefault="000F51E9" w:rsidP="00EE3C0F">
          <w:pPr>
            <w:pStyle w:val="Sidhuvud"/>
          </w:pPr>
        </w:p>
        <w:p w14:paraId="11F6A3FB" w14:textId="77777777" w:rsidR="000F51E9" w:rsidRDefault="000F51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88C62683AB4D7BA6A1C84F2B8879D7"/>
            </w:placeholder>
            <w:dataBinding w:prefixMappings="xmlns:ns0='http://lp/documentinfo/RK' " w:xpath="/ns0:DocumentInfo[1]/ns0:BaseInfo[1]/ns0:Dnr[1]" w:storeItemID="{56D53E66-7919-4272-9A5E-EB856D8C55E5}"/>
            <w:text/>
          </w:sdtPr>
          <w:sdtEndPr/>
          <w:sdtContent>
            <w:p w14:paraId="3DFD9D9D" w14:textId="53CD5DA5" w:rsidR="000F51E9" w:rsidRDefault="00D475D9" w:rsidP="00EE3C0F">
              <w:pPr>
                <w:pStyle w:val="Sidhuvud"/>
              </w:pPr>
              <w:r w:rsidRPr="00D475D9">
                <w:t>I2020/ 0175</w:t>
              </w:r>
              <w:r w:rsidR="00CD7B74">
                <w:t>8</w:t>
              </w:r>
              <w:r>
                <w:t>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E678FAE4E24A7E898D3899C1B8DD80"/>
            </w:placeholder>
            <w:showingPlcHdr/>
            <w:dataBinding w:prefixMappings="xmlns:ns0='http://lp/documentinfo/RK' " w:xpath="/ns0:DocumentInfo[1]/ns0:BaseInfo[1]/ns0:DocNumber[1]" w:storeItemID="{56D53E66-7919-4272-9A5E-EB856D8C55E5}"/>
            <w:text/>
          </w:sdtPr>
          <w:sdtEndPr/>
          <w:sdtContent>
            <w:p w14:paraId="45946A2D" w14:textId="77777777" w:rsidR="000F51E9" w:rsidRDefault="000F51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BA0787" w14:textId="77777777" w:rsidR="000F51E9" w:rsidRDefault="000F51E9" w:rsidP="00EE3C0F">
          <w:pPr>
            <w:pStyle w:val="Sidhuvud"/>
          </w:pPr>
        </w:p>
      </w:tc>
      <w:tc>
        <w:tcPr>
          <w:tcW w:w="1134" w:type="dxa"/>
        </w:tcPr>
        <w:p w14:paraId="20BFB550" w14:textId="77777777" w:rsidR="000F51E9" w:rsidRDefault="000F51E9" w:rsidP="0094502D">
          <w:pPr>
            <w:pStyle w:val="Sidhuvud"/>
          </w:pPr>
        </w:p>
        <w:p w14:paraId="759B8DC9" w14:textId="77777777" w:rsidR="000F51E9" w:rsidRPr="0094502D" w:rsidRDefault="000F51E9" w:rsidP="00EC71A6">
          <w:pPr>
            <w:pStyle w:val="Sidhuvud"/>
          </w:pPr>
        </w:p>
      </w:tc>
    </w:tr>
    <w:tr w:rsidR="000F51E9" w14:paraId="2B9CABB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36F22E96448CB9A0D7D76281A79AD"/>
          </w:placeholder>
        </w:sdtPr>
        <w:sdtEndPr/>
        <w:sdtContent>
          <w:sdt>
            <w:sdtPr>
              <w:alias w:val="SenderText"/>
              <w:tag w:val="ccRKShow_SenderText"/>
              <w:id w:val="660286987"/>
              <w:placeholder>
                <w:docPart w:val="3D8528C5C13E402080A969420D760247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5AC22158" w14:textId="77777777" w:rsidR="00F82AAA" w:rsidRPr="001D5F9A" w:rsidRDefault="00F82AAA" w:rsidP="00F82AAA">
                  <w:pPr>
                    <w:pStyle w:val="Sidhuvud"/>
                    <w:rPr>
                      <w:b/>
                      <w:bCs/>
                    </w:rPr>
                  </w:pPr>
                  <w:r w:rsidRPr="001D5F9A">
                    <w:rPr>
                      <w:b/>
                      <w:bCs/>
                    </w:rPr>
                    <w:t>Infrastrukturdepartementet</w:t>
                  </w:r>
                </w:p>
                <w:p w14:paraId="3D5B8515" w14:textId="6486169E" w:rsidR="000F51E9" w:rsidRPr="00340DE0" w:rsidRDefault="00F82AAA" w:rsidP="00F82AAA">
                  <w:pPr>
                    <w:pStyle w:val="Sidhuvud"/>
                  </w:pPr>
                  <w: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99258F54BB8458684683594AA131992"/>
          </w:placeholder>
          <w:dataBinding w:prefixMappings="xmlns:ns0='http://lp/documentinfo/RK' " w:xpath="/ns0:DocumentInfo[1]/ns0:BaseInfo[1]/ns0:Recipient[1]" w:storeItemID="{56D53E66-7919-4272-9A5E-EB856D8C55E5}"/>
          <w:text w:multiLine="1"/>
        </w:sdtPr>
        <w:sdtEndPr/>
        <w:sdtContent>
          <w:tc>
            <w:tcPr>
              <w:tcW w:w="3170" w:type="dxa"/>
            </w:tcPr>
            <w:p w14:paraId="7B0D3FAE" w14:textId="77777777" w:rsidR="000F51E9" w:rsidRDefault="000F51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50FA3C" w14:textId="77777777" w:rsidR="000F51E9" w:rsidRDefault="000F51E9" w:rsidP="003E6020">
          <w:pPr>
            <w:pStyle w:val="Sidhuvud"/>
          </w:pPr>
        </w:p>
      </w:tc>
    </w:tr>
  </w:tbl>
  <w:p w14:paraId="347520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B20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43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16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1E9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FD2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216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064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56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4A9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77EE1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009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556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09D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25A"/>
    <w:rsid w:val="00BA61AC"/>
    <w:rsid w:val="00BA67D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B74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5D9"/>
    <w:rsid w:val="00D50B3B"/>
    <w:rsid w:val="00D51C1C"/>
    <w:rsid w:val="00D51FCC"/>
    <w:rsid w:val="00D52E23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F62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BEE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2AAA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96C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62FCF5"/>
  <w15:docId w15:val="{875CA8E9-6D39-4780-A50D-89EFEF3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8C62683AB4D7BA6A1C84F2B887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10E13-3944-42E6-8ED7-35A908D18163}"/>
      </w:docPartPr>
      <w:docPartBody>
        <w:p w:rsidR="00BD717E" w:rsidRDefault="0087276C" w:rsidP="0087276C">
          <w:pPr>
            <w:pStyle w:val="B588C62683AB4D7BA6A1C84F2B8879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E678FAE4E24A7E898D3899C1B8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857F6-3024-40D6-876F-B7B596C069A6}"/>
      </w:docPartPr>
      <w:docPartBody>
        <w:p w:rsidR="00BD717E" w:rsidRDefault="0087276C" w:rsidP="0087276C">
          <w:pPr>
            <w:pStyle w:val="B2E678FAE4E24A7E898D3899C1B8DD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36F22E96448CB9A0D7D76281A7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5C7D-A95F-4B68-BCBE-7C30C48227B8}"/>
      </w:docPartPr>
      <w:docPartBody>
        <w:p w:rsidR="00BD717E" w:rsidRDefault="0087276C" w:rsidP="0087276C">
          <w:pPr>
            <w:pStyle w:val="44F36F22E96448CB9A0D7D76281A79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9258F54BB8458684683594AA131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0A206-1C7D-42AF-9E77-D957E28C93A5}"/>
      </w:docPartPr>
      <w:docPartBody>
        <w:p w:rsidR="00BD717E" w:rsidRDefault="0087276C" w:rsidP="0087276C">
          <w:pPr>
            <w:pStyle w:val="699258F54BB8458684683594AA1319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8AC9E2C87466086F3F69B7C11A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49A1B-7080-4901-AD5B-E1F53AD6F036}"/>
      </w:docPartPr>
      <w:docPartBody>
        <w:p w:rsidR="00BD717E" w:rsidRDefault="0087276C" w:rsidP="0087276C">
          <w:pPr>
            <w:pStyle w:val="BA68AC9E2C87466086F3F69B7C11AA2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D8528C5C13E402080A969420D76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94202-F3CE-46AB-8564-710C04CF6B79}"/>
      </w:docPartPr>
      <w:docPartBody>
        <w:p w:rsidR="00FE2456" w:rsidRDefault="00166173" w:rsidP="00166173">
          <w:pPr>
            <w:pStyle w:val="3D8528C5C13E402080A969420D76024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C"/>
    <w:rsid w:val="00166173"/>
    <w:rsid w:val="0087276C"/>
    <w:rsid w:val="00BD717E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6D4D97088B4DC098020F15CEBA4612">
    <w:name w:val="D56D4D97088B4DC098020F15CEBA4612"/>
    <w:rsid w:val="0087276C"/>
  </w:style>
  <w:style w:type="character" w:styleId="Platshllartext">
    <w:name w:val="Placeholder Text"/>
    <w:basedOn w:val="Standardstycketeckensnitt"/>
    <w:uiPriority w:val="99"/>
    <w:semiHidden/>
    <w:rsid w:val="00166173"/>
    <w:rPr>
      <w:noProof w:val="0"/>
      <w:color w:val="808080"/>
    </w:rPr>
  </w:style>
  <w:style w:type="paragraph" w:customStyle="1" w:styleId="20DE1577F2764904AFB389697133E595">
    <w:name w:val="20DE1577F2764904AFB389697133E595"/>
    <w:rsid w:val="0087276C"/>
  </w:style>
  <w:style w:type="paragraph" w:customStyle="1" w:styleId="57406F92DD5E4AF6971A8B3E40729082">
    <w:name w:val="57406F92DD5E4AF6971A8B3E40729082"/>
    <w:rsid w:val="0087276C"/>
  </w:style>
  <w:style w:type="paragraph" w:customStyle="1" w:styleId="0B14AB44D8A74E408093870C5ABED92B">
    <w:name w:val="0B14AB44D8A74E408093870C5ABED92B"/>
    <w:rsid w:val="0087276C"/>
  </w:style>
  <w:style w:type="paragraph" w:customStyle="1" w:styleId="B588C62683AB4D7BA6A1C84F2B8879D7">
    <w:name w:val="B588C62683AB4D7BA6A1C84F2B8879D7"/>
    <w:rsid w:val="0087276C"/>
  </w:style>
  <w:style w:type="paragraph" w:customStyle="1" w:styleId="B2E678FAE4E24A7E898D3899C1B8DD80">
    <w:name w:val="B2E678FAE4E24A7E898D3899C1B8DD80"/>
    <w:rsid w:val="0087276C"/>
  </w:style>
  <w:style w:type="paragraph" w:customStyle="1" w:styleId="0AD8ED2444AE4D87811EE8555CC17CBF">
    <w:name w:val="0AD8ED2444AE4D87811EE8555CC17CBF"/>
    <w:rsid w:val="0087276C"/>
  </w:style>
  <w:style w:type="paragraph" w:customStyle="1" w:styleId="9A8F570146AA4807AF462612363864D1">
    <w:name w:val="9A8F570146AA4807AF462612363864D1"/>
    <w:rsid w:val="0087276C"/>
  </w:style>
  <w:style w:type="paragraph" w:customStyle="1" w:styleId="244146FA47B84DC49FDA1FF95058AB61">
    <w:name w:val="244146FA47B84DC49FDA1FF95058AB61"/>
    <w:rsid w:val="0087276C"/>
  </w:style>
  <w:style w:type="paragraph" w:customStyle="1" w:styleId="44F36F22E96448CB9A0D7D76281A79AD">
    <w:name w:val="44F36F22E96448CB9A0D7D76281A79AD"/>
    <w:rsid w:val="0087276C"/>
  </w:style>
  <w:style w:type="paragraph" w:customStyle="1" w:styleId="699258F54BB8458684683594AA131992">
    <w:name w:val="699258F54BB8458684683594AA131992"/>
    <w:rsid w:val="0087276C"/>
  </w:style>
  <w:style w:type="paragraph" w:customStyle="1" w:styleId="B2E678FAE4E24A7E898D3899C1B8DD801">
    <w:name w:val="B2E678FAE4E24A7E898D3899C1B8DD801"/>
    <w:rsid w:val="00872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36F22E96448CB9A0D7D76281A79AD1">
    <w:name w:val="44F36F22E96448CB9A0D7D76281A79AD1"/>
    <w:rsid w:val="00872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EADDE147E944D29FEF374C3E6DE20B">
    <w:name w:val="18EADDE147E944D29FEF374C3E6DE20B"/>
    <w:rsid w:val="0087276C"/>
  </w:style>
  <w:style w:type="paragraph" w:customStyle="1" w:styleId="8694BEFF037A4F2DB73EC2ABC627008D">
    <w:name w:val="8694BEFF037A4F2DB73EC2ABC627008D"/>
    <w:rsid w:val="0087276C"/>
  </w:style>
  <w:style w:type="paragraph" w:customStyle="1" w:styleId="44217646445B4E0DB2B90E405C644F0A">
    <w:name w:val="44217646445B4E0DB2B90E405C644F0A"/>
    <w:rsid w:val="0087276C"/>
  </w:style>
  <w:style w:type="paragraph" w:customStyle="1" w:styleId="A7825D146AC54445971DE4AA626D548B">
    <w:name w:val="A7825D146AC54445971DE4AA626D548B"/>
    <w:rsid w:val="0087276C"/>
  </w:style>
  <w:style w:type="paragraph" w:customStyle="1" w:styleId="77AA000E96DB457E843432E61A080CFE">
    <w:name w:val="77AA000E96DB457E843432E61A080CFE"/>
    <w:rsid w:val="0087276C"/>
  </w:style>
  <w:style w:type="paragraph" w:customStyle="1" w:styleId="BA68AC9E2C87466086F3F69B7C11AA27">
    <w:name w:val="BA68AC9E2C87466086F3F69B7C11AA27"/>
    <w:rsid w:val="0087276C"/>
  </w:style>
  <w:style w:type="paragraph" w:customStyle="1" w:styleId="7BC30BA4B6ED4C9A8DAC620BC3CD5D6D">
    <w:name w:val="7BC30BA4B6ED4C9A8DAC620BC3CD5D6D"/>
    <w:rsid w:val="0087276C"/>
  </w:style>
  <w:style w:type="paragraph" w:customStyle="1" w:styleId="3D8528C5C13E402080A969420D760247">
    <w:name w:val="3D8528C5C13E402080A969420D760247"/>
    <w:rsid w:val="00166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e0133d0d-1270-45dc-99c1-4f3f5a8a23e3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3D4FTNM4WFRW-440138550-24199</_dlc_DocId>
    <_dlc_DocIdUrl xmlns="877d635f-9b91-4318-9a30-30bf28c922b2">
      <Url>https://dhs.sp.regeringskansliet.se/yta/i-e/_layouts/15/DocIdRedir.aspx?ID=3D4FTNM4WFRW-440138550-24199</Url>
      <Description>3D4FTNM4WFRW-440138550-24199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2020-07-03T00:00:00</HeaderDate>
    <Office/>
    <Dnr>I2020/ 01758/E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26B3-F884-41DD-8D7D-AAA69DB10F8C}"/>
</file>

<file path=customXml/itemProps2.xml><?xml version="1.0" encoding="utf-8"?>
<ds:datastoreItem xmlns:ds="http://schemas.openxmlformats.org/officeDocument/2006/customXml" ds:itemID="{87CE6CC2-3369-460A-9CCC-DFD788917FA6}"/>
</file>

<file path=customXml/itemProps3.xml><?xml version="1.0" encoding="utf-8"?>
<ds:datastoreItem xmlns:ds="http://schemas.openxmlformats.org/officeDocument/2006/customXml" ds:itemID="{C71D0383-F88A-458A-BDBC-E29E49C2C710}"/>
</file>

<file path=customXml/itemProps4.xml><?xml version="1.0" encoding="utf-8"?>
<ds:datastoreItem xmlns:ds="http://schemas.openxmlformats.org/officeDocument/2006/customXml" ds:itemID="{87CE6CC2-3369-460A-9CCC-DFD788917FA6}">
  <ds:schemaRefs>
    <ds:schemaRef ds:uri="http://schemas.openxmlformats.org/package/2006/metadata/core-properties"/>
    <ds:schemaRef ds:uri="http://purl.org/dc/terms/"/>
    <ds:schemaRef ds:uri="http://www.w3.org/XML/1998/namespace"/>
    <ds:schemaRef ds:uri="877d635f-9b91-4318-9a30-30bf28c922b2"/>
    <ds:schemaRef ds:uri="http://schemas.microsoft.com/office/2006/documentManagement/types"/>
    <ds:schemaRef ds:uri="4e9c2f0c-7bf8-49af-8356-cbf363fc78a7"/>
    <ds:schemaRef ds:uri="http://schemas.microsoft.com/office/2006/metadata/properties"/>
    <ds:schemaRef ds:uri="http://purl.org/dc/elements/1.1/"/>
    <ds:schemaRef ds:uri="http://schemas.microsoft.com/office/infopath/2007/PartnerControls"/>
    <ds:schemaRef ds:uri="9c9941df-7074-4a92-bf99-225d24d78d61"/>
    <ds:schemaRef ds:uri="18f3d968-6251-40b0-9f11-012b293496c2"/>
    <ds:schemaRef ds:uri="cc625d36-bb37-4650-91b9-0c96159295b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9E7C65-F0FC-4C9B-A83E-5CC802084BC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E807D5-16EB-4C5C-8471-694AA1DD044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6D53E66-7919-4272-9A5E-EB856D8C55E5}"/>
</file>

<file path=customXml/itemProps8.xml><?xml version="1.0" encoding="utf-8"?>
<ds:datastoreItem xmlns:ds="http://schemas.openxmlformats.org/officeDocument/2006/customXml" ds:itemID="{AA0D7562-5E0C-465A-83D0-6C847E20F8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Uppdaterat svar på fråga 1628 av Lotta Olsson (M) Effektbrist.docx</dc:title>
  <dc:subject/>
  <dc:creator>Eva Centeno López</dc:creator>
  <cp:keywords/>
  <dc:description/>
  <cp:lastModifiedBy>Christina Rasmussen</cp:lastModifiedBy>
  <cp:revision>2</cp:revision>
  <dcterms:created xsi:type="dcterms:W3CDTF">2020-07-03T10:54:00Z</dcterms:created>
  <dcterms:modified xsi:type="dcterms:W3CDTF">2020-07-03T10:54:00Z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bc9b7e4d-5526-4d12-909c-cd6bd828dc8d</vt:lpwstr>
  </property>
</Properties>
</file>