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D79" w:rsidRDefault="009E5D79" w:rsidP="00DA0661">
      <w:pPr>
        <w:pStyle w:val="Rubrik"/>
      </w:pPr>
      <w:bookmarkStart w:id="0" w:name="Start"/>
      <w:bookmarkEnd w:id="0"/>
      <w:r>
        <w:t xml:space="preserve">Svar på fråga 2019/20:1009 av Lars </w:t>
      </w:r>
      <w:proofErr w:type="spellStart"/>
      <w:r>
        <w:t>Hjälmered</w:t>
      </w:r>
      <w:proofErr w:type="spellEnd"/>
      <w:r>
        <w:t xml:space="preserve"> (M)</w:t>
      </w:r>
      <w:r>
        <w:br/>
      </w:r>
      <w:bookmarkStart w:id="1" w:name="_GoBack"/>
      <w:r>
        <w:t xml:space="preserve">Färdigställandet av elledningen </w:t>
      </w:r>
      <w:proofErr w:type="spellStart"/>
      <w:r>
        <w:t>Nordbalt</w:t>
      </w:r>
      <w:proofErr w:type="spellEnd"/>
    </w:p>
    <w:bookmarkEnd w:id="1"/>
    <w:p w:rsidR="009E5D79" w:rsidRDefault="009E5D79" w:rsidP="002749F7">
      <w:pPr>
        <w:pStyle w:val="Brdtext"/>
      </w:pPr>
      <w:r>
        <w:t xml:space="preserve">Lars </w:t>
      </w:r>
      <w:proofErr w:type="spellStart"/>
      <w:r>
        <w:t>Hjälmered</w:t>
      </w:r>
      <w:proofErr w:type="spellEnd"/>
      <w:r>
        <w:t xml:space="preserve"> har frågat mig vilka åtgärder jag avser </w:t>
      </w:r>
      <w:r w:rsidR="004D400B">
        <w:t xml:space="preserve">att </w:t>
      </w:r>
      <w:r>
        <w:t xml:space="preserve">vidta för att färdigställa elledningen </w:t>
      </w:r>
      <w:r w:rsidR="004D400B">
        <w:t>på</w:t>
      </w:r>
      <w:r>
        <w:t xml:space="preserve"> sträckan </w:t>
      </w:r>
      <w:proofErr w:type="spellStart"/>
      <w:r>
        <w:t>Ekhyddan</w:t>
      </w:r>
      <w:proofErr w:type="spellEnd"/>
      <w:r w:rsidR="004D400B">
        <w:t>–</w:t>
      </w:r>
      <w:r>
        <w:t>Nybro</w:t>
      </w:r>
      <w:r w:rsidR="004D400B">
        <w:t>–</w:t>
      </w:r>
      <w:r>
        <w:t>Hemsjö i syfte att säkerställa de baltiska ländernas oberoende från det ryska elnätet.</w:t>
      </w:r>
    </w:p>
    <w:p w:rsidR="009E5D79" w:rsidRDefault="009E5D79" w:rsidP="002749F7">
      <w:pPr>
        <w:pStyle w:val="Brdtext"/>
      </w:pPr>
      <w:r>
        <w:t xml:space="preserve">Jag vill först och främst framhålla att </w:t>
      </w:r>
      <w:proofErr w:type="spellStart"/>
      <w:r>
        <w:t>Nordbalt</w:t>
      </w:r>
      <w:proofErr w:type="spellEnd"/>
      <w:r>
        <w:t xml:space="preserve">-förbindelsen redan har varit i drift i fyra år och att ledningarna </w:t>
      </w:r>
      <w:proofErr w:type="spellStart"/>
      <w:r>
        <w:t>Ekhyddan</w:t>
      </w:r>
      <w:proofErr w:type="spellEnd"/>
      <w:r w:rsidR="004D400B">
        <w:t>–</w:t>
      </w:r>
      <w:r>
        <w:t>Nybro och Nybro</w:t>
      </w:r>
      <w:r w:rsidR="004D400B">
        <w:t>–</w:t>
      </w:r>
      <w:r>
        <w:t xml:space="preserve">Hemsjö är planerade ledningar på land som har flera syften, bland annat att öka leveranssäkerhet på </w:t>
      </w:r>
      <w:proofErr w:type="spellStart"/>
      <w:r>
        <w:t>Nordbalt</w:t>
      </w:r>
      <w:proofErr w:type="spellEnd"/>
      <w:r>
        <w:t xml:space="preserve">-förbindelsen. Såsom </w:t>
      </w:r>
      <w:r w:rsidR="004D400B">
        <w:t xml:space="preserve">Lars </w:t>
      </w:r>
      <w:proofErr w:type="spellStart"/>
      <w:r w:rsidR="004D400B">
        <w:t>Hjälmered</w:t>
      </w:r>
      <w:proofErr w:type="spellEnd"/>
      <w:r>
        <w:t xml:space="preserve"> anger har Energimarknadsinspektionen avslagit ansökningarna om nätkoncession för dessa ledningar och besluten har överklagats till regeringen. </w:t>
      </w:r>
    </w:p>
    <w:p w:rsidR="009E5D79" w:rsidRDefault="009E5D79" w:rsidP="002749F7">
      <w:pPr>
        <w:pStyle w:val="Brdtext"/>
      </w:pPr>
      <w:r>
        <w:t xml:space="preserve">Ärendena hanteras för närvarande av Regeringskansliet och såväl </w:t>
      </w:r>
      <w:r w:rsidR="00AF1254">
        <w:t>Affärsverket s</w:t>
      </w:r>
      <w:r>
        <w:t>venska kraftnät som Energimarknadsinspektionen, liksom vid behov andra aktörer, behöver få yttra sig i ärendena innan de kan avgöras</w:t>
      </w:r>
      <w:r w:rsidR="000A654E">
        <w:t xml:space="preserve"> av regeringen. Det är inte lämpligt att jag som statsråd föregriper den rättsliga analysen och handläggningen av ärendet genom att göra uttalanden om hur ärendet bör hanteras.</w:t>
      </w:r>
    </w:p>
    <w:p w:rsidR="009E5D79" w:rsidRDefault="009E5D7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0623CD6B61743598A66078EB574C68D"/>
          </w:placeholder>
          <w:dataBinding w:prefixMappings="xmlns:ns0='http://lp/documentinfo/RK' " w:xpath="/ns0:DocumentInfo[1]/ns0:BaseInfo[1]/ns0:HeaderDate[1]" w:storeItemID="{DFB29BA5-4498-44B7-889C-75ABA4FEF276}"/>
          <w:date w:fullDate="2020-03-0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D4D41">
            <w:t>4 mars 2020</w:t>
          </w:r>
        </w:sdtContent>
      </w:sdt>
    </w:p>
    <w:p w:rsidR="009E5D79" w:rsidRDefault="009E5D79" w:rsidP="004E7A8F">
      <w:pPr>
        <w:pStyle w:val="Brdtextutanavstnd"/>
      </w:pPr>
    </w:p>
    <w:p w:rsidR="009E5D79" w:rsidRDefault="009E5D79" w:rsidP="004E7A8F">
      <w:pPr>
        <w:pStyle w:val="Brdtextutanavstnd"/>
      </w:pPr>
    </w:p>
    <w:p w:rsidR="009E5D79" w:rsidRDefault="009E5D79" w:rsidP="004E7A8F">
      <w:pPr>
        <w:pStyle w:val="Brdtextutanavstnd"/>
      </w:pPr>
    </w:p>
    <w:p w:rsidR="009E5D79" w:rsidRDefault="009E5D79" w:rsidP="00422A41">
      <w:pPr>
        <w:pStyle w:val="Brdtext"/>
      </w:pPr>
      <w:r>
        <w:t xml:space="preserve">Anders </w:t>
      </w:r>
      <w:proofErr w:type="spellStart"/>
      <w:r>
        <w:t>Ygeman</w:t>
      </w:r>
      <w:proofErr w:type="spellEnd"/>
    </w:p>
    <w:p w:rsidR="009E5D79" w:rsidRPr="00DB48AB" w:rsidRDefault="009E5D79" w:rsidP="00DB48AB">
      <w:pPr>
        <w:pStyle w:val="Brdtext"/>
      </w:pPr>
    </w:p>
    <w:sectPr w:rsidR="009E5D79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F8A" w:rsidRDefault="004C6F8A" w:rsidP="00A87A54">
      <w:pPr>
        <w:spacing w:after="0" w:line="240" w:lineRule="auto"/>
      </w:pPr>
      <w:r>
        <w:separator/>
      </w:r>
    </w:p>
  </w:endnote>
  <w:endnote w:type="continuationSeparator" w:id="0">
    <w:p w:rsidR="004C6F8A" w:rsidRDefault="004C6F8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F8A" w:rsidRDefault="004C6F8A" w:rsidP="00A87A54">
      <w:pPr>
        <w:spacing w:after="0" w:line="240" w:lineRule="auto"/>
      </w:pPr>
      <w:r>
        <w:separator/>
      </w:r>
    </w:p>
  </w:footnote>
  <w:footnote w:type="continuationSeparator" w:id="0">
    <w:p w:rsidR="004C6F8A" w:rsidRDefault="004C6F8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C6F8A" w:rsidTr="00C93EBA">
      <w:trPr>
        <w:trHeight w:val="227"/>
      </w:trPr>
      <w:tc>
        <w:tcPr>
          <w:tcW w:w="5534" w:type="dxa"/>
        </w:tcPr>
        <w:p w:rsidR="004C6F8A" w:rsidRPr="007D73AB" w:rsidRDefault="004C6F8A">
          <w:pPr>
            <w:pStyle w:val="Sidhuvud"/>
          </w:pPr>
        </w:p>
      </w:tc>
      <w:tc>
        <w:tcPr>
          <w:tcW w:w="3170" w:type="dxa"/>
          <w:vAlign w:val="bottom"/>
        </w:tcPr>
        <w:p w:rsidR="004C6F8A" w:rsidRPr="007D73AB" w:rsidRDefault="004C6F8A" w:rsidP="00340DE0">
          <w:pPr>
            <w:pStyle w:val="Sidhuvud"/>
          </w:pPr>
        </w:p>
      </w:tc>
      <w:tc>
        <w:tcPr>
          <w:tcW w:w="1134" w:type="dxa"/>
        </w:tcPr>
        <w:p w:rsidR="004C6F8A" w:rsidRDefault="004C6F8A" w:rsidP="005A703A">
          <w:pPr>
            <w:pStyle w:val="Sidhuvud"/>
          </w:pPr>
        </w:p>
      </w:tc>
    </w:tr>
    <w:tr w:rsidR="004C6F8A" w:rsidTr="00C93EBA">
      <w:trPr>
        <w:trHeight w:val="1928"/>
      </w:trPr>
      <w:tc>
        <w:tcPr>
          <w:tcW w:w="5534" w:type="dxa"/>
        </w:tcPr>
        <w:p w:rsidR="004C6F8A" w:rsidRPr="00340DE0" w:rsidRDefault="004C6F8A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C6F8A" w:rsidRPr="00710A6C" w:rsidRDefault="004C6F8A" w:rsidP="00EE3C0F">
          <w:pPr>
            <w:pStyle w:val="Sidhuvud"/>
            <w:rPr>
              <w:b/>
            </w:rPr>
          </w:pPr>
        </w:p>
        <w:p w:rsidR="004C6F8A" w:rsidRDefault="004C6F8A" w:rsidP="00EE3C0F">
          <w:pPr>
            <w:pStyle w:val="Sidhuvud"/>
          </w:pPr>
        </w:p>
        <w:p w:rsidR="004C6F8A" w:rsidRDefault="004C6F8A" w:rsidP="00EE3C0F">
          <w:pPr>
            <w:pStyle w:val="Sidhuvud"/>
          </w:pPr>
        </w:p>
        <w:p w:rsidR="004C6F8A" w:rsidRDefault="004C6F8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D43AE0E6BD14A98B030F45F3E4E2190"/>
            </w:placeholder>
            <w:dataBinding w:prefixMappings="xmlns:ns0='http://lp/documentinfo/RK' " w:xpath="/ns0:DocumentInfo[1]/ns0:BaseInfo[1]/ns0:Dnr[1]" w:storeItemID="{DFB29BA5-4498-44B7-889C-75ABA4FEF276}"/>
            <w:text/>
          </w:sdtPr>
          <w:sdtEndPr/>
          <w:sdtContent>
            <w:p w:rsidR="004C6F8A" w:rsidRDefault="004C6F8A" w:rsidP="00EE3C0F">
              <w:pPr>
                <w:pStyle w:val="Sidhuvud"/>
              </w:pPr>
              <w:proofErr w:type="spellStart"/>
              <w:r>
                <w:t>I2020</w:t>
              </w:r>
              <w:proofErr w:type="spellEnd"/>
              <w:r>
                <w:t>/00561/E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13E92B79DB44A3799DE5B62097B7173"/>
            </w:placeholder>
            <w:showingPlcHdr/>
            <w:dataBinding w:prefixMappings="xmlns:ns0='http://lp/documentinfo/RK' " w:xpath="/ns0:DocumentInfo[1]/ns0:BaseInfo[1]/ns0:DocNumber[1]" w:storeItemID="{DFB29BA5-4498-44B7-889C-75ABA4FEF276}"/>
            <w:text/>
          </w:sdtPr>
          <w:sdtEndPr/>
          <w:sdtContent>
            <w:p w:rsidR="004C6F8A" w:rsidRDefault="004C6F8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4C6F8A" w:rsidRDefault="004C6F8A" w:rsidP="00EE3C0F">
          <w:pPr>
            <w:pStyle w:val="Sidhuvud"/>
          </w:pPr>
        </w:p>
      </w:tc>
      <w:tc>
        <w:tcPr>
          <w:tcW w:w="1134" w:type="dxa"/>
        </w:tcPr>
        <w:p w:rsidR="004C6F8A" w:rsidRDefault="004C6F8A" w:rsidP="0094502D">
          <w:pPr>
            <w:pStyle w:val="Sidhuvud"/>
          </w:pPr>
        </w:p>
        <w:p w:rsidR="004C6F8A" w:rsidRPr="0094502D" w:rsidRDefault="004C6F8A" w:rsidP="00EC71A6">
          <w:pPr>
            <w:pStyle w:val="Sidhuvud"/>
          </w:pPr>
        </w:p>
      </w:tc>
    </w:tr>
    <w:tr w:rsidR="004C6F8A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DAB7B7DAFACC4205AAFD5164DAD2BE2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C6F8A" w:rsidRPr="004C6F8A" w:rsidRDefault="004C6F8A" w:rsidP="00340DE0">
              <w:pPr>
                <w:pStyle w:val="Sidhuvud"/>
                <w:rPr>
                  <w:b/>
                </w:rPr>
              </w:pPr>
              <w:r w:rsidRPr="004C6F8A">
                <w:rPr>
                  <w:b/>
                </w:rPr>
                <w:t>Infrastrukturdepartementet</w:t>
              </w:r>
            </w:p>
            <w:p w:rsidR="004C6F8A" w:rsidRDefault="004C6F8A" w:rsidP="00340DE0">
              <w:pPr>
                <w:pStyle w:val="Sidhuvud"/>
              </w:pPr>
              <w:r w:rsidRPr="004C6F8A">
                <w:t>Energi- och digitaliseringsministern</w:t>
              </w:r>
            </w:p>
            <w:p w:rsidR="004D400B" w:rsidRDefault="004D400B" w:rsidP="004D400B">
              <w:pPr>
                <w:rPr>
                  <w:rFonts w:asciiTheme="majorHAnsi" w:hAnsiTheme="majorHAnsi"/>
                  <w:sz w:val="19"/>
                </w:rPr>
              </w:pPr>
            </w:p>
            <w:p w:rsidR="004D400B" w:rsidRDefault="004D400B" w:rsidP="004D400B">
              <w:pPr>
                <w:rPr>
                  <w:rFonts w:asciiTheme="majorHAnsi" w:hAnsiTheme="majorHAnsi"/>
                  <w:sz w:val="19"/>
                </w:rPr>
              </w:pPr>
            </w:p>
            <w:p w:rsidR="004D400B" w:rsidRDefault="004D400B" w:rsidP="004D400B">
              <w:pPr>
                <w:rPr>
                  <w:rFonts w:asciiTheme="majorHAnsi" w:hAnsiTheme="majorHAnsi"/>
                  <w:sz w:val="19"/>
                </w:rPr>
              </w:pPr>
            </w:p>
            <w:p w:rsidR="004D400B" w:rsidRDefault="004D400B" w:rsidP="004D400B">
              <w:pPr>
                <w:rPr>
                  <w:rFonts w:asciiTheme="majorHAnsi" w:hAnsiTheme="majorHAnsi"/>
                  <w:sz w:val="19"/>
                </w:rPr>
              </w:pPr>
            </w:p>
            <w:p w:rsidR="004D400B" w:rsidRPr="004D400B" w:rsidRDefault="004D400B" w:rsidP="004D400B"/>
          </w:tc>
        </w:sdtContent>
      </w:sdt>
      <w:sdt>
        <w:sdtPr>
          <w:alias w:val="Recipient"/>
          <w:tag w:val="ccRKShow_Recipient"/>
          <w:id w:val="-28344517"/>
          <w:placeholder>
            <w:docPart w:val="385BB4BA2EBC46648D0C5789C2A31549"/>
          </w:placeholder>
          <w:dataBinding w:prefixMappings="xmlns:ns0='http://lp/documentinfo/RK' " w:xpath="/ns0:DocumentInfo[1]/ns0:BaseInfo[1]/ns0:Recipient[1]" w:storeItemID="{DFB29BA5-4498-44B7-889C-75ABA4FEF276}"/>
          <w:text w:multiLine="1"/>
        </w:sdtPr>
        <w:sdtEndPr/>
        <w:sdtContent>
          <w:tc>
            <w:tcPr>
              <w:tcW w:w="3170" w:type="dxa"/>
            </w:tcPr>
            <w:p w:rsidR="004C6F8A" w:rsidRDefault="004C6F8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C6F8A" w:rsidRDefault="004C6F8A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8A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A654E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6F8A"/>
    <w:rsid w:val="004C70EE"/>
    <w:rsid w:val="004D400B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4D41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5D79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0FFA"/>
    <w:rsid w:val="00AE77EB"/>
    <w:rsid w:val="00AE7BD8"/>
    <w:rsid w:val="00AE7D02"/>
    <w:rsid w:val="00AF0BB7"/>
    <w:rsid w:val="00AF0BDE"/>
    <w:rsid w:val="00AF0EDE"/>
    <w:rsid w:val="00AF1254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E83CA7E-481A-461E-875A-08A3CE14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43AE0E6BD14A98B030F45F3E4E21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4456B2-48C0-4A0D-A8B7-E8FC374B401F}"/>
      </w:docPartPr>
      <w:docPartBody>
        <w:p w:rsidR="00F75EC9" w:rsidRDefault="00ED5287" w:rsidP="00ED5287">
          <w:pPr>
            <w:pStyle w:val="DD43AE0E6BD14A98B030F45F3E4E219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3E92B79DB44A3799DE5B62097B71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542A3C-C299-4F88-954A-EA0D31E808B2}"/>
      </w:docPartPr>
      <w:docPartBody>
        <w:p w:rsidR="00F75EC9" w:rsidRDefault="00ED5287" w:rsidP="00ED5287">
          <w:pPr>
            <w:pStyle w:val="313E92B79DB44A3799DE5B62097B71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AB7B7DAFACC4205AAFD5164DAD2BE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A735FB-220B-4006-A264-35170C348296}"/>
      </w:docPartPr>
      <w:docPartBody>
        <w:p w:rsidR="00F75EC9" w:rsidRDefault="00ED5287" w:rsidP="00ED5287">
          <w:pPr>
            <w:pStyle w:val="DAB7B7DAFACC4205AAFD5164DAD2BE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85BB4BA2EBC46648D0C5789C2A315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4CA2D7-E478-4BD0-A098-B46EAADD76DC}"/>
      </w:docPartPr>
      <w:docPartBody>
        <w:p w:rsidR="00F75EC9" w:rsidRDefault="00ED5287" w:rsidP="00ED5287">
          <w:pPr>
            <w:pStyle w:val="385BB4BA2EBC46648D0C5789C2A3154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623CD6B61743598A66078EB574C6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6643A3-1DA3-4F69-9550-A3A4AAD1B914}"/>
      </w:docPartPr>
      <w:docPartBody>
        <w:p w:rsidR="00F75EC9" w:rsidRDefault="00ED5287" w:rsidP="00ED5287">
          <w:pPr>
            <w:pStyle w:val="20623CD6B61743598A66078EB574C68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87"/>
    <w:rsid w:val="00ED5287"/>
    <w:rsid w:val="00F7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C0D6B204A774C34A5F2A8D840C8AC0B">
    <w:name w:val="BC0D6B204A774C34A5F2A8D840C8AC0B"/>
    <w:rsid w:val="00ED5287"/>
  </w:style>
  <w:style w:type="character" w:styleId="Platshllartext">
    <w:name w:val="Placeholder Text"/>
    <w:basedOn w:val="Standardstycketeckensnitt"/>
    <w:uiPriority w:val="99"/>
    <w:semiHidden/>
    <w:rsid w:val="00ED5287"/>
    <w:rPr>
      <w:noProof w:val="0"/>
      <w:color w:val="808080"/>
    </w:rPr>
  </w:style>
  <w:style w:type="paragraph" w:customStyle="1" w:styleId="C4096E0743E74461AB3A1D9380A7BEAC">
    <w:name w:val="C4096E0743E74461AB3A1D9380A7BEAC"/>
    <w:rsid w:val="00ED5287"/>
  </w:style>
  <w:style w:type="paragraph" w:customStyle="1" w:styleId="E470858C045846D28859C7098FFE657D">
    <w:name w:val="E470858C045846D28859C7098FFE657D"/>
    <w:rsid w:val="00ED5287"/>
  </w:style>
  <w:style w:type="paragraph" w:customStyle="1" w:styleId="4DCF3982185C40CEACF0C13FBD3288B2">
    <w:name w:val="4DCF3982185C40CEACF0C13FBD3288B2"/>
    <w:rsid w:val="00ED5287"/>
  </w:style>
  <w:style w:type="paragraph" w:customStyle="1" w:styleId="DD43AE0E6BD14A98B030F45F3E4E2190">
    <w:name w:val="DD43AE0E6BD14A98B030F45F3E4E2190"/>
    <w:rsid w:val="00ED5287"/>
  </w:style>
  <w:style w:type="paragraph" w:customStyle="1" w:styleId="313E92B79DB44A3799DE5B62097B7173">
    <w:name w:val="313E92B79DB44A3799DE5B62097B7173"/>
    <w:rsid w:val="00ED5287"/>
  </w:style>
  <w:style w:type="paragraph" w:customStyle="1" w:styleId="44C1C600AC0547D2ABC6DE223A56EC8B">
    <w:name w:val="44C1C600AC0547D2ABC6DE223A56EC8B"/>
    <w:rsid w:val="00ED5287"/>
  </w:style>
  <w:style w:type="paragraph" w:customStyle="1" w:styleId="EC1C26F93BC74AD9ADE5271205B3BC36">
    <w:name w:val="EC1C26F93BC74AD9ADE5271205B3BC36"/>
    <w:rsid w:val="00ED5287"/>
  </w:style>
  <w:style w:type="paragraph" w:customStyle="1" w:styleId="2848B89201864354ABE4A3C99CE768ED">
    <w:name w:val="2848B89201864354ABE4A3C99CE768ED"/>
    <w:rsid w:val="00ED5287"/>
  </w:style>
  <w:style w:type="paragraph" w:customStyle="1" w:styleId="DAB7B7DAFACC4205AAFD5164DAD2BE22">
    <w:name w:val="DAB7B7DAFACC4205AAFD5164DAD2BE22"/>
    <w:rsid w:val="00ED5287"/>
  </w:style>
  <w:style w:type="paragraph" w:customStyle="1" w:styleId="385BB4BA2EBC46648D0C5789C2A31549">
    <w:name w:val="385BB4BA2EBC46648D0C5789C2A31549"/>
    <w:rsid w:val="00ED5287"/>
  </w:style>
  <w:style w:type="paragraph" w:customStyle="1" w:styleId="A94A60BBD6E943FBBA8B83113AEA7CE7">
    <w:name w:val="A94A60BBD6E943FBBA8B83113AEA7CE7"/>
    <w:rsid w:val="00ED5287"/>
  </w:style>
  <w:style w:type="paragraph" w:customStyle="1" w:styleId="EE9143627E0C4E4FA7C75BE6D7737B20">
    <w:name w:val="EE9143627E0C4E4FA7C75BE6D7737B20"/>
    <w:rsid w:val="00ED5287"/>
  </w:style>
  <w:style w:type="paragraph" w:customStyle="1" w:styleId="29CB050AC4154528A8DD761693C4380C">
    <w:name w:val="29CB050AC4154528A8DD761693C4380C"/>
    <w:rsid w:val="00ED5287"/>
  </w:style>
  <w:style w:type="paragraph" w:customStyle="1" w:styleId="31A37A4DDD284EC0A975CD727CD910D8">
    <w:name w:val="31A37A4DDD284EC0A975CD727CD910D8"/>
    <w:rsid w:val="00ED5287"/>
  </w:style>
  <w:style w:type="paragraph" w:customStyle="1" w:styleId="E45ECCE7EB7641FBB894B33A02932BC1">
    <w:name w:val="E45ECCE7EB7641FBB894B33A02932BC1"/>
    <w:rsid w:val="00ED5287"/>
  </w:style>
  <w:style w:type="paragraph" w:customStyle="1" w:styleId="20623CD6B61743598A66078EB574C68D">
    <w:name w:val="20623CD6B61743598A66078EB574C68D"/>
    <w:rsid w:val="00ED5287"/>
  </w:style>
  <w:style w:type="paragraph" w:customStyle="1" w:styleId="843B93A2F2F9499790D48C0B2CF6692B">
    <w:name w:val="843B93A2F2F9499790D48C0B2CF6692B"/>
    <w:rsid w:val="00ED52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2020-03-04T00:00:00</HeaderDate>
    <Office/>
    <Dnr>I2020/00561/E</Dnr>
    <ParagrafNr/>
    <DocumentTitle/>
    <VisitingAddress/>
    <Extra1/>
    <Extra2/>
    <Extra3>Lars Hjälmered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854588fc-022d-4043-a2f4-2a1a2ca637f4</RD_Svarsid>
  </documentManagement>
</p:properties>
</file>

<file path=customXml/itemProps1.xml><?xml version="1.0" encoding="utf-8"?>
<ds:datastoreItem xmlns:ds="http://schemas.openxmlformats.org/officeDocument/2006/customXml" ds:itemID="{247791A5-4E13-41C9-9676-A491EE794F5D}"/>
</file>

<file path=customXml/itemProps2.xml><?xml version="1.0" encoding="utf-8"?>
<ds:datastoreItem xmlns:ds="http://schemas.openxmlformats.org/officeDocument/2006/customXml" ds:itemID="{34F50D2E-86F1-40C0-BB35-E86FE3C26C5C}"/>
</file>

<file path=customXml/itemProps3.xml><?xml version="1.0" encoding="utf-8"?>
<ds:datastoreItem xmlns:ds="http://schemas.openxmlformats.org/officeDocument/2006/customXml" ds:itemID="{28BCC158-2A8B-4FED-B9DA-D71A6DB5B1EE}"/>
</file>

<file path=customXml/itemProps4.xml><?xml version="1.0" encoding="utf-8"?>
<ds:datastoreItem xmlns:ds="http://schemas.openxmlformats.org/officeDocument/2006/customXml" ds:itemID="{DFB29BA5-4498-44B7-889C-75ABA4FEF276}"/>
</file>

<file path=customXml/itemProps5.xml><?xml version="1.0" encoding="utf-8"?>
<ds:datastoreItem xmlns:ds="http://schemas.openxmlformats.org/officeDocument/2006/customXml" ds:itemID="{929BD12A-13C7-4D69-9702-9C5D27E893FA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184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1009 av Lars Hjälmered (M) Färdigställandet av elledningen Nordbalt.docx</dc:title>
  <dc:subject/>
  <dc:creator>Filip Vestling</dc:creator>
  <cp:keywords/>
  <dc:description/>
  <cp:lastModifiedBy>Berith Öhman</cp:lastModifiedBy>
  <cp:revision>2</cp:revision>
  <dcterms:created xsi:type="dcterms:W3CDTF">2020-03-04T10:29:00Z</dcterms:created>
  <dcterms:modified xsi:type="dcterms:W3CDTF">2020-03-04T10:29:00Z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