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F4C0A" w:rsidRPr="000F4C0A" w:rsidP="000F4C0A">
      <w:pPr>
        <w:pStyle w:val="Title"/>
      </w:pPr>
      <w:bookmarkStart w:id="0" w:name="Start"/>
      <w:bookmarkEnd w:id="0"/>
      <w:r w:rsidRPr="000F4C0A">
        <w:t>Svar på fråga 20</w:t>
      </w:r>
      <w:r w:rsidR="00562329">
        <w:t>21</w:t>
      </w:r>
      <w:r w:rsidRPr="000F4C0A">
        <w:t>/</w:t>
      </w:r>
      <w:r w:rsidR="00562329">
        <w:t>22</w:t>
      </w:r>
      <w:r w:rsidRPr="000F4C0A">
        <w:t>:</w:t>
      </w:r>
      <w:r w:rsidR="00562329">
        <w:t>582</w:t>
      </w:r>
      <w:r w:rsidRPr="000F4C0A">
        <w:t xml:space="preserve"> av Marléne Lund Kopparklint (M)</w:t>
      </w:r>
      <w:r w:rsidRPr="000F4C0A">
        <w:br/>
        <w:t>Bevarad integritet för matförgiftade restaurangbesökare</w:t>
      </w:r>
    </w:p>
    <w:p w:rsidR="000F4C0A" w:rsidP="006A12F1">
      <w:pPr>
        <w:pStyle w:val="BodyText"/>
      </w:pPr>
      <w:r>
        <w:t xml:space="preserve">Marléne Lund Kopparklint har frågat </w:t>
      </w:r>
      <w:r w:rsidR="00FE56D3">
        <w:t>s</w:t>
      </w:r>
      <w:r>
        <w:t xml:space="preserve">ocialminister Lena Hallengren hur ministern ämnar verka så att privatpersoners och patienters integritet bevaras vid matförgiftningar. </w:t>
      </w:r>
      <w:r w:rsidR="00E04F6D">
        <w:t>Frågan har överlämnats till mig</w:t>
      </w:r>
      <w:r>
        <w:t>.</w:t>
      </w:r>
    </w:p>
    <w:p w:rsidR="00F61BA6" w:rsidP="00F61BA6">
      <w:pPr>
        <w:pStyle w:val="Brdtextutanavstnd"/>
      </w:pPr>
      <w:r>
        <w:rPr>
          <w:rFonts w:ascii="Garamond"/>
        </w:rPr>
        <w:t xml:space="preserve">Enligt livsmedelslagstiftningen får livsmedel inte släppas ut på marknaden om </w:t>
      </w:r>
      <w:r w:rsidRPr="003D50DA">
        <w:rPr>
          <w:rFonts w:ascii="Garamond"/>
        </w:rPr>
        <w:t xml:space="preserve">de inte är säkra. Livsmedelsföretagare har ansvar för att de livsmedel de säljer eller serverar är säkra och uppfyller kraven i livsmedelslagstiftningen och EU:s medlemsstater ska övervaka </w:t>
      </w:r>
      <w:r>
        <w:rPr>
          <w:rFonts w:ascii="Garamond"/>
        </w:rPr>
        <w:t>och kontrollera att livsmedels-företagarna uppfyller de relevanta kraven i livsmedelslagstiftningen.</w:t>
      </w:r>
    </w:p>
    <w:p w:rsidR="00F61BA6" w:rsidP="00F61BA6">
      <w:pPr>
        <w:pStyle w:val="Brdtextutanavstnd"/>
      </w:pPr>
    </w:p>
    <w:p w:rsidR="00F61BA6" w:rsidP="00F61BA6">
      <w:pPr>
        <w:pStyle w:val="Brdtextutanavstnd"/>
      </w:pPr>
      <w:r>
        <w:rPr>
          <w:rFonts w:ascii="Garamond"/>
        </w:rPr>
        <w:t xml:space="preserve">Om man misstänker att man blivit matförgiftad av mat man köpt på restaurang bör man kontakta miljö- och hälsoskyddskontoret eller motsvarande i sin kommun. Anmälan utreds då av kommunen och då kan orsaken till matförgiftningen klargöras och eventuell spridning av smitta till andra kan förhindras. Kommuners utredningar av matförgiftningsutbrott är en tillsynsverksamhet som omfattas </w:t>
      </w:r>
      <w:r w:rsidR="00A17EE9">
        <w:rPr>
          <w:rFonts w:ascii="Garamond"/>
        </w:rPr>
        <w:t xml:space="preserve">bl.a. </w:t>
      </w:r>
      <w:r>
        <w:rPr>
          <w:rFonts w:ascii="Garamond"/>
        </w:rPr>
        <w:t>av regler om s.k. tillsynssekretess i offentlighets- och sekretesslagen (2009:400).</w:t>
      </w:r>
    </w:p>
    <w:p w:rsidR="00F61BA6" w:rsidP="00F61BA6">
      <w:pPr>
        <w:pStyle w:val="Brdtextutanavstnd"/>
      </w:pPr>
    </w:p>
    <w:p w:rsidR="00F61BA6" w:rsidP="00F61BA6">
      <w:pPr>
        <w:pStyle w:val="Brdtextutanavstnd"/>
        <w:rPr>
          <w:rFonts w:ascii="Garamond"/>
        </w:rPr>
      </w:pPr>
      <w:r>
        <w:rPr>
          <w:rFonts w:ascii="Garamond"/>
        </w:rPr>
        <w:t xml:space="preserve">När en anmälan om matförgiftning kommer in till kommunen blir anmälan en allmän handling och de uppgifter som framgår av anmälan kan begäras ut. Om uppgifter i en allmän handling begärs ut ska en sekretessprövning ske i varje enskilt fall. Uppgifterna kan under vissa förhållanden omfattas av sekretess. Det kan även konstateras att i många kommuner kan anmälan göras på olika sätt. Anmälan kan lämnas muntligt eller skickas in skriftligt och vissa kommuner informerar även om att anmälan kan lämnas anonymt. </w:t>
      </w:r>
    </w:p>
    <w:p w:rsidR="00F61BA6" w:rsidP="00F61BA6">
      <w:pPr>
        <w:pStyle w:val="Brdtextutanavstnd"/>
        <w:rPr>
          <w:shd w:val="clear" w:color="auto" w:fill="FFFFFF"/>
        </w:rPr>
      </w:pPr>
    </w:p>
    <w:p w:rsidR="00F61BA6" w:rsidRPr="000771F5" w:rsidP="00F61BA6">
      <w:pPr>
        <w:pStyle w:val="Brdtextutanavstnd"/>
        <w:rPr>
          <w:shd w:val="clear" w:color="auto" w:fill="FFFFFF"/>
        </w:rPr>
      </w:pPr>
      <w:r>
        <w:rPr>
          <w:shd w:val="clear" w:color="auto" w:fill="FFFFFF"/>
        </w:rPr>
        <w:t>Regeringen avser för närvarande inte vidta några åtgärder avseende skyddet för den personliga integriteten för restaurangkunder som blivit matförgiftade.</w:t>
      </w:r>
    </w:p>
    <w:p w:rsidR="000F4C0A" w:rsidP="006A12F1">
      <w:pPr>
        <w:pStyle w:val="BodyText"/>
      </w:pPr>
    </w:p>
    <w:p w:rsidR="000F4C0A" w:rsidP="006A12F1">
      <w:pPr>
        <w:pStyle w:val="BodyText"/>
      </w:pPr>
      <w:r>
        <w:t xml:space="preserve">Stockholm den </w:t>
      </w:r>
      <w:sdt>
        <w:sdtPr>
          <w:id w:val="2032990546"/>
          <w:placeholder>
            <w:docPart w:val="24BF67807AAF4C408C02AF77E6D7D1FF"/>
          </w:placeholder>
          <w:dataBinding w:xpath="/ns0:DocumentInfo[1]/ns0:BaseInfo[1]/ns0:HeaderDate[1]" w:storeItemID="{50F28101-9A13-4957-98E1-5C063A9401AC}" w:prefixMappings="xmlns:ns0='http://lp/documentinfo/RK' "/>
          <w:date w:fullDate="2021-12-22T00:00:00Z">
            <w:dateFormat w:val="d MMMM yyyy"/>
            <w:lid w:val="sv-SE"/>
            <w:storeMappedDataAs w:val="dateTime"/>
            <w:calendar w:val="gregorian"/>
          </w:date>
        </w:sdtPr>
        <w:sdtContent>
          <w:r w:rsidR="0030271C">
            <w:t>22</w:t>
          </w:r>
          <w:r>
            <w:t xml:space="preserve"> december 2021</w:t>
          </w:r>
        </w:sdtContent>
      </w:sdt>
      <w:r w:rsidR="004E714D">
        <w:t xml:space="preserve"> </w:t>
      </w:r>
    </w:p>
    <w:p w:rsidR="000F4C0A" w:rsidP="00471B06">
      <w:pPr>
        <w:pStyle w:val="Brdtextutanavstnd"/>
      </w:pPr>
    </w:p>
    <w:p w:rsidR="000F4C0A" w:rsidP="00471B06">
      <w:pPr>
        <w:pStyle w:val="Brdtextutanavstnd"/>
      </w:pPr>
    </w:p>
    <w:p w:rsidR="000F4C0A" w:rsidP="00471B06">
      <w:pPr>
        <w:pStyle w:val="Brdtextutanavstnd"/>
      </w:pPr>
    </w:p>
    <w:sdt>
      <w:sdtPr>
        <w:alias w:val="Klicka på listpilen"/>
        <w:tag w:val="run-loadAllMinistersFromDep"/>
        <w:id w:val="908118230"/>
        <w:placeholder>
          <w:docPart w:val="1B1E7D38249F42EA95CA2A2C0525B578"/>
        </w:placeholder>
        <w:dataBinding w:xpath="/ns0:DocumentInfo[1]/ns0:BaseInfo[1]/ns0:TopSender[1]" w:storeItemID="{50F28101-9A13-4957-98E1-5C063A9401AC}" w:prefixMappings="xmlns:ns0='http://lp/documentinfo/RK' "/>
        <w:comboBox w:lastValue="Landsbygdsministern">
          <w:listItem w:value="Näringsministern" w:displayText="Karl-Petter Thorwaldsson"/>
          <w:listItem w:value="Landsbygdsministern" w:displayText="Anna-Caren Sätherberg"/>
        </w:comboBox>
      </w:sdtPr>
      <w:sdtContent>
        <w:p w:rsidR="000F4C0A" w:rsidP="00422A41">
          <w:pPr>
            <w:pStyle w:val="BodyText"/>
          </w:pPr>
          <w:r>
            <w:rPr>
              <w:rStyle w:val="DefaultParagraphFont"/>
            </w:rPr>
            <w:t>Anna-Caren Sätherberg</w:t>
          </w:r>
        </w:p>
      </w:sdtContent>
    </w:sdt>
    <w:p w:rsidR="000F4C0A"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F4C0A" w:rsidRPr="007D73AB">
          <w:pPr>
            <w:pStyle w:val="Header"/>
          </w:pPr>
        </w:p>
      </w:tc>
      <w:tc>
        <w:tcPr>
          <w:tcW w:w="3170" w:type="dxa"/>
          <w:vAlign w:val="bottom"/>
        </w:tcPr>
        <w:p w:rsidR="000F4C0A" w:rsidRPr="007D73AB" w:rsidP="00340DE0">
          <w:pPr>
            <w:pStyle w:val="Header"/>
          </w:pPr>
        </w:p>
      </w:tc>
      <w:tc>
        <w:tcPr>
          <w:tcW w:w="1134" w:type="dxa"/>
        </w:tcPr>
        <w:p w:rsidR="000F4C0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F4C0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F4C0A" w:rsidRPr="00710A6C" w:rsidP="00EE3C0F">
          <w:pPr>
            <w:pStyle w:val="Header"/>
            <w:rPr>
              <w:b/>
            </w:rPr>
          </w:pPr>
        </w:p>
        <w:p w:rsidR="000F4C0A" w:rsidP="00EE3C0F">
          <w:pPr>
            <w:pStyle w:val="Header"/>
          </w:pPr>
        </w:p>
        <w:p w:rsidR="000F4C0A" w:rsidP="00EE3C0F">
          <w:pPr>
            <w:pStyle w:val="Header"/>
          </w:pPr>
        </w:p>
        <w:p w:rsidR="000F4C0A" w:rsidP="00EE3C0F">
          <w:pPr>
            <w:pStyle w:val="Header"/>
          </w:pPr>
        </w:p>
        <w:sdt>
          <w:sdtPr>
            <w:alias w:val="Dnr"/>
            <w:tag w:val="ccRKShow_Dnr"/>
            <w:id w:val="-829283628"/>
            <w:placeholder>
              <w:docPart w:val="488E04C99C2F4F7C97A5CE8C804F4B83"/>
            </w:placeholder>
            <w:dataBinding w:xpath="/ns0:DocumentInfo[1]/ns0:BaseInfo[1]/ns0:Dnr[1]" w:storeItemID="{50F28101-9A13-4957-98E1-5C063A9401AC}" w:prefixMappings="xmlns:ns0='http://lp/documentinfo/RK' "/>
            <w:text/>
          </w:sdtPr>
          <w:sdtContent>
            <w:p w:rsidR="000F4C0A" w:rsidP="00EE3C0F">
              <w:pPr>
                <w:pStyle w:val="Header"/>
              </w:pPr>
              <w:r>
                <w:t>N2021/03025</w:t>
              </w:r>
            </w:p>
          </w:sdtContent>
        </w:sdt>
        <w:sdt>
          <w:sdtPr>
            <w:alias w:val="DocNumber"/>
            <w:tag w:val="DocNumber"/>
            <w:id w:val="1726028884"/>
            <w:placeholder>
              <w:docPart w:val="3F409BA54AA24EA9968E91FAAD1B5852"/>
            </w:placeholder>
            <w:showingPlcHdr/>
            <w:dataBinding w:xpath="/ns0:DocumentInfo[1]/ns0:BaseInfo[1]/ns0:DocNumber[1]" w:storeItemID="{50F28101-9A13-4957-98E1-5C063A9401AC}" w:prefixMappings="xmlns:ns0='http://lp/documentinfo/RK' "/>
            <w:text/>
          </w:sdtPr>
          <w:sdtContent>
            <w:p w:rsidR="000F4C0A" w:rsidP="00EE3C0F">
              <w:pPr>
                <w:pStyle w:val="Header"/>
              </w:pPr>
              <w:r>
                <w:rPr>
                  <w:rStyle w:val="PlaceholderText"/>
                </w:rPr>
                <w:t xml:space="preserve"> </w:t>
              </w:r>
            </w:p>
          </w:sdtContent>
        </w:sdt>
        <w:p w:rsidR="000F4C0A" w:rsidP="00EE3C0F">
          <w:pPr>
            <w:pStyle w:val="Header"/>
          </w:pPr>
        </w:p>
      </w:tc>
      <w:tc>
        <w:tcPr>
          <w:tcW w:w="1134" w:type="dxa"/>
        </w:tcPr>
        <w:p w:rsidR="000F4C0A" w:rsidP="0094502D">
          <w:pPr>
            <w:pStyle w:val="Header"/>
          </w:pPr>
        </w:p>
        <w:p w:rsidR="000F4C0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144EE090A0A4A3F8C2D08FB07114029"/>
          </w:placeholder>
          <w:richText/>
        </w:sdtPr>
        <w:sdtEndPr>
          <w:rPr>
            <w:b w:val="0"/>
          </w:rPr>
        </w:sdtEndPr>
        <w:sdtContent>
          <w:tc>
            <w:tcPr>
              <w:tcW w:w="5534" w:type="dxa"/>
              <w:tcMar>
                <w:right w:w="1134" w:type="dxa"/>
              </w:tcMar>
            </w:tcPr>
            <w:p w:rsidR="00562329" w:rsidRPr="00562329" w:rsidP="00340DE0">
              <w:pPr>
                <w:pStyle w:val="Header"/>
                <w:rPr>
                  <w:b/>
                  <w:bCs/>
                </w:rPr>
              </w:pPr>
              <w:r w:rsidRPr="00562329">
                <w:rPr>
                  <w:b/>
                  <w:bCs/>
                </w:rPr>
                <w:t>Näringsdepartementet</w:t>
              </w:r>
            </w:p>
            <w:p w:rsidR="000F4C0A" w:rsidRPr="00340DE0" w:rsidP="00340DE0">
              <w:pPr>
                <w:pStyle w:val="Header"/>
              </w:pPr>
              <w:r w:rsidRPr="00562329">
                <w:rPr>
                  <w:bCs/>
                </w:rPr>
                <w:t>Landsbygdsministern</w:t>
              </w:r>
            </w:p>
          </w:tc>
        </w:sdtContent>
      </w:sdt>
      <w:sdt>
        <w:sdtPr>
          <w:alias w:val="Recipient"/>
          <w:tag w:val="ccRKShow_Recipient"/>
          <w:id w:val="-28344517"/>
          <w:placeholder>
            <w:docPart w:val="43219CDB96274B02B7DF0416DA6B7AC5"/>
          </w:placeholder>
          <w:dataBinding w:xpath="/ns0:DocumentInfo[1]/ns0:BaseInfo[1]/ns0:Recipient[1]" w:storeItemID="{50F28101-9A13-4957-98E1-5C063A9401AC}" w:prefixMappings="xmlns:ns0='http://lp/documentinfo/RK' "/>
          <w:text w:multiLine="1"/>
        </w:sdtPr>
        <w:sdtContent>
          <w:tc>
            <w:tcPr>
              <w:tcW w:w="3170" w:type="dxa"/>
            </w:tcPr>
            <w:p w:rsidR="000F4C0A" w:rsidP="00547B89">
              <w:pPr>
                <w:pStyle w:val="Header"/>
              </w:pPr>
              <w:r>
                <w:t>Till riksdagen</w:t>
              </w:r>
            </w:p>
          </w:tc>
        </w:sdtContent>
      </w:sdt>
      <w:tc>
        <w:tcPr>
          <w:tcW w:w="1134" w:type="dxa"/>
        </w:tcPr>
        <w:p w:rsidR="000F4C0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8E04C99C2F4F7C97A5CE8C804F4B83"/>
        <w:category>
          <w:name w:val="Allmänt"/>
          <w:gallery w:val="placeholder"/>
        </w:category>
        <w:types>
          <w:type w:val="bbPlcHdr"/>
        </w:types>
        <w:behaviors>
          <w:behavior w:val="content"/>
        </w:behaviors>
        <w:guid w:val="{EAE893A8-ED62-4D92-8176-8B733451A02B}"/>
      </w:docPartPr>
      <w:docPartBody>
        <w:p w:rsidR="008F1C39" w:rsidP="00AC0488">
          <w:pPr>
            <w:pStyle w:val="488E04C99C2F4F7C97A5CE8C804F4B83"/>
          </w:pPr>
          <w:r>
            <w:rPr>
              <w:rStyle w:val="PlaceholderText"/>
            </w:rPr>
            <w:t xml:space="preserve"> </w:t>
          </w:r>
        </w:p>
      </w:docPartBody>
    </w:docPart>
    <w:docPart>
      <w:docPartPr>
        <w:name w:val="3F409BA54AA24EA9968E91FAAD1B5852"/>
        <w:category>
          <w:name w:val="Allmänt"/>
          <w:gallery w:val="placeholder"/>
        </w:category>
        <w:types>
          <w:type w:val="bbPlcHdr"/>
        </w:types>
        <w:behaviors>
          <w:behavior w:val="content"/>
        </w:behaviors>
        <w:guid w:val="{FB00D65E-7A97-4F06-933F-36F38BB3102F}"/>
      </w:docPartPr>
      <w:docPartBody>
        <w:p w:rsidR="008F1C39" w:rsidP="00AC0488">
          <w:pPr>
            <w:pStyle w:val="3F409BA54AA24EA9968E91FAAD1B58521"/>
          </w:pPr>
          <w:r>
            <w:rPr>
              <w:rStyle w:val="PlaceholderText"/>
            </w:rPr>
            <w:t xml:space="preserve"> </w:t>
          </w:r>
        </w:p>
      </w:docPartBody>
    </w:docPart>
    <w:docPart>
      <w:docPartPr>
        <w:name w:val="2144EE090A0A4A3F8C2D08FB07114029"/>
        <w:category>
          <w:name w:val="Allmänt"/>
          <w:gallery w:val="placeholder"/>
        </w:category>
        <w:types>
          <w:type w:val="bbPlcHdr"/>
        </w:types>
        <w:behaviors>
          <w:behavior w:val="content"/>
        </w:behaviors>
        <w:guid w:val="{A5EC9B43-0F2D-49A7-B53A-008EC54919EA}"/>
      </w:docPartPr>
      <w:docPartBody>
        <w:p w:rsidR="008F1C39" w:rsidP="00AC0488">
          <w:pPr>
            <w:pStyle w:val="2144EE090A0A4A3F8C2D08FB071140291"/>
          </w:pPr>
          <w:r>
            <w:rPr>
              <w:rStyle w:val="PlaceholderText"/>
            </w:rPr>
            <w:t xml:space="preserve"> </w:t>
          </w:r>
        </w:p>
      </w:docPartBody>
    </w:docPart>
    <w:docPart>
      <w:docPartPr>
        <w:name w:val="43219CDB96274B02B7DF0416DA6B7AC5"/>
        <w:category>
          <w:name w:val="Allmänt"/>
          <w:gallery w:val="placeholder"/>
        </w:category>
        <w:types>
          <w:type w:val="bbPlcHdr"/>
        </w:types>
        <w:behaviors>
          <w:behavior w:val="content"/>
        </w:behaviors>
        <w:guid w:val="{3C22C979-2FC0-4BF8-8EC4-8044FBE4FEBD}"/>
      </w:docPartPr>
      <w:docPartBody>
        <w:p w:rsidR="008F1C39" w:rsidP="00AC0488">
          <w:pPr>
            <w:pStyle w:val="43219CDB96274B02B7DF0416DA6B7AC5"/>
          </w:pPr>
          <w:r>
            <w:rPr>
              <w:rStyle w:val="PlaceholderText"/>
            </w:rPr>
            <w:t xml:space="preserve"> </w:t>
          </w:r>
        </w:p>
      </w:docPartBody>
    </w:docPart>
    <w:docPart>
      <w:docPartPr>
        <w:name w:val="24BF67807AAF4C408C02AF77E6D7D1FF"/>
        <w:category>
          <w:name w:val="Allmänt"/>
          <w:gallery w:val="placeholder"/>
        </w:category>
        <w:types>
          <w:type w:val="bbPlcHdr"/>
        </w:types>
        <w:behaviors>
          <w:behavior w:val="content"/>
        </w:behaviors>
        <w:guid w:val="{FBCF59E6-0BED-4F00-810A-76E000A33ABE}"/>
      </w:docPartPr>
      <w:docPartBody>
        <w:p w:rsidR="008F1C39" w:rsidP="00AC0488">
          <w:pPr>
            <w:pStyle w:val="24BF67807AAF4C408C02AF77E6D7D1FF"/>
          </w:pPr>
          <w:r>
            <w:rPr>
              <w:rStyle w:val="PlaceholderText"/>
            </w:rPr>
            <w:t>Klicka här för att ange datum.</w:t>
          </w:r>
        </w:p>
      </w:docPartBody>
    </w:docPart>
    <w:docPart>
      <w:docPartPr>
        <w:name w:val="1B1E7D38249F42EA95CA2A2C0525B578"/>
        <w:category>
          <w:name w:val="Allmänt"/>
          <w:gallery w:val="placeholder"/>
        </w:category>
        <w:types>
          <w:type w:val="bbPlcHdr"/>
        </w:types>
        <w:behaviors>
          <w:behavior w:val="content"/>
        </w:behaviors>
        <w:guid w:val="{ADDE4734-A733-4EDE-95FC-515CB3B51703}"/>
      </w:docPartPr>
      <w:docPartBody>
        <w:p w:rsidR="008F1C39" w:rsidP="00AC0488">
          <w:pPr>
            <w:pStyle w:val="1B1E7D38249F42EA95CA2A2C0525B578"/>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102D06B2485D889388047A145EAE">
    <w:name w:val="1E4B102D06B2485D889388047A145EAE"/>
    <w:rsid w:val="00AC0488"/>
  </w:style>
  <w:style w:type="character" w:styleId="PlaceholderText">
    <w:name w:val="Placeholder Text"/>
    <w:basedOn w:val="DefaultParagraphFont"/>
    <w:uiPriority w:val="99"/>
    <w:semiHidden/>
    <w:rsid w:val="00AC0488"/>
    <w:rPr>
      <w:noProof w:val="0"/>
      <w:color w:val="808080"/>
    </w:rPr>
  </w:style>
  <w:style w:type="paragraph" w:customStyle="1" w:styleId="C23D6FB35FCA433DB21B6FB3B14B4328">
    <w:name w:val="C23D6FB35FCA433DB21B6FB3B14B4328"/>
    <w:rsid w:val="00AC0488"/>
  </w:style>
  <w:style w:type="paragraph" w:customStyle="1" w:styleId="B9F72C147A014F31B35F5AEF509DD43C">
    <w:name w:val="B9F72C147A014F31B35F5AEF509DD43C"/>
    <w:rsid w:val="00AC0488"/>
  </w:style>
  <w:style w:type="paragraph" w:customStyle="1" w:styleId="D63F8F7F87954BE0975B4C832A898C95">
    <w:name w:val="D63F8F7F87954BE0975B4C832A898C95"/>
    <w:rsid w:val="00AC0488"/>
  </w:style>
  <w:style w:type="paragraph" w:customStyle="1" w:styleId="488E04C99C2F4F7C97A5CE8C804F4B83">
    <w:name w:val="488E04C99C2F4F7C97A5CE8C804F4B83"/>
    <w:rsid w:val="00AC0488"/>
  </w:style>
  <w:style w:type="paragraph" w:customStyle="1" w:styleId="3F409BA54AA24EA9968E91FAAD1B5852">
    <w:name w:val="3F409BA54AA24EA9968E91FAAD1B5852"/>
    <w:rsid w:val="00AC0488"/>
  </w:style>
  <w:style w:type="paragraph" w:customStyle="1" w:styleId="0063A6E9F20848DCBD4A1E923CA3E3D9">
    <w:name w:val="0063A6E9F20848DCBD4A1E923CA3E3D9"/>
    <w:rsid w:val="00AC0488"/>
  </w:style>
  <w:style w:type="paragraph" w:customStyle="1" w:styleId="48C46E8CC9F54F1182FCA3D1A2A441F7">
    <w:name w:val="48C46E8CC9F54F1182FCA3D1A2A441F7"/>
    <w:rsid w:val="00AC0488"/>
  </w:style>
  <w:style w:type="paragraph" w:customStyle="1" w:styleId="BB7614C7A9BD4DD58EF7DCDA7BEDA339">
    <w:name w:val="BB7614C7A9BD4DD58EF7DCDA7BEDA339"/>
    <w:rsid w:val="00AC0488"/>
  </w:style>
  <w:style w:type="paragraph" w:customStyle="1" w:styleId="2144EE090A0A4A3F8C2D08FB07114029">
    <w:name w:val="2144EE090A0A4A3F8C2D08FB07114029"/>
    <w:rsid w:val="00AC0488"/>
  </w:style>
  <w:style w:type="paragraph" w:customStyle="1" w:styleId="43219CDB96274B02B7DF0416DA6B7AC5">
    <w:name w:val="43219CDB96274B02B7DF0416DA6B7AC5"/>
    <w:rsid w:val="00AC0488"/>
  </w:style>
  <w:style w:type="paragraph" w:customStyle="1" w:styleId="3F409BA54AA24EA9968E91FAAD1B58521">
    <w:name w:val="3F409BA54AA24EA9968E91FAAD1B58521"/>
    <w:rsid w:val="00AC04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144EE090A0A4A3F8C2D08FB071140291">
    <w:name w:val="2144EE090A0A4A3F8C2D08FB071140291"/>
    <w:rsid w:val="00AC04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258E31C2054068961819FC9A2FD4A6">
    <w:name w:val="1E258E31C2054068961819FC9A2FD4A6"/>
    <w:rsid w:val="00AC0488"/>
  </w:style>
  <w:style w:type="paragraph" w:customStyle="1" w:styleId="F3945FCD134448B7A7360AAD83BD44FA">
    <w:name w:val="F3945FCD134448B7A7360AAD83BD44FA"/>
    <w:rsid w:val="00AC0488"/>
  </w:style>
  <w:style w:type="paragraph" w:customStyle="1" w:styleId="10A705031C7549E9B697F8301592FF87">
    <w:name w:val="10A705031C7549E9B697F8301592FF87"/>
    <w:rsid w:val="00AC0488"/>
  </w:style>
  <w:style w:type="paragraph" w:customStyle="1" w:styleId="7FA22272C1E94F1780A4397B8647DC34">
    <w:name w:val="7FA22272C1E94F1780A4397B8647DC34"/>
    <w:rsid w:val="00AC0488"/>
  </w:style>
  <w:style w:type="paragraph" w:customStyle="1" w:styleId="DDB32A7EB74C4DA69D592CFA6F138ED0">
    <w:name w:val="DDB32A7EB74C4DA69D592CFA6F138ED0"/>
    <w:rsid w:val="00AC0488"/>
  </w:style>
  <w:style w:type="paragraph" w:customStyle="1" w:styleId="96FC3AF69C1440DFB4B0B1E01BA5DB12">
    <w:name w:val="96FC3AF69C1440DFB4B0B1E01BA5DB12"/>
    <w:rsid w:val="00AC0488"/>
  </w:style>
  <w:style w:type="paragraph" w:customStyle="1" w:styleId="55DE946F1A1E426E93AAEAA12128A7F6">
    <w:name w:val="55DE946F1A1E426E93AAEAA12128A7F6"/>
    <w:rsid w:val="00AC0488"/>
  </w:style>
  <w:style w:type="paragraph" w:customStyle="1" w:styleId="24BF67807AAF4C408C02AF77E6D7D1FF">
    <w:name w:val="24BF67807AAF4C408C02AF77E6D7D1FF"/>
    <w:rsid w:val="00AC0488"/>
  </w:style>
  <w:style w:type="paragraph" w:customStyle="1" w:styleId="1B1E7D38249F42EA95CA2A2C0525B578">
    <w:name w:val="1B1E7D38249F42EA95CA2A2C0525B578"/>
    <w:rsid w:val="00AC048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94ffc3e5-1151-46b5-bfd9-293bb38b1a3a</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2021-12-22T00:00:00</HeaderDate>
    <Office/>
    <Dnr>N2021/03025</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E8272AA-4CF1-47D7-8461-610021DE7E60}"/>
</file>

<file path=customXml/itemProps2.xml><?xml version="1.0" encoding="utf-8"?>
<ds:datastoreItem xmlns:ds="http://schemas.openxmlformats.org/officeDocument/2006/customXml" ds:itemID="{40D85BC3-8650-4DDA-902D-2844CD6DF6F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C892A2B0-8E03-40D9-94DB-4C2F1F013A05}"/>
</file>

<file path=customXml/itemProps5.xml><?xml version="1.0" encoding="utf-8"?>
<ds:datastoreItem xmlns:ds="http://schemas.openxmlformats.org/officeDocument/2006/customXml" ds:itemID="{50F28101-9A13-4957-98E1-5C063A9401AC}"/>
</file>

<file path=docProps/app.xml><?xml version="1.0" encoding="utf-8"?>
<Properties xmlns="http://schemas.openxmlformats.org/officeDocument/2006/extended-properties" xmlns:vt="http://schemas.openxmlformats.org/officeDocument/2006/docPropsVTypes">
  <Template>RK Basmall</Template>
  <TotalTime>0</TotalTime>
  <Pages>2</Pages>
  <Words>300</Words>
  <Characters>1591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2021-22_582_slutlig.docx</dc:title>
  <cp:revision>3</cp:revision>
  <dcterms:created xsi:type="dcterms:W3CDTF">2021-12-20T15:04:00Z</dcterms:created>
  <dcterms:modified xsi:type="dcterms:W3CDTF">2021-12-20T15:04:00Z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