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A18AF" w14:textId="424F2100" w:rsidR="007E45A7" w:rsidRDefault="007E45A7" w:rsidP="00DA0661">
      <w:pPr>
        <w:pStyle w:val="Rubrik"/>
      </w:pPr>
      <w:bookmarkStart w:id="0" w:name="Start"/>
      <w:bookmarkEnd w:id="0"/>
      <w:r>
        <w:t>Svar på fråga 20</w:t>
      </w:r>
      <w:r w:rsidR="009A3238">
        <w:t>20</w:t>
      </w:r>
      <w:r>
        <w:t>/</w:t>
      </w:r>
      <w:r w:rsidR="009A3238">
        <w:t>21</w:t>
      </w:r>
      <w:r>
        <w:t>:</w:t>
      </w:r>
      <w:r w:rsidR="009A3238">
        <w:t>2744</w:t>
      </w:r>
      <w:r>
        <w:t xml:space="preserve"> av Pia </w:t>
      </w:r>
      <w:proofErr w:type="spellStart"/>
      <w:r>
        <w:t>Steensland</w:t>
      </w:r>
      <w:proofErr w:type="spellEnd"/>
      <w:r>
        <w:t xml:space="preserve"> (KD)</w:t>
      </w:r>
      <w:r>
        <w:br/>
        <w:t>Huvudmannaskap för personlig assistans</w:t>
      </w:r>
    </w:p>
    <w:p w14:paraId="6A2125A8" w14:textId="288E3BF0" w:rsidR="007E45A7" w:rsidRDefault="007E45A7" w:rsidP="002749F7">
      <w:pPr>
        <w:pStyle w:val="Brdtext"/>
      </w:pPr>
      <w:r>
        <w:t xml:space="preserve">Pia </w:t>
      </w:r>
      <w:proofErr w:type="spellStart"/>
      <w:r>
        <w:t>Steensland</w:t>
      </w:r>
      <w:proofErr w:type="spellEnd"/>
      <w:r>
        <w:t xml:space="preserve"> har frågat mig när direktiven för den aviserade utredningen om huvudmannaskapet för den personliga assistansen </w:t>
      </w:r>
      <w:r w:rsidR="0014190C">
        <w:t>ska</w:t>
      </w:r>
      <w:r>
        <w:t xml:space="preserve"> presenteras.</w:t>
      </w:r>
    </w:p>
    <w:p w14:paraId="007BD124" w14:textId="77777777" w:rsidR="009A3238" w:rsidRDefault="007E45A7" w:rsidP="006A12F1">
      <w:pPr>
        <w:pStyle w:val="Brdtext"/>
      </w:pPr>
      <w:r>
        <w:t xml:space="preserve">Direktiven för en utredning om huvudmannaskap för personlig assistans bereds för närvarande i Regeringskansliet. När det är klart kommer det framgå </w:t>
      </w:r>
      <w:r w:rsidR="009A3238">
        <w:t>av regeringens beslut.</w:t>
      </w:r>
    </w:p>
    <w:p w14:paraId="14AE9B77" w14:textId="50F25FA3" w:rsidR="007E45A7" w:rsidRDefault="009A3238" w:rsidP="006A12F1">
      <w:pPr>
        <w:pStyle w:val="Brdtext"/>
      </w:pPr>
      <w:r>
        <w:t>St</w:t>
      </w:r>
      <w:r w:rsidR="007E45A7">
        <w:t xml:space="preserve">ockholm den </w:t>
      </w:r>
      <w:sdt>
        <w:sdtPr>
          <w:id w:val="-1225218591"/>
          <w:placeholder>
            <w:docPart w:val="6F25C53EF8174B27B3B91A34F7F0D27A"/>
          </w:placeholder>
          <w:dataBinding w:prefixMappings="xmlns:ns0='http://lp/documentinfo/RK' " w:xpath="/ns0:DocumentInfo[1]/ns0:BaseInfo[1]/ns0:HeaderDate[1]" w:storeItemID="{D401F4C0-849B-4B8A-B7A3-5D62CFBD4E92}"/>
          <w:date w:fullDate="2021-05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3798C">
            <w:t>12 maj 2021</w:t>
          </w:r>
        </w:sdtContent>
      </w:sdt>
    </w:p>
    <w:p w14:paraId="098EDA42" w14:textId="77777777" w:rsidR="007E45A7" w:rsidRDefault="007E45A7" w:rsidP="004E7A8F">
      <w:pPr>
        <w:pStyle w:val="Brdtextutanavstnd"/>
      </w:pPr>
    </w:p>
    <w:p w14:paraId="4857C807" w14:textId="77777777" w:rsidR="007E45A7" w:rsidRDefault="007E45A7" w:rsidP="004E7A8F">
      <w:pPr>
        <w:pStyle w:val="Brdtextutanavstnd"/>
      </w:pPr>
    </w:p>
    <w:p w14:paraId="6AA19B44" w14:textId="77777777" w:rsidR="007E45A7" w:rsidRDefault="007E45A7" w:rsidP="004E7A8F">
      <w:pPr>
        <w:pStyle w:val="Brdtextutanavstnd"/>
      </w:pPr>
    </w:p>
    <w:p w14:paraId="54CE8107" w14:textId="7794F0E3" w:rsidR="007E45A7" w:rsidRDefault="009A3238" w:rsidP="00422A41">
      <w:pPr>
        <w:pStyle w:val="Brdtext"/>
      </w:pPr>
      <w:r>
        <w:t>Lena Hallengren</w:t>
      </w:r>
    </w:p>
    <w:sectPr w:rsidR="007E45A7" w:rsidSect="007E45A7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6AED1" w14:textId="77777777" w:rsidR="007E45A7" w:rsidRDefault="007E45A7" w:rsidP="00A87A54">
      <w:pPr>
        <w:spacing w:after="0" w:line="240" w:lineRule="auto"/>
      </w:pPr>
      <w:r>
        <w:separator/>
      </w:r>
    </w:p>
  </w:endnote>
  <w:endnote w:type="continuationSeparator" w:id="0">
    <w:p w14:paraId="4671B590" w14:textId="77777777" w:rsidR="007E45A7" w:rsidRDefault="007E45A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E45A7" w:rsidRPr="00347E11" w14:paraId="47DEFF80" w14:textId="77777777" w:rsidTr="000246E7">
      <w:trPr>
        <w:trHeight w:val="227"/>
        <w:jc w:val="right"/>
      </w:trPr>
      <w:tc>
        <w:tcPr>
          <w:tcW w:w="708" w:type="dxa"/>
          <w:vAlign w:val="bottom"/>
        </w:tcPr>
        <w:p w14:paraId="136FECE0" w14:textId="77777777" w:rsidR="007E45A7" w:rsidRPr="00B62610" w:rsidRDefault="007E45A7" w:rsidP="007E45A7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E45A7" w:rsidRPr="00347E11" w14:paraId="0B3FB802" w14:textId="77777777" w:rsidTr="000246E7">
      <w:trPr>
        <w:trHeight w:val="850"/>
        <w:jc w:val="right"/>
      </w:trPr>
      <w:tc>
        <w:tcPr>
          <w:tcW w:w="708" w:type="dxa"/>
          <w:vAlign w:val="bottom"/>
        </w:tcPr>
        <w:p w14:paraId="50FCBF32" w14:textId="77777777" w:rsidR="007E45A7" w:rsidRPr="00347E11" w:rsidRDefault="007E45A7" w:rsidP="007E45A7">
          <w:pPr>
            <w:pStyle w:val="Sidfot"/>
            <w:spacing w:line="276" w:lineRule="auto"/>
            <w:jc w:val="right"/>
          </w:pPr>
        </w:p>
      </w:tc>
    </w:tr>
  </w:tbl>
  <w:p w14:paraId="2682EC36" w14:textId="77777777" w:rsidR="007E45A7" w:rsidRPr="005606BC" w:rsidRDefault="007E45A7" w:rsidP="007E45A7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1739F6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663104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A8DC848" w14:textId="77777777" w:rsidTr="00C26068">
      <w:trPr>
        <w:trHeight w:val="227"/>
      </w:trPr>
      <w:tc>
        <w:tcPr>
          <w:tcW w:w="4074" w:type="dxa"/>
        </w:tcPr>
        <w:p w14:paraId="7BB7DE3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7D4675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C492AC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42C2B" w14:textId="77777777" w:rsidR="007E45A7" w:rsidRDefault="007E45A7" w:rsidP="007E45A7">
      <w:pPr>
        <w:spacing w:after="0" w:line="240" w:lineRule="auto"/>
      </w:pPr>
      <w:r>
        <w:separator/>
      </w:r>
    </w:p>
  </w:footnote>
  <w:footnote w:type="continuationSeparator" w:id="0">
    <w:p w14:paraId="0F89CADF" w14:textId="77777777" w:rsidR="007E45A7" w:rsidRDefault="007E45A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E45A7" w14:paraId="24367A53" w14:textId="77777777" w:rsidTr="00C93EBA">
      <w:trPr>
        <w:trHeight w:val="227"/>
      </w:trPr>
      <w:tc>
        <w:tcPr>
          <w:tcW w:w="5534" w:type="dxa"/>
        </w:tcPr>
        <w:p w14:paraId="0A8725CD" w14:textId="77777777" w:rsidR="007E45A7" w:rsidRPr="007D73AB" w:rsidRDefault="007E45A7">
          <w:pPr>
            <w:pStyle w:val="Sidhuvud"/>
          </w:pPr>
        </w:p>
      </w:tc>
      <w:tc>
        <w:tcPr>
          <w:tcW w:w="3170" w:type="dxa"/>
          <w:vAlign w:val="bottom"/>
        </w:tcPr>
        <w:p w14:paraId="7DC1D7B3" w14:textId="68E08CC8" w:rsidR="007E45A7" w:rsidRPr="007D73AB" w:rsidRDefault="007E45A7" w:rsidP="00340DE0">
          <w:pPr>
            <w:pStyle w:val="Sidhuvud"/>
          </w:pPr>
        </w:p>
      </w:tc>
      <w:tc>
        <w:tcPr>
          <w:tcW w:w="1134" w:type="dxa"/>
        </w:tcPr>
        <w:p w14:paraId="107CF101" w14:textId="77777777" w:rsidR="007E45A7" w:rsidRDefault="007E45A7" w:rsidP="005A703A">
          <w:pPr>
            <w:pStyle w:val="Sidhuvud"/>
          </w:pPr>
        </w:p>
      </w:tc>
    </w:tr>
    <w:tr w:rsidR="007E45A7" w14:paraId="5B11CBEA" w14:textId="77777777" w:rsidTr="00C93EBA">
      <w:trPr>
        <w:trHeight w:val="1928"/>
      </w:trPr>
      <w:tc>
        <w:tcPr>
          <w:tcW w:w="5534" w:type="dxa"/>
        </w:tcPr>
        <w:p w14:paraId="58FF7627" w14:textId="79BE4D53" w:rsidR="007E45A7" w:rsidRPr="00340DE0" w:rsidRDefault="007E45A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4A9672F" wp14:editId="2EB42048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B649241" w14:textId="2EA57D52" w:rsidR="007E45A7" w:rsidRPr="00710A6C" w:rsidRDefault="007E45A7" w:rsidP="00EE3C0F">
          <w:pPr>
            <w:pStyle w:val="Sidhuvud"/>
            <w:rPr>
              <w:b/>
            </w:rPr>
          </w:pPr>
        </w:p>
        <w:p w14:paraId="3C4BAA85" w14:textId="0985BC36" w:rsidR="007E45A7" w:rsidRDefault="007E45A7" w:rsidP="00EE3C0F">
          <w:pPr>
            <w:pStyle w:val="Sidhuvud"/>
          </w:pPr>
        </w:p>
        <w:p w14:paraId="3DD9812A" w14:textId="6A921824" w:rsidR="007E45A7" w:rsidRDefault="007E45A7" w:rsidP="00EE3C0F">
          <w:pPr>
            <w:pStyle w:val="Sidhuvud"/>
          </w:pPr>
        </w:p>
        <w:p w14:paraId="5C3D01B9" w14:textId="77777777" w:rsidR="007E45A7" w:rsidRDefault="007E45A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D3F896F5D7C4FA1BBB82D72C4C3F22E"/>
            </w:placeholder>
            <w:dataBinding w:prefixMappings="xmlns:ns0='http://lp/documentinfo/RK' " w:xpath="/ns0:DocumentInfo[1]/ns0:BaseInfo[1]/ns0:Dnr[1]" w:storeItemID="{D401F4C0-849B-4B8A-B7A3-5D62CFBD4E92}"/>
            <w:text/>
          </w:sdtPr>
          <w:sdtEndPr/>
          <w:sdtContent>
            <w:p w14:paraId="2B77EB67" w14:textId="596DE894" w:rsidR="007E45A7" w:rsidRDefault="007E45A7" w:rsidP="00EE3C0F">
              <w:pPr>
                <w:pStyle w:val="Sidhuvud"/>
              </w:pPr>
              <w:r>
                <w:t>S2021/</w:t>
              </w:r>
              <w:r w:rsidR="009A3238">
                <w:t>04072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39C716EF2504D139A592F2036F01996"/>
            </w:placeholder>
            <w:showingPlcHdr/>
            <w:dataBinding w:prefixMappings="xmlns:ns0='http://lp/documentinfo/RK' " w:xpath="/ns0:DocumentInfo[1]/ns0:BaseInfo[1]/ns0:DocNumber[1]" w:storeItemID="{D401F4C0-849B-4B8A-B7A3-5D62CFBD4E92}"/>
            <w:text/>
          </w:sdtPr>
          <w:sdtEndPr/>
          <w:sdtContent>
            <w:p w14:paraId="328E960D" w14:textId="77777777" w:rsidR="007E45A7" w:rsidRDefault="007E45A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1F3D14" w14:textId="77777777" w:rsidR="007E45A7" w:rsidRDefault="007E45A7" w:rsidP="00EE3C0F">
          <w:pPr>
            <w:pStyle w:val="Sidhuvud"/>
          </w:pPr>
        </w:p>
      </w:tc>
      <w:tc>
        <w:tcPr>
          <w:tcW w:w="1134" w:type="dxa"/>
        </w:tcPr>
        <w:p w14:paraId="0076DF44" w14:textId="5FE64842" w:rsidR="007E45A7" w:rsidRDefault="007E45A7" w:rsidP="0094502D">
          <w:pPr>
            <w:pStyle w:val="Sidhuvud"/>
          </w:pPr>
        </w:p>
        <w:p w14:paraId="6B5FF39D" w14:textId="69259687" w:rsidR="007E45A7" w:rsidRPr="0094502D" w:rsidRDefault="007E45A7" w:rsidP="00EC71A6">
          <w:pPr>
            <w:pStyle w:val="Sidhuvud"/>
          </w:pPr>
        </w:p>
      </w:tc>
    </w:tr>
    <w:tr w:rsidR="007E45A7" w14:paraId="7066644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0B9ED1886D24406AAE8A05440867EA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E60E752" w14:textId="77777777" w:rsidR="009A3238" w:rsidRPr="009A3238" w:rsidRDefault="009A3238" w:rsidP="00340DE0">
              <w:pPr>
                <w:pStyle w:val="Sidhuvud"/>
                <w:rPr>
                  <w:b/>
                </w:rPr>
              </w:pPr>
              <w:r w:rsidRPr="009A3238">
                <w:rPr>
                  <w:b/>
                </w:rPr>
                <w:t>Socialdepartementet</w:t>
              </w:r>
            </w:p>
            <w:p w14:paraId="643D4338" w14:textId="77777777" w:rsidR="009A3238" w:rsidRDefault="009A3238" w:rsidP="00340DE0">
              <w:pPr>
                <w:pStyle w:val="Sidhuvud"/>
              </w:pPr>
              <w:r w:rsidRPr="009A3238">
                <w:t>Socialministern</w:t>
              </w:r>
            </w:p>
            <w:p w14:paraId="54C8BB61" w14:textId="68B8361A" w:rsidR="007E45A7" w:rsidRPr="00340DE0" w:rsidRDefault="007E45A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959EC457B6F42689241C4AA2E9DCBBA"/>
          </w:placeholder>
          <w:dataBinding w:prefixMappings="xmlns:ns0='http://lp/documentinfo/RK' " w:xpath="/ns0:DocumentInfo[1]/ns0:BaseInfo[1]/ns0:Recipient[1]" w:storeItemID="{D401F4C0-849B-4B8A-B7A3-5D62CFBD4E92}"/>
          <w:text w:multiLine="1"/>
        </w:sdtPr>
        <w:sdtEndPr/>
        <w:sdtContent>
          <w:tc>
            <w:tcPr>
              <w:tcW w:w="3170" w:type="dxa"/>
            </w:tcPr>
            <w:p w14:paraId="33C95D3E" w14:textId="26EE43B4" w:rsidR="007E45A7" w:rsidRDefault="007E45A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F0AE7AB" w14:textId="77777777" w:rsidR="007E45A7" w:rsidRDefault="007E45A7" w:rsidP="003E6020">
          <w:pPr>
            <w:pStyle w:val="Sidhuvud"/>
          </w:pPr>
        </w:p>
      </w:tc>
    </w:tr>
  </w:tbl>
  <w:p w14:paraId="1217F37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A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190C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0721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124A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4DE7"/>
    <w:rsid w:val="00505905"/>
    <w:rsid w:val="00511A1B"/>
    <w:rsid w:val="00511A68"/>
    <w:rsid w:val="00513E7D"/>
    <w:rsid w:val="0052127C"/>
    <w:rsid w:val="005302E0"/>
    <w:rsid w:val="00544738"/>
    <w:rsid w:val="005456E4"/>
    <w:rsid w:val="005467BB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5A7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3238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798C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50FB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34AC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AE3208"/>
  <w15:docId w15:val="{77A2DBFE-D335-4670-9FC0-2586C938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E45A7"/>
  </w:style>
  <w:style w:type="paragraph" w:styleId="Rubrik1">
    <w:name w:val="heading 1"/>
    <w:basedOn w:val="Brdtext"/>
    <w:next w:val="Brdtext"/>
    <w:link w:val="Rubrik1Char"/>
    <w:uiPriority w:val="1"/>
    <w:qFormat/>
    <w:rsid w:val="007E45A7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7E45A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7E45A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7E45A7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7E45A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E45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E45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E45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E45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7E45A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7E45A7"/>
  </w:style>
  <w:style w:type="paragraph" w:styleId="Brdtextmedindrag">
    <w:name w:val="Body Text Indent"/>
    <w:basedOn w:val="Normal"/>
    <w:link w:val="BrdtextmedindragChar"/>
    <w:qFormat/>
    <w:rsid w:val="007E45A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7E45A7"/>
  </w:style>
  <w:style w:type="character" w:customStyle="1" w:styleId="Rubrik1Char">
    <w:name w:val="Rubrik 1 Char"/>
    <w:basedOn w:val="Standardstycketeckensnitt"/>
    <w:link w:val="Rubrik1"/>
    <w:uiPriority w:val="1"/>
    <w:rsid w:val="007E45A7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7E45A7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7E45A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7E45A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7E45A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7E45A7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7E45A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7E45A7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7E45A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7E45A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7E45A7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7E45A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7E45A7"/>
  </w:style>
  <w:style w:type="paragraph" w:styleId="Beskrivning">
    <w:name w:val="caption"/>
    <w:basedOn w:val="Bildtext"/>
    <w:next w:val="Normal"/>
    <w:uiPriority w:val="35"/>
    <w:semiHidden/>
    <w:qFormat/>
    <w:rsid w:val="007E45A7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7E45A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7E45A7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7E45A7"/>
  </w:style>
  <w:style w:type="paragraph" w:styleId="Sidhuvud">
    <w:name w:val="header"/>
    <w:basedOn w:val="Normal"/>
    <w:link w:val="SidhuvudChar"/>
    <w:uiPriority w:val="99"/>
    <w:rsid w:val="007E45A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7E45A7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7E45A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45A7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7E45A7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7E45A7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7E45A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7E45A7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7E45A7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7E45A7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7E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7E45A7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E45A7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E45A7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7E45A7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7E45A7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7E45A7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7E45A7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E45A7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E45A7"/>
    <w:pPr>
      <w:numPr>
        <w:numId w:val="34"/>
      </w:numPr>
    </w:pPr>
  </w:style>
  <w:style w:type="numbering" w:customStyle="1" w:styleId="RKPunktlista">
    <w:name w:val="RK Punktlista"/>
    <w:uiPriority w:val="99"/>
    <w:rsid w:val="007E45A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7E45A7"/>
    <w:pPr>
      <w:numPr>
        <w:ilvl w:val="1"/>
      </w:numPr>
    </w:pPr>
  </w:style>
  <w:style w:type="numbering" w:customStyle="1" w:styleId="Strecklistan">
    <w:name w:val="Strecklistan"/>
    <w:uiPriority w:val="99"/>
    <w:rsid w:val="007E45A7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7E45A7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7E45A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E45A7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7E45A7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7E45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7E45A7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7E45A7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7E45A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7E45A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E45A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E45A7"/>
  </w:style>
  <w:style w:type="character" w:styleId="AnvndHyperlnk">
    <w:name w:val="FollowedHyperlink"/>
    <w:basedOn w:val="Standardstycketeckensnitt"/>
    <w:uiPriority w:val="99"/>
    <w:semiHidden/>
    <w:unhideWhenUsed/>
    <w:rsid w:val="007E45A7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7E45A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E45A7"/>
  </w:style>
  <w:style w:type="paragraph" w:styleId="Avsndaradress-brev">
    <w:name w:val="envelope return"/>
    <w:basedOn w:val="Normal"/>
    <w:uiPriority w:val="99"/>
    <w:semiHidden/>
    <w:unhideWhenUsed/>
    <w:rsid w:val="007E45A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4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5A7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7E45A7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7E45A7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E45A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E45A7"/>
  </w:style>
  <w:style w:type="paragraph" w:styleId="Brdtext3">
    <w:name w:val="Body Text 3"/>
    <w:basedOn w:val="Normal"/>
    <w:link w:val="Brdtext3Char"/>
    <w:uiPriority w:val="99"/>
    <w:semiHidden/>
    <w:unhideWhenUsed/>
    <w:rsid w:val="007E45A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E45A7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E45A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E45A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E45A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E45A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E45A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E45A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E45A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E45A7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E45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E45A7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E45A7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E45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E45A7"/>
  </w:style>
  <w:style w:type="character" w:customStyle="1" w:styleId="DatumChar">
    <w:name w:val="Datum Char"/>
    <w:basedOn w:val="Standardstycketeckensnitt"/>
    <w:link w:val="Datum"/>
    <w:uiPriority w:val="99"/>
    <w:semiHidden/>
    <w:rsid w:val="007E45A7"/>
  </w:style>
  <w:style w:type="character" w:styleId="Diskretbetoning">
    <w:name w:val="Subtle Emphasis"/>
    <w:basedOn w:val="Standardstycketeckensnitt"/>
    <w:uiPriority w:val="19"/>
    <w:semiHidden/>
    <w:qFormat/>
    <w:rsid w:val="007E45A7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7E45A7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7E45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E45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E45A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E45A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7E45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E45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E45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E45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E45A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E45A7"/>
  </w:style>
  <w:style w:type="paragraph" w:styleId="Figurfrteckning">
    <w:name w:val="table of figures"/>
    <w:basedOn w:val="Normal"/>
    <w:next w:val="Normal"/>
    <w:uiPriority w:val="99"/>
    <w:semiHidden/>
    <w:unhideWhenUsed/>
    <w:rsid w:val="007E45A7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7E45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E45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E45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7E45A7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7E45A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E45A7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7E45A7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7E45A7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7E45A7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7E45A7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E45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E45A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7E45A7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7E45A7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7E45A7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7E45A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45A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45A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45A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45A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45A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45A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45A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45A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45A7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E45A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E45A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E45A7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E45A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E45A7"/>
  </w:style>
  <w:style w:type="paragraph" w:styleId="Innehll4">
    <w:name w:val="toc 4"/>
    <w:basedOn w:val="Normal"/>
    <w:next w:val="Normal"/>
    <w:autoRedefine/>
    <w:uiPriority w:val="39"/>
    <w:semiHidden/>
    <w:unhideWhenUsed/>
    <w:rsid w:val="007E45A7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E45A7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E45A7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E45A7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E45A7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E45A7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E45A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E45A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E45A7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45A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45A7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E45A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E45A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E45A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E45A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E45A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E45A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E45A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E45A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E45A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E45A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E45A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7E45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7E45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7E45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7E45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7E45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7E45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7E45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7E45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7E45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7E45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7E45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7E45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7E45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7E45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7E45A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7E45A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7E45A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7E45A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7E45A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7E45A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7E45A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7E45A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7E45A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7E45A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7E45A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7E45A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7E45A7"/>
  </w:style>
  <w:style w:type="table" w:styleId="Ljuslista">
    <w:name w:val="Light List"/>
    <w:basedOn w:val="Normaltabell"/>
    <w:uiPriority w:val="61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7E45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7E45A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7E45A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7E45A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7E45A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7E45A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7E45A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7E45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E45A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E45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E45A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7E4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7E4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7E4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7E4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7E4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7E4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7E4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7E4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7E4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7E4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7E4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7E4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7E4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7E4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7E45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7E45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7E45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7E45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7E45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7E45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7E45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7E45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7E45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7E45A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E45A7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E45A7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E45A7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7E45A7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7E45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7E45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7E45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E45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E45A7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7E45A7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7E45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7E45A7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E45A7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7E45A7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E45A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E45A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E45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E45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7E45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7E45A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7E45A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7E45A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7E45A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7E45A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7E45A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7E45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7E45A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7E45A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7E45A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7E45A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7E45A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7E45A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7E45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7E45A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7E45A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7E45A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7E45A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7E45A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7E45A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7E45A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E45A7"/>
  </w:style>
  <w:style w:type="character" w:styleId="Slutnotsreferens">
    <w:name w:val="endnote reference"/>
    <w:basedOn w:val="Standardstycketeckensnitt"/>
    <w:uiPriority w:val="99"/>
    <w:semiHidden/>
    <w:unhideWhenUsed/>
    <w:rsid w:val="007E45A7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7E45A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E45A7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7E45A7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7E45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E45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E45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E45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7E45A7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7E45A7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7E45A7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E45A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E45A7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7E45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E45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E45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E45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E45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E45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E45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E45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E45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E45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E45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E45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E45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E45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E45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E45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7E45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E45A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E45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E45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E45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E45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E45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E45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7E45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7E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E45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E45A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7E45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E45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E45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3F896F5D7C4FA1BBB82D72C4C3F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CDD25C-0214-4215-B0A6-659042383E17}"/>
      </w:docPartPr>
      <w:docPartBody>
        <w:p w:rsidR="00487198" w:rsidRDefault="008E315C" w:rsidP="008E315C">
          <w:pPr>
            <w:pStyle w:val="7D3F896F5D7C4FA1BBB82D72C4C3F2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9C716EF2504D139A592F2036F01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B06339-DF81-4CF1-8382-D66FF2D3EC2D}"/>
      </w:docPartPr>
      <w:docPartBody>
        <w:p w:rsidR="00487198" w:rsidRDefault="008E315C" w:rsidP="008E315C">
          <w:pPr>
            <w:pStyle w:val="039C716EF2504D139A592F2036F0199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B9ED1886D24406AAE8A05440867E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CABDA-D93B-4797-A139-85A28B6E4961}"/>
      </w:docPartPr>
      <w:docPartBody>
        <w:p w:rsidR="00487198" w:rsidRDefault="008E315C" w:rsidP="008E315C">
          <w:pPr>
            <w:pStyle w:val="70B9ED1886D24406AAE8A05440867E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59EC457B6F42689241C4AA2E9DC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B32EA-D4B6-4ED7-B8D3-2DE0837C71CF}"/>
      </w:docPartPr>
      <w:docPartBody>
        <w:p w:rsidR="00487198" w:rsidRDefault="008E315C" w:rsidP="008E315C">
          <w:pPr>
            <w:pStyle w:val="4959EC457B6F42689241C4AA2E9DCB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25C53EF8174B27B3B91A34F7F0D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3933D-B628-471F-AE41-9BCC21811A5B}"/>
      </w:docPartPr>
      <w:docPartBody>
        <w:p w:rsidR="00487198" w:rsidRDefault="008E315C" w:rsidP="008E315C">
          <w:pPr>
            <w:pStyle w:val="6F25C53EF8174B27B3B91A34F7F0D27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5C"/>
    <w:rsid w:val="00487198"/>
    <w:rsid w:val="008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3E5C132525A4BCE8FACA407F54DEBC0">
    <w:name w:val="83E5C132525A4BCE8FACA407F54DEBC0"/>
    <w:rsid w:val="008E315C"/>
  </w:style>
  <w:style w:type="character" w:styleId="Platshllartext">
    <w:name w:val="Placeholder Text"/>
    <w:basedOn w:val="Standardstycketeckensnitt"/>
    <w:uiPriority w:val="99"/>
    <w:semiHidden/>
    <w:rsid w:val="008E315C"/>
    <w:rPr>
      <w:noProof w:val="0"/>
      <w:color w:val="808080"/>
    </w:rPr>
  </w:style>
  <w:style w:type="paragraph" w:customStyle="1" w:styleId="A5B4E1737B6D40FD83A859C8EAD0FBB9">
    <w:name w:val="A5B4E1737B6D40FD83A859C8EAD0FBB9"/>
    <w:rsid w:val="008E315C"/>
  </w:style>
  <w:style w:type="paragraph" w:customStyle="1" w:styleId="1C7DBD9467314838B85880A9D067BFB6">
    <w:name w:val="1C7DBD9467314838B85880A9D067BFB6"/>
    <w:rsid w:val="008E315C"/>
  </w:style>
  <w:style w:type="paragraph" w:customStyle="1" w:styleId="3BB71109862B48A5A8DFF84239F119A3">
    <w:name w:val="3BB71109862B48A5A8DFF84239F119A3"/>
    <w:rsid w:val="008E315C"/>
  </w:style>
  <w:style w:type="paragraph" w:customStyle="1" w:styleId="7D3F896F5D7C4FA1BBB82D72C4C3F22E">
    <w:name w:val="7D3F896F5D7C4FA1BBB82D72C4C3F22E"/>
    <w:rsid w:val="008E315C"/>
  </w:style>
  <w:style w:type="paragraph" w:customStyle="1" w:styleId="039C716EF2504D139A592F2036F01996">
    <w:name w:val="039C716EF2504D139A592F2036F01996"/>
    <w:rsid w:val="008E315C"/>
  </w:style>
  <w:style w:type="paragraph" w:customStyle="1" w:styleId="D33D5E4F33084236A4D5D04D0A206489">
    <w:name w:val="D33D5E4F33084236A4D5D04D0A206489"/>
    <w:rsid w:val="008E315C"/>
  </w:style>
  <w:style w:type="paragraph" w:customStyle="1" w:styleId="9945403B09334E0B839259CD7DD8B7AD">
    <w:name w:val="9945403B09334E0B839259CD7DD8B7AD"/>
    <w:rsid w:val="008E315C"/>
  </w:style>
  <w:style w:type="paragraph" w:customStyle="1" w:styleId="F82C5EAD06D44E0EA035125E2692383A">
    <w:name w:val="F82C5EAD06D44E0EA035125E2692383A"/>
    <w:rsid w:val="008E315C"/>
  </w:style>
  <w:style w:type="paragraph" w:customStyle="1" w:styleId="70B9ED1886D24406AAE8A05440867EA1">
    <w:name w:val="70B9ED1886D24406AAE8A05440867EA1"/>
    <w:rsid w:val="008E315C"/>
  </w:style>
  <w:style w:type="paragraph" w:customStyle="1" w:styleId="4959EC457B6F42689241C4AA2E9DCBBA">
    <w:name w:val="4959EC457B6F42689241C4AA2E9DCBBA"/>
    <w:rsid w:val="008E315C"/>
  </w:style>
  <w:style w:type="paragraph" w:customStyle="1" w:styleId="039C716EF2504D139A592F2036F019961">
    <w:name w:val="039C716EF2504D139A592F2036F019961"/>
    <w:rsid w:val="008E315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0B9ED1886D24406AAE8A05440867EA11">
    <w:name w:val="70B9ED1886D24406AAE8A05440867EA11"/>
    <w:rsid w:val="008E315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EAA5BAEDFA54A2A973D4FE1E0966E8D">
    <w:name w:val="2EAA5BAEDFA54A2A973D4FE1E0966E8D"/>
    <w:rsid w:val="008E315C"/>
  </w:style>
  <w:style w:type="paragraph" w:customStyle="1" w:styleId="6F31E0A9F9684BFB9FD7AB19B83FF5B9">
    <w:name w:val="6F31E0A9F9684BFB9FD7AB19B83FF5B9"/>
    <w:rsid w:val="008E315C"/>
  </w:style>
  <w:style w:type="paragraph" w:customStyle="1" w:styleId="6532547016C94AFC892DB45614FE7EBC">
    <w:name w:val="6532547016C94AFC892DB45614FE7EBC"/>
    <w:rsid w:val="008E315C"/>
  </w:style>
  <w:style w:type="paragraph" w:customStyle="1" w:styleId="F7DA11F25B3A454DB5F29DA49EA490AD">
    <w:name w:val="F7DA11F25B3A454DB5F29DA49EA490AD"/>
    <w:rsid w:val="008E315C"/>
  </w:style>
  <w:style w:type="paragraph" w:customStyle="1" w:styleId="5A976159BFFF4CE2AC8BCB9A06410D51">
    <w:name w:val="5A976159BFFF4CE2AC8BCB9A06410D51"/>
    <w:rsid w:val="008E315C"/>
  </w:style>
  <w:style w:type="paragraph" w:customStyle="1" w:styleId="6F25C53EF8174B27B3B91A34F7F0D27A">
    <w:name w:val="6F25C53EF8174B27B3B91A34F7F0D27A"/>
    <w:rsid w:val="008E315C"/>
  </w:style>
  <w:style w:type="paragraph" w:customStyle="1" w:styleId="E27C4FFF472A4B96B142A1527E2DFD5F">
    <w:name w:val="E27C4FFF472A4B96B142A1527E2DFD5F"/>
    <w:rsid w:val="008E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3a9edbba-08a1-40fb-8ec5-55a892d390fe</RD_Svarsid>
  </documentManagement>
</p:properti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2021-05-12T00:00:00</HeaderDate>
    <Office/>
    <Dnr>S2021/04072</Dnr>
    <ParagrafNr/>
    <DocumentTitle/>
    <VisitingAddress/>
    <Extra1/>
    <Extra2/>
    <Extra3>Pia Steensland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D65C54C-DF85-497B-9CAD-88CA2908C24A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E3F8B5AA-EBE4-49CC-B0D1-A9E1ABDC3D19}"/>
</file>

<file path=customXml/itemProps4.xml><?xml version="1.0" encoding="utf-8"?>
<ds:datastoreItem xmlns:ds="http://schemas.openxmlformats.org/officeDocument/2006/customXml" ds:itemID="{2AD163D6-560B-4157-91C0-35A6987C99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9F9E11-BEE3-4085-BE6B-1A58210144C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7692FDE-9DB1-444C-83FD-6CDFBDEA34E6}"/>
</file>

<file path=customXml/itemProps8.xml><?xml version="1.0" encoding="utf-8"?>
<ds:datastoreItem xmlns:ds="http://schemas.openxmlformats.org/officeDocument/2006/customXml" ds:itemID="{D401F4C0-849B-4B8A-B7A3-5D62CFBD4E9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 huvudmannaskap för personlig assistans.docx</dc:title>
  <dc:subject/>
  <dc:creator>Carina Cronsioe</dc:creator>
  <cp:keywords/>
  <dc:description/>
  <cp:lastModifiedBy>Carina Cronsioe</cp:lastModifiedBy>
  <cp:revision>16</cp:revision>
  <dcterms:created xsi:type="dcterms:W3CDTF">2021-05-04T14:55:00Z</dcterms:created>
  <dcterms:modified xsi:type="dcterms:W3CDTF">2021-05-11T09:01:00Z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ecordNumber">
    <vt:lpwstr>S2021/04072 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c9cd366cc722410295b9eacffbd73909">
    <vt:lpwstr/>
  </property>
  <property fmtid="{D5CDD505-2E9C-101B-9397-08002B2CF9AE}" pid="8" name="TaxKeywordTaxHTField">
    <vt:lpwstr/>
  </property>
  <property fmtid="{D5CDD505-2E9C-101B-9397-08002B2CF9AE}" pid="9" name="_dlc_DocIdItemGuid">
    <vt:lpwstr>bf278bf0-ebbe-4abf-9ed3-eab232460583</vt:lpwstr>
  </property>
</Properties>
</file>