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CDEC" w14:textId="77777777" w:rsidR="00FA1321" w:rsidRDefault="00FA1321" w:rsidP="00DA0661">
      <w:pPr>
        <w:pStyle w:val="Rubrik"/>
      </w:pPr>
      <w:bookmarkStart w:id="0" w:name="Start"/>
      <w:bookmarkEnd w:id="0"/>
      <w:r>
        <w:t xml:space="preserve">Svar på fråga 2017/18:1164 av Ellen </w:t>
      </w:r>
      <w:proofErr w:type="spellStart"/>
      <w:r>
        <w:t>Juntti</w:t>
      </w:r>
      <w:proofErr w:type="spellEnd"/>
      <w:r>
        <w:t xml:space="preserve"> (M)</w:t>
      </w:r>
      <w:r>
        <w:br/>
        <w:t>Angående risk- och skyddsbedömning vid omhändertagande enligt LVU</w:t>
      </w:r>
    </w:p>
    <w:p w14:paraId="6B91C95F" w14:textId="77777777" w:rsidR="00FA1321" w:rsidRDefault="00FA1321" w:rsidP="002749F7">
      <w:pPr>
        <w:pStyle w:val="Brdtext"/>
      </w:pPr>
      <w:r>
        <w:t xml:space="preserve">Ellen </w:t>
      </w:r>
      <w:proofErr w:type="spellStart"/>
      <w:r>
        <w:t>Juntti</w:t>
      </w:r>
      <w:proofErr w:type="spellEnd"/>
      <w:r>
        <w:t xml:space="preserve"> har frågat mig om jag avser vidta några åtgärder för att förtydliga regelverket kring risk- och skyddsbedömningar vid omhändertagande enligt LVU, med hänsyn till risken att begå brott och skada brottsoffer i nära anslutning till omhänder</w:t>
      </w:r>
      <w:bookmarkStart w:id="1" w:name="_GoBack"/>
      <w:bookmarkEnd w:id="1"/>
      <w:r>
        <w:t>tagandet.</w:t>
      </w:r>
    </w:p>
    <w:p w14:paraId="7D763B6F" w14:textId="585770EF" w:rsidR="00C5068E" w:rsidRDefault="0084106A" w:rsidP="00575DE3">
      <w:pPr>
        <w:pStyle w:val="Brdtext"/>
      </w:pPr>
      <w:r>
        <w:t>Inledningsvis är det viktigt att komma ihåg</w:t>
      </w:r>
      <w:r w:rsidR="00823BAC">
        <w:t xml:space="preserve"> att </w:t>
      </w:r>
      <w:r w:rsidR="00A5452A">
        <w:t>LV</w:t>
      </w:r>
      <w:r w:rsidR="00C922C6">
        <w:t xml:space="preserve">U är en skyddslagstiftning. Det </w:t>
      </w:r>
      <w:r w:rsidR="00E21A5C">
        <w:t xml:space="preserve">är den unges behov av </w:t>
      </w:r>
      <w:r w:rsidR="00C922C6">
        <w:t>vård</w:t>
      </w:r>
      <w:r w:rsidR="00A5452A">
        <w:t xml:space="preserve"> som ska ligga till grund för </w:t>
      </w:r>
      <w:r w:rsidR="00D94F68">
        <w:t xml:space="preserve">insatser </w:t>
      </w:r>
      <w:r w:rsidR="00823BAC">
        <w:t>enligt LVU. Insatser enligt LVU</w:t>
      </w:r>
      <w:r w:rsidR="00A5452A">
        <w:t xml:space="preserve"> kan inte användas för at</w:t>
      </w:r>
      <w:r w:rsidR="00823BAC">
        <w:t>t tillgodo</w:t>
      </w:r>
      <w:r>
        <w:t>se ett samhällsskydd</w:t>
      </w:r>
      <w:r w:rsidR="00E21A5C">
        <w:t>.</w:t>
      </w:r>
      <w:r w:rsidR="00C5068E">
        <w:t xml:space="preserve"> </w:t>
      </w:r>
    </w:p>
    <w:p w14:paraId="37804BBA" w14:textId="1430F360" w:rsidR="00C5068E" w:rsidRDefault="00C5068E" w:rsidP="00575DE3">
      <w:pPr>
        <w:pStyle w:val="Brdtext"/>
      </w:pPr>
      <w:r>
        <w:t xml:space="preserve">När socialnämnden får en anmälan om att en ung person misstänks fara illa ska socialnämnden enligt 11 kap 1 a § socialtjänstlagen göra en bedömning av barnets omedelbara behov av skydd. I detta sammanhang vill jag nämna att i syfte att skapa tydlighet och underlätta tillämpningen av socialtjänstlagen beslutade regeringen den 6 april 2017 att tillsätta en utredning som ska göra en översyn av socialtjänstlagen och vissa av socialtjänsten uppgifter. </w:t>
      </w:r>
    </w:p>
    <w:p w14:paraId="3BE5D9B3" w14:textId="2D9466F4" w:rsidR="0097684F" w:rsidRDefault="00C5068E" w:rsidP="00575DE3">
      <w:pPr>
        <w:pStyle w:val="Brdtext"/>
      </w:pPr>
      <w:r>
        <w:t>Insatser från socialtjänsten ska i första hand ges i frivilliga former enligt socialtjänstlagen. Är det inte möjligt kan det i vissa fall bli aktuellt med tvångsomhändertagande enligt LVU.</w:t>
      </w:r>
      <w:r w:rsidRPr="00575DE3">
        <w:t xml:space="preserve"> </w:t>
      </w:r>
      <w:r w:rsidR="00132F4C">
        <w:t xml:space="preserve">Unga personer som begår brott eller riskerar att begå brott </w:t>
      </w:r>
      <w:r w:rsidR="000044AB">
        <w:t>behöver</w:t>
      </w:r>
      <w:r w:rsidR="00132F4C">
        <w:t xml:space="preserve"> stöd och hjälp. Brottslighet är en grund för vård enligt LVU även om den unge är under 15 år och därmed inte straffmyndig.</w:t>
      </w:r>
      <w:r w:rsidR="00B65069">
        <w:rPr>
          <w:rStyle w:val="Kommentarsreferens"/>
        </w:rPr>
        <w:t xml:space="preserve"> </w:t>
      </w:r>
      <w:r w:rsidR="00C338DB">
        <w:t>Lagstiftningen är dock tydlig med att det måste finnas en</w:t>
      </w:r>
      <w:r w:rsidR="00C07D91">
        <w:t xml:space="preserve"> klar och konkret risk</w:t>
      </w:r>
      <w:r w:rsidR="00C338DB">
        <w:t xml:space="preserve"> för </w:t>
      </w:r>
      <w:r w:rsidR="005836DE">
        <w:t>att den unges hälsa eller utveckling skadas</w:t>
      </w:r>
      <w:r w:rsidR="00834FE1">
        <w:t xml:space="preserve"> och d</w:t>
      </w:r>
      <w:r w:rsidR="00823BAC">
        <w:t xml:space="preserve">et </w:t>
      </w:r>
      <w:r w:rsidR="00823BAC">
        <w:lastRenderedPageBreak/>
        <w:t xml:space="preserve">åligger socialtjänsten att </w:t>
      </w:r>
      <w:r w:rsidR="00C843AD">
        <w:t>i varje enskilt fall bedöma huruvid</w:t>
      </w:r>
      <w:r w:rsidR="00C07D91">
        <w:t xml:space="preserve">a förutsättningarna </w:t>
      </w:r>
      <w:r w:rsidR="00823BAC">
        <w:t>är uppfyllda.</w:t>
      </w:r>
      <w:r w:rsidR="00132F4C">
        <w:t xml:space="preserve"> </w:t>
      </w:r>
    </w:p>
    <w:p w14:paraId="395A63FC" w14:textId="59E4711F" w:rsidR="008A573B" w:rsidRDefault="008A573B" w:rsidP="00575DE3">
      <w:pPr>
        <w:pStyle w:val="Brdtext"/>
      </w:pPr>
      <w:r>
        <w:t>Om socialnämnden inte har tillräckligt med underlag för att bedöma den unges behov av insatser kan socialnämnden, avseende unga under 15 år som är misstänkta för brott, begära att polisen utreder brottet. Det ska då särskilt beaktas om det handlar om ett brott som innebär att den unge äventyrar sin hälsa eller utveckling eller om det är fråga om upprepad brottslighet. Utredningen kan ha stor betydelse för det fortsatta arbetet med den unge och avgöra vilka insatser som behövs. Jag vill i sammanhanget understryka vikten av samverkan mellan socialtjänst och polis.</w:t>
      </w:r>
    </w:p>
    <w:p w14:paraId="4F5CED3D" w14:textId="7FF3719C" w:rsidR="00575DE3" w:rsidRDefault="00F478A1" w:rsidP="00575DE3">
      <w:pPr>
        <w:pStyle w:val="Brdtext"/>
      </w:pPr>
      <w:r>
        <w:t xml:space="preserve">Slutligen vill jag </w:t>
      </w:r>
      <w:r w:rsidR="00812211">
        <w:t>nämna</w:t>
      </w:r>
      <w:r>
        <w:t xml:space="preserve"> att för </w:t>
      </w:r>
      <w:r w:rsidR="00575DE3">
        <w:t>brottsoffer har socialtjänsten ett utpekat ansvar enligt socialtjänstlagen. Socialtjänsten ska verka för att den som utsatts för brott och dennes närstående får stöd och hjälp.</w:t>
      </w:r>
    </w:p>
    <w:p w14:paraId="7498E210" w14:textId="77777777" w:rsidR="00FA1321" w:rsidRDefault="00FA1321" w:rsidP="006A12F1">
      <w:pPr>
        <w:pStyle w:val="Brdtext"/>
      </w:pPr>
      <w:r>
        <w:t xml:space="preserve">Stockholm den </w:t>
      </w:r>
      <w:sdt>
        <w:sdtPr>
          <w:id w:val="-1225218591"/>
          <w:placeholder>
            <w:docPart w:val="B7E1E8F922194E5D9C89E9E675F40A9E"/>
          </w:placeholder>
          <w:dataBinding w:prefixMappings="xmlns:ns0='http://lp/documentinfo/RK' " w:xpath="/ns0:DocumentInfo[1]/ns0:BaseInfo[1]/ns0:HeaderDate[1]" w:storeItemID="{493E9B38-32B1-4C7E-8140-B4FD5D572713}"/>
          <w:date w:fullDate="2018-04-18T00:00:00Z">
            <w:dateFormat w:val="d MMMM yyyy"/>
            <w:lid w:val="sv-SE"/>
            <w:storeMappedDataAs w:val="dateTime"/>
            <w:calendar w:val="gregorian"/>
          </w:date>
        </w:sdtPr>
        <w:sdtEndPr/>
        <w:sdtContent>
          <w:r w:rsidR="00171D23">
            <w:t>18 april 2018</w:t>
          </w:r>
        </w:sdtContent>
      </w:sdt>
    </w:p>
    <w:p w14:paraId="282586E9" w14:textId="77777777" w:rsidR="00FA1321" w:rsidRDefault="00FA1321" w:rsidP="004E7A8F">
      <w:pPr>
        <w:pStyle w:val="Brdtextutanavstnd"/>
      </w:pPr>
    </w:p>
    <w:p w14:paraId="42B55F4D" w14:textId="77777777" w:rsidR="00FA1321" w:rsidRDefault="00FA1321" w:rsidP="004E7A8F">
      <w:pPr>
        <w:pStyle w:val="Brdtextutanavstnd"/>
      </w:pPr>
    </w:p>
    <w:p w14:paraId="4315F1D4" w14:textId="77777777" w:rsidR="00FA1321" w:rsidRDefault="00FA1321" w:rsidP="004E7A8F">
      <w:pPr>
        <w:pStyle w:val="Brdtextutanavstnd"/>
      </w:pPr>
    </w:p>
    <w:p w14:paraId="3BEB1839" w14:textId="77777777" w:rsidR="00FA1321" w:rsidRDefault="00FA1321" w:rsidP="00422A41">
      <w:pPr>
        <w:pStyle w:val="Brdtext"/>
      </w:pPr>
      <w:r>
        <w:t>Lena Hallengren</w:t>
      </w:r>
    </w:p>
    <w:p w14:paraId="450D241D" w14:textId="77777777" w:rsidR="00FA1321" w:rsidRPr="00DB48AB" w:rsidRDefault="00FA1321" w:rsidP="00DB48AB">
      <w:pPr>
        <w:pStyle w:val="Brdtext"/>
      </w:pPr>
    </w:p>
    <w:sectPr w:rsidR="00FA1321" w:rsidRPr="00DB48AB" w:rsidSect="00FA1321">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41CB" w14:textId="77777777" w:rsidR="00FA1321" w:rsidRDefault="00FA1321" w:rsidP="00A87A54">
      <w:pPr>
        <w:spacing w:after="0" w:line="240" w:lineRule="auto"/>
      </w:pPr>
      <w:r>
        <w:separator/>
      </w:r>
    </w:p>
  </w:endnote>
  <w:endnote w:type="continuationSeparator" w:id="0">
    <w:p w14:paraId="2617A249" w14:textId="77777777" w:rsidR="00FA1321" w:rsidRDefault="00FA13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571976" w14:textId="77777777" w:rsidTr="006A26EC">
      <w:trPr>
        <w:trHeight w:val="227"/>
        <w:jc w:val="right"/>
      </w:trPr>
      <w:tc>
        <w:tcPr>
          <w:tcW w:w="708" w:type="dxa"/>
          <w:vAlign w:val="bottom"/>
        </w:tcPr>
        <w:p w14:paraId="73EF2479" w14:textId="03F929D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25A3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25A39">
            <w:rPr>
              <w:rStyle w:val="Sidnummer"/>
              <w:noProof/>
            </w:rPr>
            <w:t>2</w:t>
          </w:r>
          <w:r>
            <w:rPr>
              <w:rStyle w:val="Sidnummer"/>
            </w:rPr>
            <w:fldChar w:fldCharType="end"/>
          </w:r>
          <w:r>
            <w:rPr>
              <w:rStyle w:val="Sidnummer"/>
            </w:rPr>
            <w:t>)</w:t>
          </w:r>
        </w:p>
      </w:tc>
    </w:tr>
    <w:tr w:rsidR="005606BC" w:rsidRPr="00347E11" w14:paraId="2F88EBF1" w14:textId="77777777" w:rsidTr="006A26EC">
      <w:trPr>
        <w:trHeight w:val="850"/>
        <w:jc w:val="right"/>
      </w:trPr>
      <w:tc>
        <w:tcPr>
          <w:tcW w:w="708" w:type="dxa"/>
          <w:vAlign w:val="bottom"/>
        </w:tcPr>
        <w:p w14:paraId="0078A61A" w14:textId="77777777" w:rsidR="005606BC" w:rsidRPr="00347E11" w:rsidRDefault="005606BC" w:rsidP="005606BC">
          <w:pPr>
            <w:pStyle w:val="Sidfot"/>
            <w:spacing w:line="276" w:lineRule="auto"/>
            <w:jc w:val="right"/>
          </w:pPr>
        </w:p>
      </w:tc>
    </w:tr>
  </w:tbl>
  <w:p w14:paraId="32D054B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5CEA88" w14:textId="77777777" w:rsidTr="001F4302">
      <w:trPr>
        <w:trHeight w:val="510"/>
      </w:trPr>
      <w:tc>
        <w:tcPr>
          <w:tcW w:w="8525" w:type="dxa"/>
          <w:gridSpan w:val="2"/>
          <w:vAlign w:val="bottom"/>
        </w:tcPr>
        <w:p w14:paraId="49A6D597" w14:textId="77777777" w:rsidR="00347E11" w:rsidRPr="00347E11" w:rsidRDefault="00347E11" w:rsidP="00347E11">
          <w:pPr>
            <w:pStyle w:val="Sidfot"/>
            <w:rPr>
              <w:sz w:val="8"/>
            </w:rPr>
          </w:pPr>
        </w:p>
      </w:tc>
    </w:tr>
    <w:tr w:rsidR="00093408" w:rsidRPr="00EE3C0F" w14:paraId="7C5C9E39" w14:textId="77777777" w:rsidTr="00C26068">
      <w:trPr>
        <w:trHeight w:val="227"/>
      </w:trPr>
      <w:tc>
        <w:tcPr>
          <w:tcW w:w="4074" w:type="dxa"/>
        </w:tcPr>
        <w:p w14:paraId="279E33BB" w14:textId="77777777" w:rsidR="00347E11" w:rsidRPr="00F53AEA" w:rsidRDefault="00347E11" w:rsidP="00C26068">
          <w:pPr>
            <w:pStyle w:val="Sidfot"/>
            <w:spacing w:line="276" w:lineRule="auto"/>
          </w:pPr>
        </w:p>
      </w:tc>
      <w:tc>
        <w:tcPr>
          <w:tcW w:w="4451" w:type="dxa"/>
        </w:tcPr>
        <w:p w14:paraId="7B335BFB" w14:textId="77777777" w:rsidR="00093408" w:rsidRPr="00F53AEA" w:rsidRDefault="00093408" w:rsidP="00F53AEA">
          <w:pPr>
            <w:pStyle w:val="Sidfot"/>
            <w:spacing w:line="276" w:lineRule="auto"/>
          </w:pPr>
        </w:p>
      </w:tc>
    </w:tr>
  </w:tbl>
  <w:p w14:paraId="082EDC3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E943" w14:textId="77777777" w:rsidR="00FA1321" w:rsidRDefault="00FA1321" w:rsidP="00A87A54">
      <w:pPr>
        <w:spacing w:after="0" w:line="240" w:lineRule="auto"/>
      </w:pPr>
      <w:r>
        <w:separator/>
      </w:r>
    </w:p>
  </w:footnote>
  <w:footnote w:type="continuationSeparator" w:id="0">
    <w:p w14:paraId="05386186" w14:textId="77777777" w:rsidR="00FA1321" w:rsidRDefault="00FA13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1321" w14:paraId="69B9417D" w14:textId="77777777" w:rsidTr="00C93EBA">
      <w:trPr>
        <w:trHeight w:val="227"/>
      </w:trPr>
      <w:tc>
        <w:tcPr>
          <w:tcW w:w="5534" w:type="dxa"/>
        </w:tcPr>
        <w:p w14:paraId="7B7857F1" w14:textId="77777777" w:rsidR="00FA1321" w:rsidRPr="007D73AB" w:rsidRDefault="00FA1321">
          <w:pPr>
            <w:pStyle w:val="Sidhuvud"/>
          </w:pPr>
        </w:p>
      </w:tc>
      <w:tc>
        <w:tcPr>
          <w:tcW w:w="3170" w:type="dxa"/>
          <w:vAlign w:val="bottom"/>
        </w:tcPr>
        <w:p w14:paraId="52D2A56C" w14:textId="77777777" w:rsidR="00FA1321" w:rsidRPr="007D73AB" w:rsidRDefault="00FA1321" w:rsidP="00340DE0">
          <w:pPr>
            <w:pStyle w:val="Sidhuvud"/>
          </w:pPr>
        </w:p>
      </w:tc>
      <w:tc>
        <w:tcPr>
          <w:tcW w:w="1134" w:type="dxa"/>
        </w:tcPr>
        <w:p w14:paraId="7620F739" w14:textId="77777777" w:rsidR="00FA1321" w:rsidRDefault="00FA1321" w:rsidP="005A703A">
          <w:pPr>
            <w:pStyle w:val="Sidhuvud"/>
          </w:pPr>
        </w:p>
      </w:tc>
    </w:tr>
    <w:tr w:rsidR="00FA1321" w14:paraId="454C8DC3" w14:textId="77777777" w:rsidTr="00C93EBA">
      <w:trPr>
        <w:trHeight w:val="1928"/>
      </w:trPr>
      <w:tc>
        <w:tcPr>
          <w:tcW w:w="5534" w:type="dxa"/>
        </w:tcPr>
        <w:p w14:paraId="031234F3" w14:textId="77777777" w:rsidR="00FA1321" w:rsidRPr="00340DE0" w:rsidRDefault="00FA1321" w:rsidP="00340DE0">
          <w:pPr>
            <w:pStyle w:val="Sidhuvud"/>
          </w:pPr>
          <w:r>
            <w:rPr>
              <w:noProof/>
            </w:rPr>
            <w:drawing>
              <wp:inline distT="0" distB="0" distL="0" distR="0" wp14:anchorId="0758EA15" wp14:editId="7918DA4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C860E44" w14:textId="77777777" w:rsidR="00FA1321" w:rsidRPr="00710A6C" w:rsidRDefault="00FA1321" w:rsidP="00EE3C0F">
          <w:pPr>
            <w:pStyle w:val="Sidhuvud"/>
            <w:rPr>
              <w:b/>
            </w:rPr>
          </w:pPr>
        </w:p>
        <w:p w14:paraId="6DDE2530" w14:textId="77777777" w:rsidR="00FA1321" w:rsidRDefault="00FA1321" w:rsidP="00EE3C0F">
          <w:pPr>
            <w:pStyle w:val="Sidhuvud"/>
          </w:pPr>
        </w:p>
        <w:p w14:paraId="7E459526" w14:textId="77777777" w:rsidR="00FA1321" w:rsidRDefault="00FA1321" w:rsidP="00EE3C0F">
          <w:pPr>
            <w:pStyle w:val="Sidhuvud"/>
          </w:pPr>
        </w:p>
        <w:p w14:paraId="4E77D69A" w14:textId="77777777" w:rsidR="00FA1321" w:rsidRDefault="00FA1321" w:rsidP="00EE3C0F">
          <w:pPr>
            <w:pStyle w:val="Sidhuvud"/>
          </w:pPr>
        </w:p>
        <w:sdt>
          <w:sdtPr>
            <w:alias w:val="Dnr"/>
            <w:tag w:val="ccRKShow_Dnr"/>
            <w:id w:val="-829283628"/>
            <w:placeholder>
              <w:docPart w:val="CFAB9EB5D88541A294C2EEB50A44ADB0"/>
            </w:placeholder>
            <w:dataBinding w:prefixMappings="xmlns:ns0='http://lp/documentinfo/RK' " w:xpath="/ns0:DocumentInfo[1]/ns0:BaseInfo[1]/ns0:Dnr[1]" w:storeItemID="{493E9B38-32B1-4C7E-8140-B4FD5D572713}"/>
            <w:text/>
          </w:sdtPr>
          <w:sdtEndPr/>
          <w:sdtContent>
            <w:p w14:paraId="6670BF43" w14:textId="75F9987A" w:rsidR="00FA1321" w:rsidRDefault="00FA1321" w:rsidP="00EE3C0F">
              <w:pPr>
                <w:pStyle w:val="Sidhuvud"/>
              </w:pPr>
              <w:r>
                <w:t>S2018/</w:t>
              </w:r>
              <w:r w:rsidR="0044338A">
                <w:t>02340/FST</w:t>
              </w:r>
            </w:p>
          </w:sdtContent>
        </w:sdt>
        <w:sdt>
          <w:sdtPr>
            <w:alias w:val="DocNumber"/>
            <w:tag w:val="DocNumber"/>
            <w:id w:val="1726028884"/>
            <w:placeholder>
              <w:docPart w:val="FA1CB1BE092E4523BFC262FC0F08EEBE"/>
            </w:placeholder>
            <w:showingPlcHdr/>
            <w:dataBinding w:prefixMappings="xmlns:ns0='http://lp/documentinfo/RK' " w:xpath="/ns0:DocumentInfo[1]/ns0:BaseInfo[1]/ns0:DocNumber[1]" w:storeItemID="{493E9B38-32B1-4C7E-8140-B4FD5D572713}"/>
            <w:text/>
          </w:sdtPr>
          <w:sdtEndPr/>
          <w:sdtContent>
            <w:p w14:paraId="0E666E12" w14:textId="77777777" w:rsidR="00FA1321" w:rsidRDefault="00FA1321" w:rsidP="00EE3C0F">
              <w:pPr>
                <w:pStyle w:val="Sidhuvud"/>
              </w:pPr>
              <w:r>
                <w:rPr>
                  <w:rStyle w:val="Platshllartext"/>
                </w:rPr>
                <w:t xml:space="preserve"> </w:t>
              </w:r>
            </w:p>
          </w:sdtContent>
        </w:sdt>
        <w:p w14:paraId="0A995E44" w14:textId="77777777" w:rsidR="00FA1321" w:rsidRDefault="00FA1321" w:rsidP="00EE3C0F">
          <w:pPr>
            <w:pStyle w:val="Sidhuvud"/>
          </w:pPr>
        </w:p>
      </w:tc>
      <w:tc>
        <w:tcPr>
          <w:tcW w:w="1134" w:type="dxa"/>
        </w:tcPr>
        <w:p w14:paraId="38C2133F" w14:textId="77777777" w:rsidR="00FA1321" w:rsidRDefault="00FA1321" w:rsidP="0094502D">
          <w:pPr>
            <w:pStyle w:val="Sidhuvud"/>
          </w:pPr>
        </w:p>
        <w:p w14:paraId="086928BD" w14:textId="77777777" w:rsidR="00FA1321" w:rsidRPr="0094502D" w:rsidRDefault="00FA1321" w:rsidP="00EC71A6">
          <w:pPr>
            <w:pStyle w:val="Sidhuvud"/>
          </w:pPr>
        </w:p>
      </w:tc>
    </w:tr>
    <w:tr w:rsidR="00FA1321" w14:paraId="789098F7" w14:textId="77777777" w:rsidTr="00C93EBA">
      <w:trPr>
        <w:trHeight w:val="2268"/>
      </w:trPr>
      <w:sdt>
        <w:sdtPr>
          <w:rPr>
            <w:b/>
          </w:rPr>
          <w:alias w:val="SenderText"/>
          <w:tag w:val="ccRKShow_SenderText"/>
          <w:id w:val="1374046025"/>
          <w:placeholder>
            <w:docPart w:val="F12AFDBEAD654F439008D91C6E5DA901"/>
          </w:placeholder>
        </w:sdtPr>
        <w:sdtEndPr/>
        <w:sdtContent>
          <w:tc>
            <w:tcPr>
              <w:tcW w:w="5534" w:type="dxa"/>
              <w:tcMar>
                <w:right w:w="1134" w:type="dxa"/>
              </w:tcMar>
            </w:tcPr>
            <w:p w14:paraId="24E74709" w14:textId="77777777" w:rsidR="00FA1321" w:rsidRPr="00FA1321" w:rsidRDefault="00FA1321" w:rsidP="00340DE0">
              <w:pPr>
                <w:pStyle w:val="Sidhuvud"/>
                <w:rPr>
                  <w:b/>
                </w:rPr>
              </w:pPr>
              <w:r w:rsidRPr="00FA1321">
                <w:rPr>
                  <w:b/>
                </w:rPr>
                <w:t>Socialdepartementet</w:t>
              </w:r>
            </w:p>
            <w:p w14:paraId="579CEBE6" w14:textId="77777777" w:rsidR="00FA1321" w:rsidRPr="00FA1321" w:rsidRDefault="00FA1321" w:rsidP="00340DE0">
              <w:pPr>
                <w:pStyle w:val="Sidhuvud"/>
              </w:pPr>
              <w:r w:rsidRPr="00FA1321">
                <w:t>Barn-</w:t>
              </w:r>
            </w:p>
            <w:p w14:paraId="652A97A2" w14:textId="77777777" w:rsidR="00A3081A" w:rsidRDefault="00FA1321" w:rsidP="00340DE0">
              <w:pPr>
                <w:pStyle w:val="Sidhuvud"/>
              </w:pPr>
              <w:r w:rsidRPr="00FA1321">
                <w:t>äldre- och jämställdhetsministern</w:t>
              </w:r>
            </w:p>
            <w:p w14:paraId="2E8F2C41" w14:textId="77777777" w:rsidR="00A3081A" w:rsidRDefault="00A3081A" w:rsidP="00340DE0">
              <w:pPr>
                <w:pStyle w:val="Sidhuvud"/>
              </w:pPr>
            </w:p>
            <w:p w14:paraId="3A12C945" w14:textId="2B2630AC" w:rsidR="00FA1321" w:rsidRPr="00FA1321" w:rsidRDefault="00FA1321" w:rsidP="00340DE0">
              <w:pPr>
                <w:pStyle w:val="Sidhuvud"/>
                <w:rPr>
                  <w:b/>
                </w:rPr>
              </w:pPr>
            </w:p>
          </w:tc>
        </w:sdtContent>
      </w:sdt>
      <w:sdt>
        <w:sdtPr>
          <w:alias w:val="Recipient"/>
          <w:tag w:val="ccRKShow_Recipient"/>
          <w:id w:val="-28344517"/>
          <w:placeholder>
            <w:docPart w:val="B748F631558140409F8ABE8C8794F2B6"/>
          </w:placeholder>
          <w:dataBinding w:prefixMappings="xmlns:ns0='http://lp/documentinfo/RK' " w:xpath="/ns0:DocumentInfo[1]/ns0:BaseInfo[1]/ns0:Recipient[1]" w:storeItemID="{493E9B38-32B1-4C7E-8140-B4FD5D572713}"/>
          <w:text w:multiLine="1"/>
        </w:sdtPr>
        <w:sdtEndPr/>
        <w:sdtContent>
          <w:tc>
            <w:tcPr>
              <w:tcW w:w="3170" w:type="dxa"/>
            </w:tcPr>
            <w:p w14:paraId="7DC0396C" w14:textId="77777777" w:rsidR="00FA1321" w:rsidRDefault="00FA1321" w:rsidP="00547B89">
              <w:pPr>
                <w:pStyle w:val="Sidhuvud"/>
              </w:pPr>
              <w:r>
                <w:t>Till riksdagen</w:t>
              </w:r>
            </w:p>
          </w:tc>
        </w:sdtContent>
      </w:sdt>
      <w:tc>
        <w:tcPr>
          <w:tcW w:w="1134" w:type="dxa"/>
        </w:tcPr>
        <w:p w14:paraId="5267F0E0" w14:textId="77777777" w:rsidR="00FA1321" w:rsidRDefault="00FA1321" w:rsidP="003E6020">
          <w:pPr>
            <w:pStyle w:val="Sidhuvud"/>
          </w:pPr>
        </w:p>
      </w:tc>
    </w:tr>
  </w:tbl>
  <w:p w14:paraId="5E4922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21"/>
    <w:rsid w:val="00000290"/>
    <w:rsid w:val="000044AB"/>
    <w:rsid w:val="00004D5C"/>
    <w:rsid w:val="00005F68"/>
    <w:rsid w:val="00006CA7"/>
    <w:rsid w:val="00012B00"/>
    <w:rsid w:val="00014EF6"/>
    <w:rsid w:val="00017197"/>
    <w:rsid w:val="0001725B"/>
    <w:rsid w:val="000203B0"/>
    <w:rsid w:val="00025992"/>
    <w:rsid w:val="00025A39"/>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2F4C"/>
    <w:rsid w:val="001331B1"/>
    <w:rsid w:val="00134837"/>
    <w:rsid w:val="00135111"/>
    <w:rsid w:val="001428E2"/>
    <w:rsid w:val="00167FA8"/>
    <w:rsid w:val="00170CE4"/>
    <w:rsid w:val="00171D23"/>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103C"/>
    <w:rsid w:val="00260D2D"/>
    <w:rsid w:val="00264503"/>
    <w:rsid w:val="00271D00"/>
    <w:rsid w:val="00275872"/>
    <w:rsid w:val="00281106"/>
    <w:rsid w:val="00282417"/>
    <w:rsid w:val="00282D27"/>
    <w:rsid w:val="00287F0D"/>
    <w:rsid w:val="00291BC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338A"/>
    <w:rsid w:val="00444EA8"/>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5DE3"/>
    <w:rsid w:val="005836DE"/>
    <w:rsid w:val="005850D7"/>
    <w:rsid w:val="0058522F"/>
    <w:rsid w:val="00586266"/>
    <w:rsid w:val="00595949"/>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76927"/>
    <w:rsid w:val="0069523C"/>
    <w:rsid w:val="006962CA"/>
    <w:rsid w:val="006A09DA"/>
    <w:rsid w:val="006A1835"/>
    <w:rsid w:val="006B0116"/>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EA4"/>
    <w:rsid w:val="007D73AB"/>
    <w:rsid w:val="007E2712"/>
    <w:rsid w:val="007E4A9C"/>
    <w:rsid w:val="007E5516"/>
    <w:rsid w:val="007E7EE2"/>
    <w:rsid w:val="007F06CA"/>
    <w:rsid w:val="0080228F"/>
    <w:rsid w:val="00804C1B"/>
    <w:rsid w:val="0080510B"/>
    <w:rsid w:val="00812211"/>
    <w:rsid w:val="008178E6"/>
    <w:rsid w:val="0082249C"/>
    <w:rsid w:val="00823BAC"/>
    <w:rsid w:val="00830B7B"/>
    <w:rsid w:val="00832661"/>
    <w:rsid w:val="008349AA"/>
    <w:rsid w:val="00834FE1"/>
    <w:rsid w:val="008375D5"/>
    <w:rsid w:val="0084106A"/>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573B"/>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3BD6"/>
    <w:rsid w:val="009279B2"/>
    <w:rsid w:val="00935814"/>
    <w:rsid w:val="0094502D"/>
    <w:rsid w:val="00947013"/>
    <w:rsid w:val="00973084"/>
    <w:rsid w:val="0097684F"/>
    <w:rsid w:val="00984EA2"/>
    <w:rsid w:val="00986CC3"/>
    <w:rsid w:val="0099068E"/>
    <w:rsid w:val="00991C03"/>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27A"/>
    <w:rsid w:val="00A2019A"/>
    <w:rsid w:val="00A2416A"/>
    <w:rsid w:val="00A3081A"/>
    <w:rsid w:val="00A3270B"/>
    <w:rsid w:val="00A379E4"/>
    <w:rsid w:val="00A43B02"/>
    <w:rsid w:val="00A44946"/>
    <w:rsid w:val="00A46B85"/>
    <w:rsid w:val="00A50585"/>
    <w:rsid w:val="00A506F1"/>
    <w:rsid w:val="00A5156E"/>
    <w:rsid w:val="00A53E57"/>
    <w:rsid w:val="00A5452A"/>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0B6"/>
    <w:rsid w:val="00AF0BB7"/>
    <w:rsid w:val="00AF0BDE"/>
    <w:rsid w:val="00AF0EDE"/>
    <w:rsid w:val="00AF4853"/>
    <w:rsid w:val="00B0234E"/>
    <w:rsid w:val="00B06751"/>
    <w:rsid w:val="00B147D6"/>
    <w:rsid w:val="00B149E2"/>
    <w:rsid w:val="00B2169D"/>
    <w:rsid w:val="00B21CBB"/>
    <w:rsid w:val="00B263C0"/>
    <w:rsid w:val="00B316CA"/>
    <w:rsid w:val="00B31BFB"/>
    <w:rsid w:val="00B3528F"/>
    <w:rsid w:val="00B357AB"/>
    <w:rsid w:val="00B41F72"/>
    <w:rsid w:val="00B44E90"/>
    <w:rsid w:val="00B45324"/>
    <w:rsid w:val="00B4781A"/>
    <w:rsid w:val="00B47956"/>
    <w:rsid w:val="00B517E1"/>
    <w:rsid w:val="00B55E70"/>
    <w:rsid w:val="00B60238"/>
    <w:rsid w:val="00B64962"/>
    <w:rsid w:val="00B65069"/>
    <w:rsid w:val="00B66AC0"/>
    <w:rsid w:val="00B71634"/>
    <w:rsid w:val="00B73091"/>
    <w:rsid w:val="00B80840"/>
    <w:rsid w:val="00B815FC"/>
    <w:rsid w:val="00B82A05"/>
    <w:rsid w:val="00B84409"/>
    <w:rsid w:val="00B84E2D"/>
    <w:rsid w:val="00B91620"/>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7D91"/>
    <w:rsid w:val="00C141C6"/>
    <w:rsid w:val="00C16F5A"/>
    <w:rsid w:val="00C2071A"/>
    <w:rsid w:val="00C20ACB"/>
    <w:rsid w:val="00C23703"/>
    <w:rsid w:val="00C26068"/>
    <w:rsid w:val="00C271A8"/>
    <w:rsid w:val="00C32067"/>
    <w:rsid w:val="00C338DB"/>
    <w:rsid w:val="00C36E3A"/>
    <w:rsid w:val="00C37A77"/>
    <w:rsid w:val="00C41141"/>
    <w:rsid w:val="00C43719"/>
    <w:rsid w:val="00C461E6"/>
    <w:rsid w:val="00C5068E"/>
    <w:rsid w:val="00C50771"/>
    <w:rsid w:val="00C508BE"/>
    <w:rsid w:val="00C63EC4"/>
    <w:rsid w:val="00C64CD9"/>
    <w:rsid w:val="00C670F8"/>
    <w:rsid w:val="00C80AD4"/>
    <w:rsid w:val="00C843AD"/>
    <w:rsid w:val="00C9061B"/>
    <w:rsid w:val="00C922C6"/>
    <w:rsid w:val="00C93EBA"/>
    <w:rsid w:val="00CA0BD8"/>
    <w:rsid w:val="00CA72BB"/>
    <w:rsid w:val="00CA7FF5"/>
    <w:rsid w:val="00CB07E5"/>
    <w:rsid w:val="00CB1E7C"/>
    <w:rsid w:val="00CB2EA1"/>
    <w:rsid w:val="00CB2F84"/>
    <w:rsid w:val="00CB3E75"/>
    <w:rsid w:val="00CB43F1"/>
    <w:rsid w:val="00CB6A8A"/>
    <w:rsid w:val="00CB6EDE"/>
    <w:rsid w:val="00CC41BA"/>
    <w:rsid w:val="00CC4B18"/>
    <w:rsid w:val="00CD17C1"/>
    <w:rsid w:val="00CD1C6C"/>
    <w:rsid w:val="00CD37F1"/>
    <w:rsid w:val="00CD6169"/>
    <w:rsid w:val="00CD6D76"/>
    <w:rsid w:val="00CE20BC"/>
    <w:rsid w:val="00CF1FD8"/>
    <w:rsid w:val="00CF45F2"/>
    <w:rsid w:val="00CF4FDC"/>
    <w:rsid w:val="00D00914"/>
    <w:rsid w:val="00D00E9E"/>
    <w:rsid w:val="00D021D2"/>
    <w:rsid w:val="00D061BB"/>
    <w:rsid w:val="00D068C5"/>
    <w:rsid w:val="00D07004"/>
    <w:rsid w:val="00D07BE1"/>
    <w:rsid w:val="00D116C0"/>
    <w:rsid w:val="00D13433"/>
    <w:rsid w:val="00D13D8A"/>
    <w:rsid w:val="00D20DA7"/>
    <w:rsid w:val="00D279D8"/>
    <w:rsid w:val="00D27C8E"/>
    <w:rsid w:val="00D4141B"/>
    <w:rsid w:val="00D4145D"/>
    <w:rsid w:val="00D4235E"/>
    <w:rsid w:val="00D458F0"/>
    <w:rsid w:val="00D50B3B"/>
    <w:rsid w:val="00D5467F"/>
    <w:rsid w:val="00D55837"/>
    <w:rsid w:val="00D60BE4"/>
    <w:rsid w:val="00D60F51"/>
    <w:rsid w:val="00D6730A"/>
    <w:rsid w:val="00D674A6"/>
    <w:rsid w:val="00D74B7C"/>
    <w:rsid w:val="00D76068"/>
    <w:rsid w:val="00D76B01"/>
    <w:rsid w:val="00D804A2"/>
    <w:rsid w:val="00D84704"/>
    <w:rsid w:val="00D921FD"/>
    <w:rsid w:val="00D93714"/>
    <w:rsid w:val="00D94F68"/>
    <w:rsid w:val="00D95424"/>
    <w:rsid w:val="00DA5C0D"/>
    <w:rsid w:val="00DB714B"/>
    <w:rsid w:val="00DC10F6"/>
    <w:rsid w:val="00DC3E45"/>
    <w:rsid w:val="00DC4598"/>
    <w:rsid w:val="00DD0722"/>
    <w:rsid w:val="00DD212F"/>
    <w:rsid w:val="00DF5BFB"/>
    <w:rsid w:val="00DF5CD6"/>
    <w:rsid w:val="00E022DA"/>
    <w:rsid w:val="00E03BCB"/>
    <w:rsid w:val="00E124DC"/>
    <w:rsid w:val="00E21A5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76F"/>
    <w:rsid w:val="00EE6810"/>
    <w:rsid w:val="00EF21FE"/>
    <w:rsid w:val="00EF2A7F"/>
    <w:rsid w:val="00EF4803"/>
    <w:rsid w:val="00EF5127"/>
    <w:rsid w:val="00F03EAC"/>
    <w:rsid w:val="00F048EC"/>
    <w:rsid w:val="00F04B7C"/>
    <w:rsid w:val="00F14024"/>
    <w:rsid w:val="00F24297"/>
    <w:rsid w:val="00F25761"/>
    <w:rsid w:val="00F259D7"/>
    <w:rsid w:val="00F32D05"/>
    <w:rsid w:val="00F35263"/>
    <w:rsid w:val="00F403BF"/>
    <w:rsid w:val="00F4342F"/>
    <w:rsid w:val="00F45227"/>
    <w:rsid w:val="00F478A1"/>
    <w:rsid w:val="00F5045C"/>
    <w:rsid w:val="00F53AEA"/>
    <w:rsid w:val="00F55FC9"/>
    <w:rsid w:val="00F5663B"/>
    <w:rsid w:val="00F5674D"/>
    <w:rsid w:val="00F6392C"/>
    <w:rsid w:val="00F64256"/>
    <w:rsid w:val="00F643B3"/>
    <w:rsid w:val="00F66093"/>
    <w:rsid w:val="00F70848"/>
    <w:rsid w:val="00F73A60"/>
    <w:rsid w:val="00F74350"/>
    <w:rsid w:val="00F829C7"/>
    <w:rsid w:val="00F834AA"/>
    <w:rsid w:val="00F848D6"/>
    <w:rsid w:val="00F943C8"/>
    <w:rsid w:val="00F9663F"/>
    <w:rsid w:val="00F96B28"/>
    <w:rsid w:val="00FA1321"/>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39F75B"/>
  <w15:docId w15:val="{9A3132A5-2467-4865-88EE-F5DFC633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71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AB9EB5D88541A294C2EEB50A44ADB0"/>
        <w:category>
          <w:name w:val="Allmänt"/>
          <w:gallery w:val="placeholder"/>
        </w:category>
        <w:types>
          <w:type w:val="bbPlcHdr"/>
        </w:types>
        <w:behaviors>
          <w:behavior w:val="content"/>
        </w:behaviors>
        <w:guid w:val="{4C6FE84A-5B0C-43B5-8601-BDEB3D371DC2}"/>
      </w:docPartPr>
      <w:docPartBody>
        <w:p w:rsidR="00204D9B" w:rsidRDefault="003008A3" w:rsidP="003008A3">
          <w:pPr>
            <w:pStyle w:val="CFAB9EB5D88541A294C2EEB50A44ADB0"/>
          </w:pPr>
          <w:r>
            <w:rPr>
              <w:rStyle w:val="Platshllartext"/>
            </w:rPr>
            <w:t xml:space="preserve"> </w:t>
          </w:r>
        </w:p>
      </w:docPartBody>
    </w:docPart>
    <w:docPart>
      <w:docPartPr>
        <w:name w:val="FA1CB1BE092E4523BFC262FC0F08EEBE"/>
        <w:category>
          <w:name w:val="Allmänt"/>
          <w:gallery w:val="placeholder"/>
        </w:category>
        <w:types>
          <w:type w:val="bbPlcHdr"/>
        </w:types>
        <w:behaviors>
          <w:behavior w:val="content"/>
        </w:behaviors>
        <w:guid w:val="{D19518E6-47E9-4E46-AC0C-BAB6123744E9}"/>
      </w:docPartPr>
      <w:docPartBody>
        <w:p w:rsidR="00204D9B" w:rsidRDefault="003008A3" w:rsidP="003008A3">
          <w:pPr>
            <w:pStyle w:val="FA1CB1BE092E4523BFC262FC0F08EEBE"/>
          </w:pPr>
          <w:r>
            <w:rPr>
              <w:rStyle w:val="Platshllartext"/>
            </w:rPr>
            <w:t xml:space="preserve"> </w:t>
          </w:r>
        </w:p>
      </w:docPartBody>
    </w:docPart>
    <w:docPart>
      <w:docPartPr>
        <w:name w:val="F12AFDBEAD654F439008D91C6E5DA901"/>
        <w:category>
          <w:name w:val="Allmänt"/>
          <w:gallery w:val="placeholder"/>
        </w:category>
        <w:types>
          <w:type w:val="bbPlcHdr"/>
        </w:types>
        <w:behaviors>
          <w:behavior w:val="content"/>
        </w:behaviors>
        <w:guid w:val="{315147E4-957D-428F-A697-A2328C025347}"/>
      </w:docPartPr>
      <w:docPartBody>
        <w:p w:rsidR="00204D9B" w:rsidRDefault="003008A3" w:rsidP="003008A3">
          <w:pPr>
            <w:pStyle w:val="F12AFDBEAD654F439008D91C6E5DA901"/>
          </w:pPr>
          <w:r>
            <w:rPr>
              <w:rStyle w:val="Platshllartext"/>
            </w:rPr>
            <w:t xml:space="preserve"> </w:t>
          </w:r>
        </w:p>
      </w:docPartBody>
    </w:docPart>
    <w:docPart>
      <w:docPartPr>
        <w:name w:val="B748F631558140409F8ABE8C8794F2B6"/>
        <w:category>
          <w:name w:val="Allmänt"/>
          <w:gallery w:val="placeholder"/>
        </w:category>
        <w:types>
          <w:type w:val="bbPlcHdr"/>
        </w:types>
        <w:behaviors>
          <w:behavior w:val="content"/>
        </w:behaviors>
        <w:guid w:val="{A8CA934B-7333-44EB-9B88-BBD5C2CE5342}"/>
      </w:docPartPr>
      <w:docPartBody>
        <w:p w:rsidR="00204D9B" w:rsidRDefault="003008A3" w:rsidP="003008A3">
          <w:pPr>
            <w:pStyle w:val="B748F631558140409F8ABE8C8794F2B6"/>
          </w:pPr>
          <w:r>
            <w:rPr>
              <w:rStyle w:val="Platshllartext"/>
            </w:rPr>
            <w:t xml:space="preserve"> </w:t>
          </w:r>
        </w:p>
      </w:docPartBody>
    </w:docPart>
    <w:docPart>
      <w:docPartPr>
        <w:name w:val="B7E1E8F922194E5D9C89E9E675F40A9E"/>
        <w:category>
          <w:name w:val="Allmänt"/>
          <w:gallery w:val="placeholder"/>
        </w:category>
        <w:types>
          <w:type w:val="bbPlcHdr"/>
        </w:types>
        <w:behaviors>
          <w:behavior w:val="content"/>
        </w:behaviors>
        <w:guid w:val="{69A5DEA8-0253-4ECB-84A2-3D091EA8199F}"/>
      </w:docPartPr>
      <w:docPartBody>
        <w:p w:rsidR="00204D9B" w:rsidRDefault="003008A3" w:rsidP="003008A3">
          <w:pPr>
            <w:pStyle w:val="B7E1E8F922194E5D9C89E9E675F40A9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A3"/>
    <w:rsid w:val="00204D9B"/>
    <w:rsid w:val="00300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4B97500DC94054A3D3A594CE9EBD74">
    <w:name w:val="0B4B97500DC94054A3D3A594CE9EBD74"/>
    <w:rsid w:val="003008A3"/>
  </w:style>
  <w:style w:type="character" w:styleId="Platshllartext">
    <w:name w:val="Placeholder Text"/>
    <w:basedOn w:val="Standardstycketeckensnitt"/>
    <w:uiPriority w:val="99"/>
    <w:semiHidden/>
    <w:rsid w:val="003008A3"/>
    <w:rPr>
      <w:noProof w:val="0"/>
      <w:color w:val="808080"/>
    </w:rPr>
  </w:style>
  <w:style w:type="paragraph" w:customStyle="1" w:styleId="B1583B057E7C4336A94781D2A5B6382B">
    <w:name w:val="B1583B057E7C4336A94781D2A5B6382B"/>
    <w:rsid w:val="003008A3"/>
  </w:style>
  <w:style w:type="paragraph" w:customStyle="1" w:styleId="3BDCD87EC1764D97A0F8E6AF8A5E2E11">
    <w:name w:val="3BDCD87EC1764D97A0F8E6AF8A5E2E11"/>
    <w:rsid w:val="003008A3"/>
  </w:style>
  <w:style w:type="paragraph" w:customStyle="1" w:styleId="476277EDF9B147B7929EDD2AB9D0552B">
    <w:name w:val="476277EDF9B147B7929EDD2AB9D0552B"/>
    <w:rsid w:val="003008A3"/>
  </w:style>
  <w:style w:type="paragraph" w:customStyle="1" w:styleId="CFAB9EB5D88541A294C2EEB50A44ADB0">
    <w:name w:val="CFAB9EB5D88541A294C2EEB50A44ADB0"/>
    <w:rsid w:val="003008A3"/>
  </w:style>
  <w:style w:type="paragraph" w:customStyle="1" w:styleId="FA1CB1BE092E4523BFC262FC0F08EEBE">
    <w:name w:val="FA1CB1BE092E4523BFC262FC0F08EEBE"/>
    <w:rsid w:val="003008A3"/>
  </w:style>
  <w:style w:type="paragraph" w:customStyle="1" w:styleId="7C8D5FB107EB48F7A5C6C636DB48618C">
    <w:name w:val="7C8D5FB107EB48F7A5C6C636DB48618C"/>
    <w:rsid w:val="003008A3"/>
  </w:style>
  <w:style w:type="paragraph" w:customStyle="1" w:styleId="6173A680AED64838B9CF9B5BFF9E98F6">
    <w:name w:val="6173A680AED64838B9CF9B5BFF9E98F6"/>
    <w:rsid w:val="003008A3"/>
  </w:style>
  <w:style w:type="paragraph" w:customStyle="1" w:styleId="A8E7780612334280B0C1CDC890A4AD78">
    <w:name w:val="A8E7780612334280B0C1CDC890A4AD78"/>
    <w:rsid w:val="003008A3"/>
  </w:style>
  <w:style w:type="paragraph" w:customStyle="1" w:styleId="F12AFDBEAD654F439008D91C6E5DA901">
    <w:name w:val="F12AFDBEAD654F439008D91C6E5DA901"/>
    <w:rsid w:val="003008A3"/>
  </w:style>
  <w:style w:type="paragraph" w:customStyle="1" w:styleId="B748F631558140409F8ABE8C8794F2B6">
    <w:name w:val="B748F631558140409F8ABE8C8794F2B6"/>
    <w:rsid w:val="003008A3"/>
  </w:style>
  <w:style w:type="paragraph" w:customStyle="1" w:styleId="E5DDA4C88D48442F873E05A21C7B17F1">
    <w:name w:val="E5DDA4C88D48442F873E05A21C7B17F1"/>
    <w:rsid w:val="003008A3"/>
  </w:style>
  <w:style w:type="paragraph" w:customStyle="1" w:styleId="45527A671AD04DA4BB3A2C8F90E10C02">
    <w:name w:val="45527A671AD04DA4BB3A2C8F90E10C02"/>
    <w:rsid w:val="003008A3"/>
  </w:style>
  <w:style w:type="paragraph" w:customStyle="1" w:styleId="BE5ECE973AAD4EDE94FA10030463B38A">
    <w:name w:val="BE5ECE973AAD4EDE94FA10030463B38A"/>
    <w:rsid w:val="003008A3"/>
  </w:style>
  <w:style w:type="paragraph" w:customStyle="1" w:styleId="EB543F6B2DBD45C7BFF2C67533737A42">
    <w:name w:val="EB543F6B2DBD45C7BFF2C67533737A42"/>
    <w:rsid w:val="003008A3"/>
  </w:style>
  <w:style w:type="paragraph" w:customStyle="1" w:styleId="8462AC6224EE460BA0A5EC140A94D8EA">
    <w:name w:val="8462AC6224EE460BA0A5EC140A94D8EA"/>
    <w:rsid w:val="003008A3"/>
  </w:style>
  <w:style w:type="paragraph" w:customStyle="1" w:styleId="B7E1E8F922194E5D9C89E9E675F40A9E">
    <w:name w:val="B7E1E8F922194E5D9C89E9E675F40A9E"/>
    <w:rsid w:val="003008A3"/>
  </w:style>
  <w:style w:type="paragraph" w:customStyle="1" w:styleId="45A540BA15894ED9BECE00E0CDF210FF">
    <w:name w:val="45A540BA15894ED9BECE00E0CDF210FF"/>
    <w:rsid w:val="00300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2018-04-18T00:00:00</HeaderDate>
    <Office/>
    <Dnr>S2018/02340/FST</Dnr>
    <ParagrafNr/>
    <DocumentTitle/>
    <VisitingAddress/>
    <Extra1/>
    <Extra2/>
    <Extra3>Ellen Juntti</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cb9ed883-67f0-4fbe-826d-968aa6aff3cb</RD_Svarsid>
  </documentManagement>
</p:properties>
</file>

<file path=customXml/itemProps1.xml><?xml version="1.0" encoding="utf-8"?>
<ds:datastoreItem xmlns:ds="http://schemas.openxmlformats.org/officeDocument/2006/customXml" ds:itemID="{CAB84867-2B1F-4395-B562-8B7061DF0AFB}"/>
</file>

<file path=customXml/itemProps2.xml><?xml version="1.0" encoding="utf-8"?>
<ds:datastoreItem xmlns:ds="http://schemas.openxmlformats.org/officeDocument/2006/customXml" ds:itemID="{31A9DF8C-A982-4BA5-9F62-9EED554E7237}"/>
</file>

<file path=customXml/itemProps3.xml><?xml version="1.0" encoding="utf-8"?>
<ds:datastoreItem xmlns:ds="http://schemas.openxmlformats.org/officeDocument/2006/customXml" ds:itemID="{D8A90A3B-7065-45C0-9B14-BC2F27887C4B}"/>
</file>

<file path=customXml/itemProps4.xml><?xml version="1.0" encoding="utf-8"?>
<ds:datastoreItem xmlns:ds="http://schemas.openxmlformats.org/officeDocument/2006/customXml" ds:itemID="{493E9B38-32B1-4C7E-8140-B4FD5D572713}"/>
</file>

<file path=customXml/itemProps5.xml><?xml version="1.0" encoding="utf-8"?>
<ds:datastoreItem xmlns:ds="http://schemas.openxmlformats.org/officeDocument/2006/customXml" ds:itemID="{95107C6E-4279-4D88-ADF2-42940B4C4796}"/>
</file>

<file path=docProps/app.xml><?xml version="1.0" encoding="utf-8"?>
<Properties xmlns="http://schemas.openxmlformats.org/officeDocument/2006/extended-properties" xmlns:vt="http://schemas.openxmlformats.org/officeDocument/2006/docPropsVTypes">
  <Template>RK Basmall</Template>
  <TotalTime>0</TotalTime>
  <Pages>2</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Laxhammar</dc:creator>
  <cp:keywords/>
  <dc:description/>
  <cp:lastModifiedBy>Kajsa Laxhammar</cp:lastModifiedBy>
  <cp:revision>3</cp:revision>
  <cp:lastPrinted>2018-04-16T14:25:00Z</cp:lastPrinted>
  <dcterms:created xsi:type="dcterms:W3CDTF">2018-04-13T08:47:00Z</dcterms:created>
  <dcterms:modified xsi:type="dcterms:W3CDTF">2018-04-16T14:26:00Z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